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A854"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r w:rsidRPr="406C2A27">
        <w:rPr>
          <w:rFonts w:ascii="Calibri" w:eastAsia="Calibri" w:hAnsi="Calibri" w:cs="Calibri"/>
          <w:b/>
          <w:bCs/>
          <w:color w:val="000000" w:themeColor="text1"/>
          <w:sz w:val="20"/>
          <w:szCs w:val="20"/>
          <w:lang w:val="nl-NL"/>
        </w:rPr>
        <w:t>Spelregels voor de BTO Implementatieprijs 2023</w:t>
      </w:r>
    </w:p>
    <w:p w14:paraId="779A9400"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p>
    <w:p w14:paraId="002CBD03"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p>
    <w:p w14:paraId="4F5BDD0D"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r w:rsidRPr="1DA02EF9">
        <w:rPr>
          <w:rFonts w:ascii="Calibri" w:eastAsia="Calibri" w:hAnsi="Calibri" w:cs="Calibri"/>
          <w:b/>
          <w:bCs/>
          <w:color w:val="000000" w:themeColor="text1"/>
          <w:sz w:val="20"/>
          <w:szCs w:val="20"/>
          <w:lang w:val="nl-NL"/>
        </w:rPr>
        <w:t>Voor wie is de prijs?</w:t>
      </w:r>
    </w:p>
    <w:p w14:paraId="123C2813"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r w:rsidRPr="1DA02EF9">
        <w:rPr>
          <w:rFonts w:ascii="Calibri" w:eastAsia="Calibri" w:hAnsi="Calibri" w:cs="Calibri"/>
          <w:color w:val="000000" w:themeColor="text1"/>
          <w:sz w:val="20"/>
          <w:szCs w:val="20"/>
          <w:lang w:val="nl-NL"/>
        </w:rPr>
        <w:t xml:space="preserve">De prijs wordt toegekend aan een duo/team van waterprofessionals van een of meer drinkwaterbedrijven en/of </w:t>
      </w:r>
      <w:proofErr w:type="spellStart"/>
      <w:r w:rsidRPr="1DA02EF9">
        <w:rPr>
          <w:rFonts w:ascii="Calibri" w:eastAsia="Calibri" w:hAnsi="Calibri" w:cs="Calibri"/>
          <w:color w:val="000000" w:themeColor="text1"/>
          <w:sz w:val="20"/>
          <w:szCs w:val="20"/>
          <w:lang w:val="nl-NL"/>
        </w:rPr>
        <w:t>Vewin</w:t>
      </w:r>
      <w:proofErr w:type="spellEnd"/>
      <w:r w:rsidRPr="1DA02EF9">
        <w:rPr>
          <w:rFonts w:ascii="Calibri" w:eastAsia="Calibri" w:hAnsi="Calibri" w:cs="Calibri"/>
          <w:color w:val="000000" w:themeColor="text1"/>
          <w:sz w:val="20"/>
          <w:szCs w:val="20"/>
          <w:lang w:val="nl-NL"/>
        </w:rPr>
        <w:t xml:space="preserve">  en (een) KWR-onderzoeker(s), die aantoonbaar en gezamenlijk een BTO-resultaat in de praktijk hebben toegepast in de afgelopen vijf jaar.</w:t>
      </w:r>
    </w:p>
    <w:p w14:paraId="28DA156E"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p>
    <w:p w14:paraId="5174DD19"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r w:rsidRPr="1DA02EF9">
        <w:rPr>
          <w:rFonts w:ascii="Calibri" w:eastAsia="Calibri" w:hAnsi="Calibri" w:cs="Calibri"/>
          <w:b/>
          <w:bCs/>
          <w:color w:val="000000" w:themeColor="text1"/>
          <w:sz w:val="20"/>
          <w:szCs w:val="20"/>
          <w:lang w:val="nl-NL"/>
        </w:rPr>
        <w:t>Wat bedoelen we precies met implementatie?</w:t>
      </w:r>
    </w:p>
    <w:p w14:paraId="0B52F482"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r w:rsidRPr="1DA02EF9">
        <w:rPr>
          <w:rFonts w:ascii="Calibri" w:eastAsia="Calibri" w:hAnsi="Calibri" w:cs="Calibri"/>
          <w:color w:val="000000" w:themeColor="text1"/>
          <w:sz w:val="20"/>
          <w:szCs w:val="20"/>
          <w:lang w:val="nl-NL"/>
        </w:rPr>
        <w:t xml:space="preserve">Met implementatie bedoelen we alle activiteiten die eraan bijdragen dat een </w:t>
      </w:r>
      <w:proofErr w:type="spellStart"/>
      <w:r w:rsidRPr="1DA02EF9">
        <w:rPr>
          <w:rFonts w:ascii="Calibri" w:eastAsia="Calibri" w:hAnsi="Calibri" w:cs="Calibri"/>
          <w:color w:val="000000" w:themeColor="text1"/>
          <w:sz w:val="20"/>
          <w:szCs w:val="20"/>
          <w:lang w:val="nl-NL"/>
        </w:rPr>
        <w:t>onderzoeksopbrengst</w:t>
      </w:r>
      <w:proofErr w:type="spellEnd"/>
      <w:r w:rsidRPr="1DA02EF9">
        <w:rPr>
          <w:rFonts w:ascii="Calibri" w:eastAsia="Calibri" w:hAnsi="Calibri" w:cs="Calibri"/>
          <w:color w:val="000000" w:themeColor="text1"/>
          <w:sz w:val="20"/>
          <w:szCs w:val="20"/>
          <w:lang w:val="nl-NL"/>
        </w:rPr>
        <w:t xml:space="preserve"> bij één of meer drinkwaterbedrijven wordt gebruikt ten behoeve van:</w:t>
      </w:r>
    </w:p>
    <w:p w14:paraId="087ACC56" w14:textId="77777777" w:rsidR="001441ED" w:rsidRPr="00F049D4" w:rsidRDefault="001441ED" w:rsidP="001F1C7F">
      <w:pPr>
        <w:pStyle w:val="ListParagraph"/>
        <w:numPr>
          <w:ilvl w:val="0"/>
          <w:numId w:val="35"/>
        </w:numPr>
        <w:spacing w:line="255" w:lineRule="atLeast"/>
        <w:contextualSpacing/>
        <w:rPr>
          <w:rFonts w:ascii="Calibri" w:eastAsia="Calibri" w:hAnsi="Calibri" w:cs="Calibri"/>
          <w:szCs w:val="20"/>
        </w:rPr>
      </w:pPr>
      <w:r w:rsidRPr="1DA02EF9">
        <w:rPr>
          <w:rFonts w:ascii="Calibri" w:eastAsia="Calibri" w:hAnsi="Calibri" w:cs="Calibri"/>
          <w:szCs w:val="20"/>
        </w:rPr>
        <w:t>het verbeteren van een bedrijfsproces (winnen, zuiveren, opslaan, distribueren, klant);</w:t>
      </w:r>
    </w:p>
    <w:p w14:paraId="69FDC00E" w14:textId="77777777" w:rsidR="001441ED" w:rsidRPr="00F049D4" w:rsidRDefault="001441ED" w:rsidP="001F1C7F">
      <w:pPr>
        <w:pStyle w:val="ListParagraph"/>
        <w:numPr>
          <w:ilvl w:val="0"/>
          <w:numId w:val="35"/>
        </w:numPr>
        <w:spacing w:line="255" w:lineRule="atLeast"/>
        <w:contextualSpacing/>
        <w:rPr>
          <w:rFonts w:ascii="Calibri" w:eastAsia="Calibri" w:hAnsi="Calibri" w:cs="Calibri"/>
          <w:szCs w:val="20"/>
        </w:rPr>
      </w:pPr>
      <w:r w:rsidRPr="1DA02EF9">
        <w:rPr>
          <w:rFonts w:ascii="Calibri" w:eastAsia="Calibri" w:hAnsi="Calibri" w:cs="Calibri"/>
          <w:szCs w:val="20"/>
        </w:rPr>
        <w:t>het verder uitwerken en toepassen van een nieuwe methode (simulatie, analyse, ondergrond, sensor, etc.);</w:t>
      </w:r>
    </w:p>
    <w:p w14:paraId="46BDB77F" w14:textId="77777777" w:rsidR="001441ED" w:rsidRPr="00F049D4" w:rsidRDefault="001441ED" w:rsidP="001F1C7F">
      <w:pPr>
        <w:pStyle w:val="ListParagraph"/>
        <w:numPr>
          <w:ilvl w:val="0"/>
          <w:numId w:val="35"/>
        </w:numPr>
        <w:spacing w:line="255" w:lineRule="atLeast"/>
        <w:contextualSpacing/>
        <w:rPr>
          <w:rFonts w:ascii="Calibri" w:eastAsia="Calibri" w:hAnsi="Calibri" w:cs="Calibri"/>
          <w:szCs w:val="20"/>
        </w:rPr>
      </w:pPr>
      <w:r w:rsidRPr="1DA02EF9">
        <w:rPr>
          <w:rFonts w:ascii="Calibri" w:eastAsia="Calibri" w:hAnsi="Calibri" w:cs="Calibri"/>
          <w:szCs w:val="20"/>
        </w:rPr>
        <w:t>het ontwikkelen van een nieuw concept, baanbrekend inzicht, nieuwe werkwijze;</w:t>
      </w:r>
    </w:p>
    <w:p w14:paraId="773557E1" w14:textId="77777777" w:rsidR="001441ED" w:rsidRPr="00F049D4" w:rsidRDefault="001441ED" w:rsidP="001F1C7F">
      <w:pPr>
        <w:pStyle w:val="ListParagraph"/>
        <w:numPr>
          <w:ilvl w:val="0"/>
          <w:numId w:val="35"/>
        </w:numPr>
        <w:spacing w:line="255" w:lineRule="atLeast"/>
        <w:contextualSpacing/>
        <w:rPr>
          <w:rFonts w:ascii="Calibri" w:eastAsia="Calibri" w:hAnsi="Calibri" w:cs="Calibri"/>
          <w:szCs w:val="20"/>
        </w:rPr>
      </w:pPr>
      <w:r w:rsidRPr="1DA02EF9">
        <w:rPr>
          <w:rFonts w:ascii="Calibri" w:eastAsia="Calibri" w:hAnsi="Calibri" w:cs="Calibri"/>
          <w:szCs w:val="20"/>
        </w:rPr>
        <w:t>het leveren van een aantoonbare en significante bijdrage aan een beleidsdiscussie met relevantie voor de drinkwatersector.</w:t>
      </w:r>
    </w:p>
    <w:p w14:paraId="54793D49"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p>
    <w:p w14:paraId="4A30FEBF"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r w:rsidRPr="1DA02EF9">
        <w:rPr>
          <w:rFonts w:ascii="Calibri" w:eastAsia="Calibri" w:hAnsi="Calibri" w:cs="Calibri"/>
          <w:b/>
          <w:bCs/>
          <w:color w:val="000000" w:themeColor="text1"/>
          <w:sz w:val="20"/>
          <w:szCs w:val="20"/>
          <w:lang w:val="nl-NL"/>
        </w:rPr>
        <w:t xml:space="preserve">Welke voorwaarden zijn verbonden de Implementatieprijs? </w:t>
      </w:r>
    </w:p>
    <w:p w14:paraId="54A9CE6F" w14:textId="77777777" w:rsidR="001441ED" w:rsidRDefault="001441ED" w:rsidP="001441ED">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nl-NL"/>
        </w:rPr>
        <w:t>Voorwaarden:</w:t>
      </w:r>
    </w:p>
    <w:p w14:paraId="11616B7E" w14:textId="77777777" w:rsidR="001441ED" w:rsidRPr="00F049D4" w:rsidRDefault="001441ED" w:rsidP="001F1C7F">
      <w:pPr>
        <w:pStyle w:val="ListParagraph"/>
        <w:numPr>
          <w:ilvl w:val="0"/>
          <w:numId w:val="34"/>
        </w:numPr>
        <w:spacing w:line="255" w:lineRule="atLeast"/>
        <w:contextualSpacing/>
        <w:rPr>
          <w:rFonts w:ascii="Calibri" w:eastAsia="Calibri" w:hAnsi="Calibri" w:cs="Calibri"/>
          <w:szCs w:val="20"/>
        </w:rPr>
      </w:pPr>
      <w:r w:rsidRPr="1DA02EF9">
        <w:rPr>
          <w:rFonts w:ascii="Calibri" w:eastAsia="Calibri" w:hAnsi="Calibri" w:cs="Calibri"/>
          <w:szCs w:val="20"/>
        </w:rPr>
        <w:t>De kennis die is geïmplementeerd, is ontwikkeld binnen het BTO-programma (inclusief WiCE).</w:t>
      </w:r>
    </w:p>
    <w:p w14:paraId="61657B37" w14:textId="77777777" w:rsidR="001441ED" w:rsidRPr="00F049D4" w:rsidRDefault="001441ED" w:rsidP="001F1C7F">
      <w:pPr>
        <w:pStyle w:val="ListParagraph"/>
        <w:numPr>
          <w:ilvl w:val="0"/>
          <w:numId w:val="34"/>
        </w:numPr>
        <w:spacing w:line="255" w:lineRule="atLeast"/>
        <w:contextualSpacing/>
        <w:rPr>
          <w:rFonts w:ascii="Calibri" w:eastAsia="Calibri" w:hAnsi="Calibri" w:cs="Calibri"/>
          <w:szCs w:val="20"/>
        </w:rPr>
      </w:pPr>
      <w:r w:rsidRPr="1DA02EF9">
        <w:rPr>
          <w:rFonts w:ascii="Calibri" w:eastAsia="Calibri" w:hAnsi="Calibri" w:cs="Calibri"/>
          <w:szCs w:val="20"/>
        </w:rPr>
        <w:t>De ontwikkelde kennis is door minimaal één waterbedrijf toegepast.</w:t>
      </w:r>
    </w:p>
    <w:p w14:paraId="0D34E0E6" w14:textId="77777777" w:rsidR="001441ED" w:rsidRPr="00F049D4" w:rsidRDefault="001441ED" w:rsidP="001F1C7F">
      <w:pPr>
        <w:pStyle w:val="ListParagraph"/>
        <w:numPr>
          <w:ilvl w:val="0"/>
          <w:numId w:val="34"/>
        </w:numPr>
        <w:spacing w:line="255" w:lineRule="atLeast"/>
        <w:contextualSpacing/>
        <w:rPr>
          <w:rFonts w:ascii="Calibri" w:eastAsia="Calibri" w:hAnsi="Calibri" w:cs="Calibri"/>
          <w:szCs w:val="20"/>
        </w:rPr>
      </w:pPr>
      <w:r w:rsidRPr="1DA02EF9">
        <w:rPr>
          <w:rFonts w:ascii="Calibri" w:eastAsia="Calibri" w:hAnsi="Calibri" w:cs="Calibri"/>
          <w:szCs w:val="20"/>
        </w:rPr>
        <w:t xml:space="preserve">Het implementatietraject is uitgevoerd in samenwerking tussen één of meerdere waterbedrijven en/of </w:t>
      </w:r>
      <w:proofErr w:type="spellStart"/>
      <w:r w:rsidRPr="1DA02EF9">
        <w:rPr>
          <w:rFonts w:ascii="Calibri" w:eastAsia="Calibri" w:hAnsi="Calibri" w:cs="Calibri"/>
          <w:szCs w:val="20"/>
        </w:rPr>
        <w:t>Vewin</w:t>
      </w:r>
      <w:proofErr w:type="spellEnd"/>
      <w:r w:rsidRPr="1DA02EF9">
        <w:rPr>
          <w:rFonts w:ascii="Calibri" w:eastAsia="Calibri" w:hAnsi="Calibri" w:cs="Calibri"/>
          <w:szCs w:val="20"/>
        </w:rPr>
        <w:t xml:space="preserve"> en KWR.</w:t>
      </w:r>
    </w:p>
    <w:p w14:paraId="40A48AF5" w14:textId="77777777" w:rsidR="001441ED" w:rsidRPr="00F049D4" w:rsidRDefault="001441ED" w:rsidP="001F1C7F">
      <w:pPr>
        <w:pStyle w:val="ListParagraph"/>
        <w:numPr>
          <w:ilvl w:val="0"/>
          <w:numId w:val="34"/>
        </w:numPr>
        <w:spacing w:line="255" w:lineRule="atLeast"/>
        <w:contextualSpacing/>
        <w:rPr>
          <w:rFonts w:ascii="Calibri" w:eastAsia="Calibri" w:hAnsi="Calibri" w:cs="Calibri"/>
          <w:szCs w:val="20"/>
        </w:rPr>
      </w:pPr>
      <w:r w:rsidRPr="1DA02EF9">
        <w:rPr>
          <w:rFonts w:ascii="Calibri" w:eastAsia="Calibri" w:hAnsi="Calibri" w:cs="Calibri"/>
          <w:szCs w:val="20"/>
        </w:rPr>
        <w:t xml:space="preserve">De BTO-kennis is in de afgelopen 5 jaar in de praktijk gebruikt. </w:t>
      </w:r>
    </w:p>
    <w:p w14:paraId="0373A3B6" w14:textId="77777777" w:rsidR="001441ED" w:rsidRPr="00F049D4" w:rsidRDefault="001441ED" w:rsidP="001F1C7F">
      <w:pPr>
        <w:pStyle w:val="ListParagraph"/>
        <w:numPr>
          <w:ilvl w:val="0"/>
          <w:numId w:val="34"/>
        </w:numPr>
        <w:spacing w:line="255" w:lineRule="atLeast"/>
        <w:contextualSpacing/>
        <w:rPr>
          <w:rFonts w:ascii="Calibri" w:eastAsia="Calibri" w:hAnsi="Calibri" w:cs="Calibri"/>
          <w:szCs w:val="20"/>
        </w:rPr>
      </w:pPr>
      <w:r w:rsidRPr="406C2A27">
        <w:rPr>
          <w:rFonts w:ascii="Calibri" w:eastAsia="Calibri" w:hAnsi="Calibri" w:cs="Calibri"/>
          <w:szCs w:val="20"/>
        </w:rPr>
        <w:t xml:space="preserve">Het formulier moet volledig zijn ingevuld en ingediend </w:t>
      </w:r>
      <w:r w:rsidRPr="406C2A27">
        <w:rPr>
          <w:rFonts w:ascii="Calibri" w:eastAsia="Calibri" w:hAnsi="Calibri" w:cs="Calibri"/>
          <w:b/>
          <w:bCs/>
          <w:szCs w:val="20"/>
        </w:rPr>
        <w:t xml:space="preserve">uiterlijk 3 april 2023 </w:t>
      </w:r>
      <w:r w:rsidRPr="406C2A27">
        <w:rPr>
          <w:rFonts w:ascii="Calibri" w:eastAsia="Calibri" w:hAnsi="Calibri" w:cs="Calibri"/>
          <w:szCs w:val="20"/>
        </w:rPr>
        <w:t xml:space="preserve">bij </w:t>
      </w:r>
      <w:hyperlink r:id="rId8">
        <w:r w:rsidRPr="406C2A27">
          <w:rPr>
            <w:rStyle w:val="Hyperlink"/>
            <w:rFonts w:ascii="Calibri" w:eastAsia="Calibri" w:hAnsi="Calibri" w:cs="Calibri"/>
            <w:szCs w:val="20"/>
          </w:rPr>
          <w:t>daniëlle.patist@kwrwater.nl</w:t>
        </w:r>
      </w:hyperlink>
      <w:r w:rsidRPr="406C2A27">
        <w:rPr>
          <w:rFonts w:ascii="Calibri" w:eastAsia="Calibri" w:hAnsi="Calibri" w:cs="Calibri"/>
          <w:szCs w:val="20"/>
        </w:rPr>
        <w:t>.</w:t>
      </w:r>
    </w:p>
    <w:p w14:paraId="065C3445" w14:textId="77777777" w:rsidR="001441ED" w:rsidRPr="00F049D4" w:rsidRDefault="001441ED" w:rsidP="001441ED">
      <w:pPr>
        <w:spacing w:after="0" w:line="240" w:lineRule="auto"/>
        <w:ind w:left="708"/>
        <w:rPr>
          <w:rFonts w:ascii="Calibri" w:eastAsia="Calibri" w:hAnsi="Calibri" w:cs="Calibri"/>
          <w:color w:val="000000" w:themeColor="text1"/>
          <w:sz w:val="20"/>
          <w:szCs w:val="20"/>
          <w:lang w:val="nl-NL"/>
        </w:rPr>
      </w:pPr>
    </w:p>
    <w:p w14:paraId="1A4DE28E"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r w:rsidRPr="1DA02EF9">
        <w:rPr>
          <w:rFonts w:ascii="Calibri" w:eastAsia="Calibri" w:hAnsi="Calibri" w:cs="Calibri"/>
          <w:b/>
          <w:bCs/>
          <w:color w:val="000000" w:themeColor="text1"/>
          <w:sz w:val="20"/>
          <w:szCs w:val="20"/>
          <w:lang w:val="nl-NL"/>
        </w:rPr>
        <w:t>Onderscheidende criteria</w:t>
      </w:r>
    </w:p>
    <w:p w14:paraId="38F930DC"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r w:rsidRPr="1DA02EF9">
        <w:rPr>
          <w:rFonts w:ascii="Calibri" w:eastAsia="Calibri" w:hAnsi="Calibri" w:cs="Calibri"/>
          <w:color w:val="000000" w:themeColor="text1"/>
          <w:sz w:val="20"/>
          <w:szCs w:val="20"/>
          <w:lang w:val="nl-NL"/>
        </w:rPr>
        <w:t>De volgende criteria worden gehanteerd bij de beoordeling van de inzendingen, waarbij de zes criteria even zwaar wegen:</w:t>
      </w:r>
    </w:p>
    <w:p w14:paraId="4AD44881"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p>
    <w:p w14:paraId="4CEE5BDF" w14:textId="77777777" w:rsidR="001441ED" w:rsidRDefault="001441ED" w:rsidP="001441ED">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nl-NL"/>
        </w:rPr>
        <w:t>Categorie 1: Kennis en toepassing</w:t>
      </w:r>
    </w:p>
    <w:p w14:paraId="6F476023" w14:textId="77777777" w:rsidR="001441ED" w:rsidRPr="00F049D4" w:rsidRDefault="001441ED" w:rsidP="001F1C7F">
      <w:pPr>
        <w:pStyle w:val="ListParagraph"/>
        <w:numPr>
          <w:ilvl w:val="0"/>
          <w:numId w:val="33"/>
        </w:numPr>
        <w:spacing w:line="255" w:lineRule="atLeast"/>
        <w:contextualSpacing/>
        <w:rPr>
          <w:rFonts w:ascii="Calibri" w:eastAsia="Calibri" w:hAnsi="Calibri" w:cs="Calibri"/>
          <w:szCs w:val="20"/>
        </w:rPr>
      </w:pPr>
      <w:r w:rsidRPr="1DA02EF9">
        <w:rPr>
          <w:rFonts w:ascii="Calibri" w:eastAsia="Calibri" w:hAnsi="Calibri" w:cs="Calibri"/>
          <w:szCs w:val="20"/>
        </w:rPr>
        <w:t xml:space="preserve">De kennis is toegepast bij één/meer bedrijven. </w:t>
      </w:r>
      <w:r w:rsidRPr="1DA02EF9">
        <w:rPr>
          <w:rFonts w:ascii="Calibri" w:eastAsia="Calibri" w:hAnsi="Calibri" w:cs="Calibri"/>
          <w:i/>
          <w:iCs/>
          <w:szCs w:val="20"/>
        </w:rPr>
        <w:t>Als de kennis bij meerdere bedrijven is toegepast of als er leads voor toepassing bij andere bedrijven zijn, kunnen extra punten worden toegekend.</w:t>
      </w:r>
    </w:p>
    <w:p w14:paraId="20400EA9" w14:textId="77777777" w:rsidR="001441ED" w:rsidRPr="00F049D4" w:rsidRDefault="001441ED" w:rsidP="001F1C7F">
      <w:pPr>
        <w:pStyle w:val="ListParagraph"/>
        <w:numPr>
          <w:ilvl w:val="0"/>
          <w:numId w:val="33"/>
        </w:numPr>
        <w:spacing w:line="255" w:lineRule="atLeast"/>
        <w:contextualSpacing/>
        <w:rPr>
          <w:rFonts w:ascii="Calibri" w:eastAsia="Calibri" w:hAnsi="Calibri" w:cs="Calibri"/>
          <w:szCs w:val="20"/>
        </w:rPr>
      </w:pPr>
      <w:r w:rsidRPr="1DA02EF9">
        <w:rPr>
          <w:rFonts w:ascii="Calibri" w:eastAsia="Calibri" w:hAnsi="Calibri" w:cs="Calibri"/>
          <w:szCs w:val="20"/>
        </w:rPr>
        <w:t xml:space="preserve">De implementatie levert een bijdrage aan de bedrijfsdoelstellingen van het waterbedrijf waar het is toegepast. </w:t>
      </w:r>
      <w:r w:rsidRPr="1DA02EF9">
        <w:rPr>
          <w:rFonts w:ascii="Calibri" w:eastAsia="Calibri" w:hAnsi="Calibri" w:cs="Calibri"/>
          <w:i/>
          <w:iCs/>
          <w:szCs w:val="20"/>
        </w:rPr>
        <w:t>Als de toepassing aan meerdere bedrijfsdoelstellingen bijdraagt kunnen extra punten worden toegekend.</w:t>
      </w:r>
    </w:p>
    <w:p w14:paraId="547F2B41" w14:textId="77777777" w:rsidR="001441ED" w:rsidRPr="00F049D4" w:rsidRDefault="001441ED" w:rsidP="001441ED">
      <w:pPr>
        <w:spacing w:after="0" w:line="240" w:lineRule="auto"/>
        <w:ind w:left="708"/>
        <w:rPr>
          <w:rFonts w:ascii="Calibri" w:eastAsia="Calibri" w:hAnsi="Calibri" w:cs="Calibri"/>
          <w:color w:val="000000" w:themeColor="text1"/>
          <w:sz w:val="20"/>
          <w:szCs w:val="20"/>
          <w:lang w:val="nl-NL"/>
        </w:rPr>
      </w:pPr>
    </w:p>
    <w:p w14:paraId="2DAB4FDB" w14:textId="77777777" w:rsidR="001441ED" w:rsidRDefault="001441ED" w:rsidP="001441ED">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nl-NL"/>
        </w:rPr>
        <w:t>Categorie 2: Samenwerking</w:t>
      </w:r>
    </w:p>
    <w:p w14:paraId="202345F9" w14:textId="77777777" w:rsidR="001441ED" w:rsidRPr="00F049D4" w:rsidRDefault="001441ED" w:rsidP="001F1C7F">
      <w:pPr>
        <w:pStyle w:val="ListParagraph"/>
        <w:numPr>
          <w:ilvl w:val="0"/>
          <w:numId w:val="33"/>
        </w:numPr>
        <w:spacing w:line="240" w:lineRule="auto"/>
        <w:contextualSpacing/>
        <w:rPr>
          <w:rFonts w:ascii="Calibri" w:eastAsia="Calibri" w:hAnsi="Calibri" w:cs="Calibri"/>
          <w:szCs w:val="20"/>
        </w:rPr>
      </w:pPr>
      <w:r w:rsidRPr="1DA02EF9">
        <w:rPr>
          <w:rFonts w:ascii="Calibri" w:eastAsia="Calibri" w:hAnsi="Calibri" w:cs="Calibri"/>
          <w:szCs w:val="20"/>
        </w:rPr>
        <w:t>De waterprofessional van het waterbedrijf en de KWR-onderzoeker(s) hebben het initiatief genomen voor (extra) activiteiten om de onderzoeksresultaten over te dragen naar het waterbedrijf en klaar te maken voor toepassing.</w:t>
      </w:r>
    </w:p>
    <w:p w14:paraId="04402AE4"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p>
    <w:p w14:paraId="2CBA209B" w14:textId="77777777" w:rsidR="001441ED" w:rsidRDefault="001441ED" w:rsidP="001441ED">
      <w:pPr>
        <w:spacing w:after="0" w:line="240" w:lineRule="auto"/>
        <w:rPr>
          <w:rFonts w:ascii="Calibri" w:eastAsia="Calibri" w:hAnsi="Calibri" w:cs="Calibri"/>
          <w:color w:val="000000" w:themeColor="text1"/>
          <w:sz w:val="20"/>
          <w:szCs w:val="20"/>
        </w:rPr>
      </w:pPr>
      <w:r w:rsidRPr="1DA02EF9">
        <w:rPr>
          <w:rFonts w:ascii="Calibri" w:eastAsia="Calibri" w:hAnsi="Calibri" w:cs="Calibri"/>
          <w:color w:val="000000" w:themeColor="text1"/>
          <w:sz w:val="20"/>
          <w:szCs w:val="20"/>
          <w:lang w:val="nl-NL"/>
        </w:rPr>
        <w:t xml:space="preserve">Categorie 3: Impact </w:t>
      </w:r>
    </w:p>
    <w:p w14:paraId="7B81A17D" w14:textId="77777777" w:rsidR="001441ED" w:rsidRPr="00F049D4" w:rsidRDefault="001441ED" w:rsidP="001F1C7F">
      <w:pPr>
        <w:pStyle w:val="ListParagraph"/>
        <w:numPr>
          <w:ilvl w:val="0"/>
          <w:numId w:val="33"/>
        </w:numPr>
        <w:spacing w:line="240" w:lineRule="auto"/>
        <w:contextualSpacing/>
        <w:rPr>
          <w:rFonts w:ascii="Calibri" w:eastAsia="Calibri" w:hAnsi="Calibri" w:cs="Calibri"/>
          <w:szCs w:val="20"/>
        </w:rPr>
      </w:pPr>
      <w:r w:rsidRPr="1DA02EF9">
        <w:rPr>
          <w:rFonts w:ascii="Calibri" w:eastAsia="Calibri" w:hAnsi="Calibri" w:cs="Calibri"/>
          <w:szCs w:val="20"/>
        </w:rPr>
        <w:t>Het implementatieproject leidt aantoonbaar tot maatschappelijke meerwaarde en interesse vanuit maatschappelijke partners en/of het bedrijfsleven (ingenieursbureaus, technologieproducenten).</w:t>
      </w:r>
    </w:p>
    <w:p w14:paraId="371D27AE" w14:textId="77777777" w:rsidR="001441ED" w:rsidRPr="00F049D4" w:rsidRDefault="001441ED" w:rsidP="001F1C7F">
      <w:pPr>
        <w:pStyle w:val="ListParagraph"/>
        <w:numPr>
          <w:ilvl w:val="0"/>
          <w:numId w:val="33"/>
        </w:numPr>
        <w:spacing w:line="240" w:lineRule="auto"/>
        <w:contextualSpacing/>
        <w:rPr>
          <w:rFonts w:ascii="Calibri" w:eastAsia="Calibri" w:hAnsi="Calibri" w:cs="Calibri"/>
          <w:szCs w:val="20"/>
        </w:rPr>
      </w:pPr>
      <w:r w:rsidRPr="1DA02EF9">
        <w:rPr>
          <w:rFonts w:ascii="Calibri" w:eastAsia="Calibri" w:hAnsi="Calibri" w:cs="Calibri"/>
          <w:szCs w:val="20"/>
        </w:rPr>
        <w:t>De toepassing heeft aantoonbaar internationale relevantie en is in internationaal onder de aandacht gebracht.</w:t>
      </w:r>
    </w:p>
    <w:p w14:paraId="74880E02" w14:textId="77777777" w:rsidR="001441ED" w:rsidRPr="00F049D4" w:rsidRDefault="001441ED" w:rsidP="001F1C7F">
      <w:pPr>
        <w:pStyle w:val="ListParagraph"/>
        <w:numPr>
          <w:ilvl w:val="0"/>
          <w:numId w:val="33"/>
        </w:numPr>
        <w:spacing w:line="255" w:lineRule="atLeast"/>
        <w:contextualSpacing/>
        <w:rPr>
          <w:rFonts w:ascii="Calibri" w:eastAsia="Calibri" w:hAnsi="Calibri" w:cs="Calibri"/>
          <w:szCs w:val="20"/>
        </w:rPr>
      </w:pPr>
      <w:r w:rsidRPr="1DA02EF9">
        <w:rPr>
          <w:rFonts w:ascii="Calibri" w:eastAsia="Calibri" w:hAnsi="Calibri" w:cs="Calibri"/>
          <w:szCs w:val="20"/>
        </w:rPr>
        <w:t>Het toegepaste onderzoeksresultaat heeft wetenschappelijke meerwaarde en is gepubliceerd in wetenschappelijke media. Over het implementatieproject is gepubliceerd in diverse media (vakbladen, tijdschriften, nieuwsberichten, congressen).</w:t>
      </w:r>
    </w:p>
    <w:p w14:paraId="228E4DBA"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p>
    <w:p w14:paraId="48489ABB"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r w:rsidRPr="1DA02EF9">
        <w:rPr>
          <w:rFonts w:ascii="Calibri" w:eastAsia="Calibri" w:hAnsi="Calibri" w:cs="Calibri"/>
          <w:b/>
          <w:bCs/>
          <w:color w:val="000000" w:themeColor="text1"/>
          <w:sz w:val="20"/>
          <w:szCs w:val="20"/>
          <w:lang w:val="nl-NL"/>
        </w:rPr>
        <w:lastRenderedPageBreak/>
        <w:t>Prijs</w:t>
      </w:r>
    </w:p>
    <w:p w14:paraId="2464E0AF" w14:textId="77777777" w:rsidR="001441ED" w:rsidRDefault="001441ED" w:rsidP="001441ED">
      <w:pPr>
        <w:spacing w:after="0" w:line="240" w:lineRule="auto"/>
        <w:rPr>
          <w:rFonts w:ascii="Calibri" w:eastAsia="Calibri" w:hAnsi="Calibri" w:cs="Calibri"/>
          <w:color w:val="000000" w:themeColor="text1"/>
          <w:sz w:val="20"/>
          <w:szCs w:val="20"/>
          <w:lang w:val="nl-NL"/>
        </w:rPr>
      </w:pPr>
      <w:r w:rsidRPr="4BEB0CC4">
        <w:rPr>
          <w:rFonts w:ascii="Calibri" w:eastAsia="Calibri" w:hAnsi="Calibri" w:cs="Calibri"/>
          <w:color w:val="000000" w:themeColor="text1"/>
          <w:sz w:val="20"/>
          <w:szCs w:val="20"/>
          <w:lang w:val="nl-NL"/>
        </w:rPr>
        <w:t>De prijs bestaat uit een wisseltrofee en een (zelf te organiseren) teamuitje voor het winnende team à maximaal €100 euro per persoon.</w:t>
      </w:r>
    </w:p>
    <w:p w14:paraId="4D0C70DD" w14:textId="77777777" w:rsidR="001441ED" w:rsidRDefault="001441ED" w:rsidP="001441ED">
      <w:pPr>
        <w:spacing w:after="0" w:line="240" w:lineRule="auto"/>
        <w:rPr>
          <w:rFonts w:ascii="Calibri" w:eastAsia="Calibri" w:hAnsi="Calibri" w:cs="Calibri"/>
          <w:color w:val="000000" w:themeColor="text1"/>
          <w:sz w:val="20"/>
          <w:szCs w:val="20"/>
          <w:lang w:val="nl-NL"/>
        </w:rPr>
      </w:pPr>
    </w:p>
    <w:p w14:paraId="7152BF93" w14:textId="77777777" w:rsidR="001441ED" w:rsidRDefault="001441ED" w:rsidP="001441ED">
      <w:pPr>
        <w:spacing w:after="0" w:line="240" w:lineRule="auto"/>
        <w:rPr>
          <w:rFonts w:ascii="Calibri" w:eastAsia="Calibri" w:hAnsi="Calibri" w:cs="Calibri"/>
          <w:color w:val="000000" w:themeColor="text1"/>
          <w:sz w:val="20"/>
          <w:szCs w:val="20"/>
        </w:rPr>
      </w:pPr>
      <w:r w:rsidRPr="1DA02EF9">
        <w:rPr>
          <w:rFonts w:ascii="Calibri" w:eastAsia="Calibri" w:hAnsi="Calibri" w:cs="Calibri"/>
          <w:b/>
          <w:bCs/>
          <w:color w:val="000000" w:themeColor="text1"/>
          <w:sz w:val="20"/>
          <w:szCs w:val="20"/>
          <w:lang w:val="nl-NL"/>
        </w:rPr>
        <w:t>Procedure</w:t>
      </w:r>
    </w:p>
    <w:p w14:paraId="0E8C5CD2" w14:textId="77777777" w:rsidR="001441ED" w:rsidRPr="00F049D4" w:rsidRDefault="001441ED" w:rsidP="001F1C7F">
      <w:pPr>
        <w:pStyle w:val="ListParagraph"/>
        <w:numPr>
          <w:ilvl w:val="0"/>
          <w:numId w:val="32"/>
        </w:numPr>
        <w:spacing w:line="255" w:lineRule="atLeast"/>
        <w:contextualSpacing/>
        <w:rPr>
          <w:rFonts w:ascii="Calibri" w:eastAsia="Calibri" w:hAnsi="Calibri" w:cs="Calibri"/>
          <w:szCs w:val="20"/>
        </w:rPr>
      </w:pPr>
      <w:r w:rsidRPr="1DA02EF9">
        <w:rPr>
          <w:rFonts w:ascii="Calibri" w:eastAsia="Calibri" w:hAnsi="Calibri" w:cs="Calibri"/>
          <w:szCs w:val="20"/>
        </w:rPr>
        <w:t xml:space="preserve">De prijs wordt elke twee jaar uitgereikt. </w:t>
      </w:r>
    </w:p>
    <w:p w14:paraId="39D1A5DA" w14:textId="77777777" w:rsidR="001441ED" w:rsidRPr="00F049D4" w:rsidRDefault="001441ED" w:rsidP="001441ED">
      <w:pPr>
        <w:spacing w:after="0" w:line="255" w:lineRule="atLeast"/>
        <w:ind w:left="708"/>
        <w:contextualSpacing/>
        <w:rPr>
          <w:rFonts w:ascii="Calibri" w:eastAsia="Calibri" w:hAnsi="Calibri" w:cs="Calibri"/>
          <w:color w:val="000000" w:themeColor="text1"/>
          <w:sz w:val="20"/>
          <w:szCs w:val="20"/>
          <w:lang w:val="nl-NL"/>
        </w:rPr>
      </w:pPr>
      <w:r w:rsidRPr="1DA02EF9">
        <w:rPr>
          <w:rFonts w:ascii="Calibri" w:eastAsia="Calibri" w:hAnsi="Calibri" w:cs="Calibri"/>
          <w:color w:val="000000" w:themeColor="text1"/>
          <w:sz w:val="20"/>
          <w:szCs w:val="20"/>
          <w:lang w:val="nl-NL"/>
        </w:rPr>
        <w:t xml:space="preserve">In BTO Nieuws Online wordt een oproep geplaatst voor aanmeldingen voor de Implementatieprijs. De themavoorzitters en de CO-leden wordt rechtstreeks gevraagd potentiële kandidaten (KWR + bedrijven) voor te dragen. Uit alle BTO-onderdelen (Thema’s, Bedrijfsonderzoek, Verkennend Onderzoek en Organiseren &amp; Verbinden en WiCE)  kunnen voordrachten worden gedaan. </w:t>
      </w:r>
    </w:p>
    <w:p w14:paraId="3AD47390" w14:textId="77777777" w:rsidR="001441ED" w:rsidRPr="00F049D4" w:rsidRDefault="001441ED" w:rsidP="001F1C7F">
      <w:pPr>
        <w:pStyle w:val="ListParagraph"/>
        <w:numPr>
          <w:ilvl w:val="0"/>
          <w:numId w:val="32"/>
        </w:numPr>
        <w:spacing w:line="255" w:lineRule="atLeast"/>
        <w:contextualSpacing/>
        <w:rPr>
          <w:rFonts w:ascii="Calibri" w:eastAsia="Calibri" w:hAnsi="Calibri" w:cs="Calibri"/>
          <w:szCs w:val="20"/>
        </w:rPr>
      </w:pPr>
      <w:r w:rsidRPr="1DA02EF9">
        <w:rPr>
          <w:rFonts w:ascii="Calibri" w:eastAsia="Calibri" w:hAnsi="Calibri" w:cs="Calibri"/>
          <w:szCs w:val="20"/>
        </w:rPr>
        <w:t>Indieners (i.e. alle BTO-participanten van de drinkwaterbedrijven en KWR) maken in hun aanmelding duidelijk waarom deze voordracht aan de criteria voldoet en wie (van waterbedrijf/bedrijven en KWR) de prijzen in ontvangst nemen en wat hun rol was in de implementatie.</w:t>
      </w:r>
    </w:p>
    <w:p w14:paraId="03622D37" w14:textId="77777777" w:rsidR="001441ED" w:rsidRPr="00F049D4" w:rsidRDefault="001441ED" w:rsidP="001F1C7F">
      <w:pPr>
        <w:pStyle w:val="ListParagraph"/>
        <w:numPr>
          <w:ilvl w:val="0"/>
          <w:numId w:val="32"/>
        </w:numPr>
        <w:spacing w:line="255" w:lineRule="atLeast"/>
        <w:contextualSpacing/>
        <w:rPr>
          <w:rFonts w:ascii="Calibri" w:eastAsia="Calibri" w:hAnsi="Calibri" w:cs="Calibri"/>
          <w:szCs w:val="20"/>
        </w:rPr>
      </w:pPr>
      <w:r w:rsidRPr="1DA02EF9">
        <w:rPr>
          <w:rFonts w:ascii="Calibri" w:eastAsia="Calibri" w:hAnsi="Calibri" w:cs="Calibri"/>
          <w:szCs w:val="20"/>
        </w:rPr>
        <w:t>Het BTO Programmamanagement voert het secretariaat, verzamelt de aanmeldingen en stuurt een overzicht naar het BTO Coördinerend Overleg.</w:t>
      </w:r>
    </w:p>
    <w:p w14:paraId="686D388C" w14:textId="77777777" w:rsidR="001441ED" w:rsidRPr="00F049D4" w:rsidRDefault="001441ED" w:rsidP="001F1C7F">
      <w:pPr>
        <w:pStyle w:val="ListParagraph"/>
        <w:numPr>
          <w:ilvl w:val="0"/>
          <w:numId w:val="32"/>
        </w:numPr>
        <w:spacing w:line="255" w:lineRule="atLeast"/>
        <w:contextualSpacing/>
        <w:rPr>
          <w:rFonts w:ascii="Calibri" w:eastAsia="Calibri" w:hAnsi="Calibri" w:cs="Calibri"/>
          <w:szCs w:val="20"/>
        </w:rPr>
      </w:pPr>
      <w:r w:rsidRPr="18CF4C41">
        <w:rPr>
          <w:rFonts w:ascii="Calibri" w:eastAsia="Calibri" w:hAnsi="Calibri" w:cs="Calibri"/>
          <w:szCs w:val="20"/>
        </w:rPr>
        <w:t xml:space="preserve">De vakjury bestaat uit twee CO-leden vanuit de drinkwaterbedrijven, een Chief </w:t>
      </w:r>
      <w:proofErr w:type="spellStart"/>
      <w:r w:rsidRPr="18CF4C41">
        <w:rPr>
          <w:rFonts w:ascii="Calibri" w:eastAsia="Calibri" w:hAnsi="Calibri" w:cs="Calibri"/>
          <w:szCs w:val="20"/>
        </w:rPr>
        <w:t>Science</w:t>
      </w:r>
      <w:proofErr w:type="spellEnd"/>
      <w:r w:rsidRPr="18CF4C41">
        <w:rPr>
          <w:rFonts w:ascii="Calibri" w:eastAsia="Calibri" w:hAnsi="Calibri" w:cs="Calibri"/>
          <w:szCs w:val="20"/>
        </w:rPr>
        <w:t xml:space="preserve"> </w:t>
      </w:r>
      <w:proofErr w:type="spellStart"/>
      <w:r w:rsidRPr="18CF4C41">
        <w:rPr>
          <w:rFonts w:ascii="Calibri" w:eastAsia="Calibri" w:hAnsi="Calibri" w:cs="Calibri"/>
          <w:szCs w:val="20"/>
        </w:rPr>
        <w:t>Officer</w:t>
      </w:r>
      <w:proofErr w:type="spellEnd"/>
      <w:r w:rsidRPr="18CF4C41">
        <w:rPr>
          <w:rFonts w:ascii="Calibri" w:eastAsia="Calibri" w:hAnsi="Calibri" w:cs="Calibri"/>
          <w:szCs w:val="20"/>
        </w:rPr>
        <w:t xml:space="preserve"> van KWR en een BTO-programmamanager. </w:t>
      </w:r>
    </w:p>
    <w:p w14:paraId="411F3B16" w14:textId="77777777" w:rsidR="001441ED" w:rsidRDefault="001441ED" w:rsidP="001F1C7F">
      <w:pPr>
        <w:pStyle w:val="ListParagraph"/>
        <w:numPr>
          <w:ilvl w:val="0"/>
          <w:numId w:val="32"/>
        </w:numPr>
        <w:spacing w:line="255" w:lineRule="atLeast"/>
        <w:contextualSpacing/>
        <w:rPr>
          <w:rFonts w:ascii="Calibri" w:eastAsia="Calibri" w:hAnsi="Calibri" w:cs="Calibri"/>
          <w:szCs w:val="20"/>
        </w:rPr>
      </w:pPr>
      <w:r w:rsidRPr="18CF4C41">
        <w:rPr>
          <w:rFonts w:ascii="Calibri" w:eastAsia="Calibri" w:hAnsi="Calibri" w:cs="Calibri"/>
          <w:szCs w:val="20"/>
        </w:rPr>
        <w:t xml:space="preserve">De vakjury beoordeelt de aanmeldingen op de genoemde criteria en kiest de winnaar. Het juryrapport wordt ter info ingebracht in het CO.  </w:t>
      </w:r>
    </w:p>
    <w:p w14:paraId="662A87DE" w14:textId="77777777" w:rsidR="001441ED" w:rsidRDefault="001441ED" w:rsidP="001F1C7F">
      <w:pPr>
        <w:pStyle w:val="ListParagraph"/>
        <w:numPr>
          <w:ilvl w:val="0"/>
          <w:numId w:val="32"/>
        </w:numPr>
        <w:spacing w:line="255" w:lineRule="atLeast"/>
        <w:contextualSpacing/>
        <w:rPr>
          <w:rFonts w:ascii="Calibri" w:eastAsia="Calibri" w:hAnsi="Calibri" w:cs="Calibri"/>
          <w:szCs w:val="20"/>
        </w:rPr>
      </w:pPr>
      <w:r w:rsidRPr="18CF4C41">
        <w:rPr>
          <w:rFonts w:ascii="Calibri" w:eastAsia="Calibri" w:hAnsi="Calibri" w:cs="Calibri"/>
          <w:szCs w:val="20"/>
        </w:rPr>
        <w:t xml:space="preserve">De BTO Implementatieprijs wordt uitgereikt tijdens de BTO </w:t>
      </w:r>
      <w:proofErr w:type="spellStart"/>
      <w:r w:rsidRPr="18CF4C41">
        <w:rPr>
          <w:rFonts w:ascii="Calibri" w:eastAsia="Calibri" w:hAnsi="Calibri" w:cs="Calibri"/>
          <w:szCs w:val="20"/>
        </w:rPr>
        <w:t>Festivaldag</w:t>
      </w:r>
      <w:proofErr w:type="spellEnd"/>
      <w:r w:rsidRPr="18CF4C41">
        <w:rPr>
          <w:rFonts w:ascii="Calibri" w:eastAsia="Calibri" w:hAnsi="Calibri" w:cs="Calibri"/>
          <w:szCs w:val="20"/>
        </w:rPr>
        <w:t xml:space="preserve"> op 8 juni 2023 door of namens de voorzitter van het BTO Directeurenoverleg. Het door de vakjury geselecteerde winnende team ontvangt een wisselbeker.</w:t>
      </w:r>
    </w:p>
    <w:p w14:paraId="08AB376E" w14:textId="77777777" w:rsidR="001441ED" w:rsidRPr="00F049D4" w:rsidRDefault="001441ED" w:rsidP="001F1C7F">
      <w:pPr>
        <w:pStyle w:val="ListParagraph"/>
        <w:numPr>
          <w:ilvl w:val="0"/>
          <w:numId w:val="32"/>
        </w:numPr>
        <w:spacing w:line="255" w:lineRule="atLeast"/>
        <w:contextualSpacing/>
        <w:rPr>
          <w:rFonts w:ascii="Calibri" w:eastAsia="Calibri" w:hAnsi="Calibri" w:cs="Calibri"/>
          <w:szCs w:val="20"/>
        </w:rPr>
      </w:pPr>
      <w:r w:rsidRPr="18CF4C41">
        <w:rPr>
          <w:rFonts w:ascii="Calibri" w:eastAsia="Calibri" w:hAnsi="Calibri" w:cs="Calibri"/>
          <w:szCs w:val="20"/>
        </w:rPr>
        <w:t>Publieksprijs: BTO-participanten mogen stemmen op de drie nominaties die door de jury als beste beoordeeld zijn. Het team dat de publieksprijs wint ontvangt een certificaat en een uitje voor het team (zelf te organiseren, maximumbedrag van €100 per persoon, uit te keren binnen 12 maanden na uitreiking van de prijs).</w:t>
      </w:r>
    </w:p>
    <w:p w14:paraId="2B7A1A07" w14:textId="77777777" w:rsidR="001441ED" w:rsidRPr="00F049D4" w:rsidRDefault="001441ED" w:rsidP="001441ED">
      <w:pPr>
        <w:spacing w:after="0" w:line="240" w:lineRule="auto"/>
        <w:rPr>
          <w:rFonts w:ascii="Calibri" w:eastAsia="Calibri" w:hAnsi="Calibri" w:cs="Calibri"/>
          <w:color w:val="000000" w:themeColor="text1"/>
          <w:sz w:val="20"/>
          <w:szCs w:val="20"/>
          <w:lang w:val="nl-NL"/>
        </w:rPr>
      </w:pPr>
    </w:p>
    <w:p w14:paraId="064558B0" w14:textId="77777777" w:rsidR="001441ED" w:rsidRDefault="001441ED" w:rsidP="001441ED">
      <w:pPr>
        <w:spacing w:after="0" w:line="240" w:lineRule="auto"/>
        <w:rPr>
          <w:rFonts w:ascii="Calibri" w:eastAsia="Calibri" w:hAnsi="Calibri" w:cs="Calibri"/>
          <w:b/>
          <w:bCs/>
          <w:color w:val="000000" w:themeColor="text1"/>
          <w:sz w:val="20"/>
          <w:szCs w:val="20"/>
          <w:lang w:val="nl-NL"/>
        </w:rPr>
      </w:pPr>
      <w:r w:rsidRPr="18CF4C41">
        <w:rPr>
          <w:rFonts w:ascii="Calibri" w:eastAsia="Calibri" w:hAnsi="Calibri" w:cs="Calibri"/>
          <w:b/>
          <w:bCs/>
          <w:color w:val="000000" w:themeColor="text1"/>
          <w:sz w:val="20"/>
          <w:szCs w:val="20"/>
          <w:lang w:val="nl-NL"/>
        </w:rPr>
        <w:t>Vakjury</w:t>
      </w:r>
    </w:p>
    <w:p w14:paraId="2D67F8C2" w14:textId="77777777" w:rsidR="001441ED" w:rsidRDefault="001441ED" w:rsidP="001441ED">
      <w:pPr>
        <w:spacing w:after="0" w:line="240" w:lineRule="auto"/>
        <w:rPr>
          <w:rFonts w:ascii="Calibri" w:eastAsia="Calibri" w:hAnsi="Calibri" w:cs="Calibri"/>
          <w:color w:val="000000" w:themeColor="text1"/>
          <w:sz w:val="20"/>
          <w:szCs w:val="20"/>
          <w:lang w:val="nl-NL"/>
        </w:rPr>
      </w:pPr>
      <w:r w:rsidRPr="18CF4C41">
        <w:rPr>
          <w:rFonts w:ascii="Calibri" w:eastAsia="Calibri" w:hAnsi="Calibri" w:cs="Calibri"/>
          <w:color w:val="000000" w:themeColor="text1"/>
          <w:sz w:val="20"/>
          <w:szCs w:val="20"/>
          <w:lang w:val="nl-NL"/>
        </w:rPr>
        <w:t xml:space="preserve">De vakjury van 2023 bestaat uit twee CO-leden, één Chief </w:t>
      </w:r>
      <w:proofErr w:type="spellStart"/>
      <w:r w:rsidRPr="18CF4C41">
        <w:rPr>
          <w:rFonts w:ascii="Calibri" w:eastAsia="Calibri" w:hAnsi="Calibri" w:cs="Calibri"/>
          <w:color w:val="000000" w:themeColor="text1"/>
          <w:sz w:val="20"/>
          <w:szCs w:val="20"/>
          <w:lang w:val="nl-NL"/>
        </w:rPr>
        <w:t>Science</w:t>
      </w:r>
      <w:proofErr w:type="spellEnd"/>
      <w:r w:rsidRPr="18CF4C41">
        <w:rPr>
          <w:rFonts w:ascii="Calibri" w:eastAsia="Calibri" w:hAnsi="Calibri" w:cs="Calibri"/>
          <w:color w:val="000000" w:themeColor="text1"/>
          <w:sz w:val="20"/>
          <w:szCs w:val="20"/>
          <w:lang w:val="nl-NL"/>
        </w:rPr>
        <w:t xml:space="preserve"> </w:t>
      </w:r>
      <w:proofErr w:type="spellStart"/>
      <w:r w:rsidRPr="18CF4C41">
        <w:rPr>
          <w:rFonts w:ascii="Calibri" w:eastAsia="Calibri" w:hAnsi="Calibri" w:cs="Calibri"/>
          <w:color w:val="000000" w:themeColor="text1"/>
          <w:sz w:val="20"/>
          <w:szCs w:val="20"/>
          <w:lang w:val="nl-NL"/>
        </w:rPr>
        <w:t>Officer</w:t>
      </w:r>
      <w:proofErr w:type="spellEnd"/>
      <w:r w:rsidRPr="18CF4C41">
        <w:rPr>
          <w:rFonts w:ascii="Calibri" w:eastAsia="Calibri" w:hAnsi="Calibri" w:cs="Calibri"/>
          <w:color w:val="000000" w:themeColor="text1"/>
          <w:sz w:val="20"/>
          <w:szCs w:val="20"/>
          <w:lang w:val="nl-NL"/>
        </w:rPr>
        <w:t xml:space="preserve"> van KWR (Ruud </w:t>
      </w:r>
      <w:proofErr w:type="spellStart"/>
      <w:r w:rsidRPr="18CF4C41">
        <w:rPr>
          <w:rFonts w:ascii="Calibri" w:eastAsia="Calibri" w:hAnsi="Calibri" w:cs="Calibri"/>
          <w:color w:val="000000" w:themeColor="text1"/>
          <w:sz w:val="20"/>
          <w:szCs w:val="20"/>
          <w:lang w:val="nl-NL"/>
        </w:rPr>
        <w:t>Barthelomeüs</w:t>
      </w:r>
      <w:proofErr w:type="spellEnd"/>
      <w:r w:rsidRPr="18CF4C41">
        <w:rPr>
          <w:rFonts w:ascii="Calibri" w:eastAsia="Calibri" w:hAnsi="Calibri" w:cs="Calibri"/>
          <w:color w:val="000000" w:themeColor="text1"/>
          <w:sz w:val="20"/>
          <w:szCs w:val="20"/>
          <w:lang w:val="nl-NL"/>
        </w:rPr>
        <w:t xml:space="preserve"> of Milou Dingemans) en Anne Mathilde Hummelen (KWR). </w:t>
      </w:r>
    </w:p>
    <w:p w14:paraId="08BEF363" w14:textId="77777777" w:rsidR="001441ED" w:rsidRDefault="001441ED" w:rsidP="001441ED">
      <w:pPr>
        <w:spacing w:after="0" w:line="255" w:lineRule="atLeast"/>
        <w:rPr>
          <w:rFonts w:ascii="Calibri" w:eastAsia="Calibri" w:hAnsi="Calibri" w:cs="Calibri"/>
          <w:color w:val="000000" w:themeColor="text1"/>
          <w:sz w:val="20"/>
          <w:szCs w:val="20"/>
          <w:lang w:val="nl-NL"/>
        </w:rPr>
      </w:pPr>
    </w:p>
    <w:p w14:paraId="6894F5F1" w14:textId="36078205" w:rsidR="008D2160" w:rsidRPr="001441ED" w:rsidRDefault="001441ED" w:rsidP="001441ED">
      <w:pPr>
        <w:spacing w:after="0" w:line="255" w:lineRule="atLeast"/>
        <w:rPr>
          <w:rFonts w:ascii="Calibri" w:eastAsia="Calibri" w:hAnsi="Calibri" w:cs="Calibri"/>
          <w:color w:val="000000" w:themeColor="text1"/>
          <w:sz w:val="20"/>
          <w:szCs w:val="20"/>
          <w:lang w:val="nl-NL"/>
        </w:rPr>
      </w:pPr>
      <w:r w:rsidRPr="00F049D4">
        <w:rPr>
          <w:rFonts w:ascii="Calibri" w:eastAsia="Calibri" w:hAnsi="Calibri" w:cs="Calibri"/>
          <w:color w:val="000000" w:themeColor="text1"/>
          <w:sz w:val="20"/>
          <w:szCs w:val="20"/>
          <w:lang w:val="nl-NL"/>
        </w:rPr>
        <w:t xml:space="preserve">Meer informatie: Caro </w:t>
      </w:r>
      <w:proofErr w:type="spellStart"/>
      <w:r w:rsidRPr="00F049D4">
        <w:rPr>
          <w:rFonts w:ascii="Calibri" w:eastAsia="Calibri" w:hAnsi="Calibri" w:cs="Calibri"/>
          <w:color w:val="000000" w:themeColor="text1"/>
          <w:sz w:val="20"/>
          <w:szCs w:val="20"/>
          <w:lang w:val="nl-NL"/>
        </w:rPr>
        <w:t>Mooren</w:t>
      </w:r>
      <w:proofErr w:type="spellEnd"/>
      <w:r w:rsidRPr="00F049D4">
        <w:rPr>
          <w:rFonts w:ascii="Calibri" w:eastAsia="Calibri" w:hAnsi="Calibri" w:cs="Calibri"/>
          <w:color w:val="000000" w:themeColor="text1"/>
          <w:sz w:val="20"/>
          <w:szCs w:val="20"/>
          <w:lang w:val="nl-NL"/>
        </w:rPr>
        <w:t>, KWR</w:t>
      </w:r>
      <w:r>
        <w:rPr>
          <w:rFonts w:ascii="Calibri" w:eastAsia="Calibri" w:hAnsi="Calibri" w:cs="Calibri"/>
          <w:color w:val="000000" w:themeColor="text1"/>
          <w:sz w:val="20"/>
          <w:szCs w:val="20"/>
          <w:lang w:val="nl-NL"/>
        </w:rPr>
        <w:t xml:space="preserve">, </w:t>
      </w:r>
      <w:r w:rsidRPr="00F049D4">
        <w:rPr>
          <w:rFonts w:ascii="Calibri" w:eastAsia="Calibri" w:hAnsi="Calibri" w:cs="Calibri"/>
          <w:color w:val="000000" w:themeColor="text1"/>
          <w:sz w:val="20"/>
          <w:szCs w:val="20"/>
          <w:lang w:val="nl-NL"/>
        </w:rPr>
        <w:t>caro.mooren@kwrwater.nl</w:t>
      </w:r>
      <w:r>
        <w:rPr>
          <w:rFonts w:ascii="Calibri" w:eastAsia="Calibri" w:hAnsi="Calibri" w:cs="Calibri"/>
          <w:color w:val="000000" w:themeColor="text1"/>
          <w:sz w:val="20"/>
          <w:szCs w:val="20"/>
          <w:lang w:val="nl-NL"/>
        </w:rPr>
        <w:t>.</w:t>
      </w:r>
    </w:p>
    <w:sectPr w:rsidR="008D2160" w:rsidRPr="001441ED" w:rsidSect="0056548A">
      <w:headerReference w:type="even" r:id="rId9"/>
      <w:headerReference w:type="default" r:id="rId10"/>
      <w:footerReference w:type="even" r:id="rId11"/>
      <w:footerReference w:type="default" r:id="rId12"/>
      <w:headerReference w:type="first" r:id="rId13"/>
      <w:footerReference w:type="first" r:id="rId14"/>
      <w:pgSz w:w="11906" w:h="16838" w:code="9"/>
      <w:pgMar w:top="2519" w:right="1304" w:bottom="1360" w:left="1304" w:header="99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DEC1" w14:textId="77777777" w:rsidR="001441ED" w:rsidRDefault="001441ED">
      <w:pPr>
        <w:spacing w:after="0" w:line="240" w:lineRule="auto"/>
      </w:pPr>
      <w:r>
        <w:separator/>
      </w:r>
    </w:p>
  </w:endnote>
  <w:endnote w:type="continuationSeparator" w:id="0">
    <w:p w14:paraId="66793B4F" w14:textId="77777777" w:rsidR="001441ED" w:rsidRDefault="0014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1599" w14:textId="77777777" w:rsidR="005570EC" w:rsidRDefault="001F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D545" w14:textId="77777777" w:rsidR="005570EC" w:rsidRDefault="001F1C7F" w:rsidP="005570EC">
    <w:pPr>
      <w:pStyle w:val="Footer"/>
      <w:jc w:val="left"/>
    </w:pPr>
    <w:bookmarkStart w:id="0" w:name="LogosVoetVolg"/>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4C15" w14:textId="77777777" w:rsidR="005570EC" w:rsidRDefault="001F1C7F" w:rsidP="005570EC">
    <w:pPr>
      <w:pStyle w:val="Footer"/>
      <w:tabs>
        <w:tab w:val="left" w:pos="7980"/>
      </w:tabs>
      <w:jc w:val="left"/>
    </w:pPr>
    <w:bookmarkStart w:id="3" w:name="LogosVoet"/>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FBEA" w14:textId="77777777" w:rsidR="001441ED" w:rsidRDefault="001441ED">
      <w:pPr>
        <w:spacing w:after="0" w:line="240" w:lineRule="auto"/>
      </w:pPr>
      <w:r>
        <w:separator/>
      </w:r>
    </w:p>
  </w:footnote>
  <w:footnote w:type="continuationSeparator" w:id="0">
    <w:p w14:paraId="75C5D83F" w14:textId="77777777" w:rsidR="001441ED" w:rsidRDefault="0014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36F7" w14:textId="77777777" w:rsidR="005570EC" w:rsidRDefault="001F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DE08" w14:textId="77777777" w:rsidR="00CB3945" w:rsidRDefault="001F1C7F" w:rsidP="006D0E0A">
    <w:pPr>
      <w:pStyle w:val="BasistekstKWR"/>
    </w:pPr>
    <w:r>
      <w:rPr>
        <w:noProof/>
      </w:rPr>
      <mc:AlternateContent>
        <mc:Choice Requires="wpg">
          <w:drawing>
            <wp:anchor distT="0" distB="0" distL="114300" distR="114300" simplePos="0" relativeHeight="251658240" behindDoc="0" locked="0" layoutInCell="1" allowOverlap="1" wp14:anchorId="62F0ABB0" wp14:editId="45F77A58">
              <wp:simplePos x="0" y="0"/>
              <wp:positionH relativeFrom="page">
                <wp:posOffset>806450</wp:posOffset>
              </wp:positionH>
              <wp:positionV relativeFrom="page">
                <wp:posOffset>605155</wp:posOffset>
              </wp:positionV>
              <wp:extent cx="1776095" cy="492760"/>
              <wp:effectExtent l="0" t="0" r="0" b="2540"/>
              <wp:wrapNone/>
              <wp:docPr id="4" name="Groep 4"/>
              <wp:cNvGraphicFramePr/>
              <a:graphic xmlns:a="http://schemas.openxmlformats.org/drawingml/2006/main">
                <a:graphicData uri="http://schemas.microsoft.com/office/word/2010/wordprocessingGroup">
                  <wpg:wgp>
                    <wpg:cNvGrpSpPr/>
                    <wpg:grpSpPr>
                      <a:xfrm>
                        <a:off x="0" y="0"/>
                        <a:ext cx="1776095" cy="492760"/>
                        <a:chOff x="806450" y="605155"/>
                        <a:chExt cx="1776095" cy="492760"/>
                      </a:xfrm>
                    </wpg:grpSpPr>
                    <wps:wsp>
                      <wps:cNvPr id="5" name="Freeform 4"/>
                      <wps:cNvSpPr>
                        <a:spLocks noEditPoints="1"/>
                      </wps:cNvSpPr>
                      <wps:spPr bwMode="auto">
                        <a:xfrm>
                          <a:off x="806450" y="605155"/>
                          <a:ext cx="1732915" cy="454660"/>
                        </a:xfrm>
                        <a:custGeom>
                          <a:avLst/>
                          <a:gdLst>
                            <a:gd name="T0" fmla="*/ 3965 w 5458"/>
                            <a:gd name="T1" fmla="*/ 0 h 1429"/>
                            <a:gd name="T2" fmla="*/ 3194 w 5458"/>
                            <a:gd name="T3" fmla="*/ 1429 h 1429"/>
                            <a:gd name="T4" fmla="*/ 2811 w 5458"/>
                            <a:gd name="T5" fmla="*/ 684 h 1429"/>
                            <a:gd name="T6" fmla="*/ 2328 w 5458"/>
                            <a:gd name="T7" fmla="*/ 1429 h 1429"/>
                            <a:gd name="T8" fmla="*/ 1812 w 5458"/>
                            <a:gd name="T9" fmla="*/ 201 h 1429"/>
                            <a:gd name="T10" fmla="*/ 1603 w 5458"/>
                            <a:gd name="T11" fmla="*/ 185 h 1429"/>
                            <a:gd name="T12" fmla="*/ 1629 w 5458"/>
                            <a:gd name="T13" fmla="*/ 0 h 1429"/>
                            <a:gd name="T14" fmla="*/ 2356 w 5458"/>
                            <a:gd name="T15" fmla="*/ 1184 h 1429"/>
                            <a:gd name="T16" fmla="*/ 2679 w 5458"/>
                            <a:gd name="T17" fmla="*/ 201 h 1429"/>
                            <a:gd name="T18" fmla="*/ 2470 w 5458"/>
                            <a:gd name="T19" fmla="*/ 185 h 1429"/>
                            <a:gd name="T20" fmla="*/ 2496 w 5458"/>
                            <a:gd name="T21" fmla="*/ 0 h 1429"/>
                            <a:gd name="T22" fmla="*/ 3106 w 5458"/>
                            <a:gd name="T23" fmla="*/ 16 h 1429"/>
                            <a:gd name="T24" fmla="*/ 3080 w 5458"/>
                            <a:gd name="T25" fmla="*/ 201 h 1429"/>
                            <a:gd name="T26" fmla="*/ 3223 w 5458"/>
                            <a:gd name="T27" fmla="*/ 1180 h 1429"/>
                            <a:gd name="T28" fmla="*/ 3411 w 5458"/>
                            <a:gd name="T29" fmla="*/ 201 h 1429"/>
                            <a:gd name="T30" fmla="*/ 3405 w 5458"/>
                            <a:gd name="T31" fmla="*/ 16 h 1429"/>
                            <a:gd name="T32" fmla="*/ 4888 w 5458"/>
                            <a:gd name="T33" fmla="*/ 0 h 1429"/>
                            <a:gd name="T34" fmla="*/ 4144 w 5458"/>
                            <a:gd name="T35" fmla="*/ 16 h 1429"/>
                            <a:gd name="T36" fmla="*/ 4150 w 5458"/>
                            <a:gd name="T37" fmla="*/ 201 h 1429"/>
                            <a:gd name="T38" fmla="*/ 4306 w 5458"/>
                            <a:gd name="T39" fmla="*/ 1228 h 1429"/>
                            <a:gd name="T40" fmla="*/ 4073 w 5458"/>
                            <a:gd name="T41" fmla="*/ 1244 h 1429"/>
                            <a:gd name="T42" fmla="*/ 4080 w 5458"/>
                            <a:gd name="T43" fmla="*/ 1429 h 1429"/>
                            <a:gd name="T44" fmla="*/ 4744 w 5458"/>
                            <a:gd name="T45" fmla="*/ 1413 h 1429"/>
                            <a:gd name="T46" fmla="*/ 4738 w 5458"/>
                            <a:gd name="T47" fmla="*/ 1228 h 1429"/>
                            <a:gd name="T48" fmla="*/ 4629 w 5458"/>
                            <a:gd name="T49" fmla="*/ 201 h 1429"/>
                            <a:gd name="T50" fmla="*/ 5169 w 5458"/>
                            <a:gd name="T51" fmla="*/ 377 h 1429"/>
                            <a:gd name="T52" fmla="*/ 4720 w 5458"/>
                            <a:gd name="T53" fmla="*/ 811 h 1429"/>
                            <a:gd name="T54" fmla="*/ 5458 w 5458"/>
                            <a:gd name="T55" fmla="*/ 361 h 1429"/>
                            <a:gd name="T56" fmla="*/ 674 w 5458"/>
                            <a:gd name="T57" fmla="*/ 1228 h 1429"/>
                            <a:gd name="T58" fmla="*/ 578 w 5458"/>
                            <a:gd name="T59" fmla="*/ 0 h 1429"/>
                            <a:gd name="T60" fmla="*/ 80 w 5458"/>
                            <a:gd name="T61" fmla="*/ 16 h 1429"/>
                            <a:gd name="T62" fmla="*/ 86 w 5458"/>
                            <a:gd name="T63" fmla="*/ 201 h 1429"/>
                            <a:gd name="T64" fmla="*/ 243 w 5458"/>
                            <a:gd name="T65" fmla="*/ 1228 h 1429"/>
                            <a:gd name="T66" fmla="*/ 10 w 5458"/>
                            <a:gd name="T67" fmla="*/ 1244 h 1429"/>
                            <a:gd name="T68" fmla="*/ 16 w 5458"/>
                            <a:gd name="T69" fmla="*/ 1429 h 1429"/>
                            <a:gd name="T70" fmla="*/ 680 w 5458"/>
                            <a:gd name="T71" fmla="*/ 1413 h 1429"/>
                            <a:gd name="T72" fmla="*/ 674 w 5458"/>
                            <a:gd name="T73" fmla="*/ 1228 h 1429"/>
                            <a:gd name="T74" fmla="*/ 925 w 5458"/>
                            <a:gd name="T75" fmla="*/ 0 h 1429"/>
                            <a:gd name="T76" fmla="*/ 899 w 5458"/>
                            <a:gd name="T77" fmla="*/ 185 h 1429"/>
                            <a:gd name="T78" fmla="*/ 1035 w 5458"/>
                            <a:gd name="T79" fmla="*/ 201 h 1429"/>
                            <a:gd name="T80" fmla="*/ 786 w 5458"/>
                            <a:gd name="T81" fmla="*/ 746 h 1429"/>
                            <a:gd name="T82" fmla="*/ 1324 w 5458"/>
                            <a:gd name="T83" fmla="*/ 201 h 1429"/>
                            <a:gd name="T84" fmla="*/ 1451 w 5458"/>
                            <a:gd name="T85" fmla="*/ 185 h 1429"/>
                            <a:gd name="T86" fmla="*/ 1445 w 5458"/>
                            <a:gd name="T87" fmla="*/ 0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458" h="1429">
                              <a:moveTo>
                                <a:pt x="3421" y="0"/>
                              </a:moveTo>
                              <a:cubicBezTo>
                                <a:pt x="3965" y="0"/>
                                <a:pt x="3965" y="0"/>
                                <a:pt x="3965" y="0"/>
                              </a:cubicBezTo>
                              <a:cubicBezTo>
                                <a:pt x="3459" y="1228"/>
                                <a:pt x="3459" y="1228"/>
                                <a:pt x="3459" y="1228"/>
                              </a:cubicBezTo>
                              <a:cubicBezTo>
                                <a:pt x="3413" y="1341"/>
                                <a:pt x="3331" y="1429"/>
                                <a:pt x="3194" y="1429"/>
                              </a:cubicBezTo>
                              <a:cubicBezTo>
                                <a:pt x="3018" y="1429"/>
                                <a:pt x="3018" y="1429"/>
                                <a:pt x="3018" y="1429"/>
                              </a:cubicBezTo>
                              <a:cubicBezTo>
                                <a:pt x="2811" y="684"/>
                                <a:pt x="2811" y="684"/>
                                <a:pt x="2811" y="684"/>
                              </a:cubicBezTo>
                              <a:cubicBezTo>
                                <a:pt x="2592" y="1228"/>
                                <a:pt x="2592" y="1228"/>
                                <a:pt x="2592" y="1228"/>
                              </a:cubicBezTo>
                              <a:cubicBezTo>
                                <a:pt x="2546" y="1341"/>
                                <a:pt x="2464" y="1429"/>
                                <a:pt x="2328" y="1429"/>
                              </a:cubicBezTo>
                              <a:cubicBezTo>
                                <a:pt x="2151" y="1429"/>
                                <a:pt x="2151" y="1429"/>
                                <a:pt x="2151" y="1429"/>
                              </a:cubicBezTo>
                              <a:cubicBezTo>
                                <a:pt x="1812" y="201"/>
                                <a:pt x="1812" y="201"/>
                                <a:pt x="1812" y="201"/>
                              </a:cubicBezTo>
                              <a:cubicBezTo>
                                <a:pt x="1619" y="201"/>
                                <a:pt x="1619" y="201"/>
                                <a:pt x="1619" y="201"/>
                              </a:cubicBezTo>
                              <a:cubicBezTo>
                                <a:pt x="1611" y="201"/>
                                <a:pt x="1603" y="193"/>
                                <a:pt x="1603" y="185"/>
                              </a:cubicBezTo>
                              <a:cubicBezTo>
                                <a:pt x="1613" y="16"/>
                                <a:pt x="1613" y="16"/>
                                <a:pt x="1613" y="16"/>
                              </a:cubicBezTo>
                              <a:cubicBezTo>
                                <a:pt x="1613" y="8"/>
                                <a:pt x="1621" y="0"/>
                                <a:pt x="1629" y="0"/>
                              </a:cubicBezTo>
                              <a:cubicBezTo>
                                <a:pt x="2031" y="0"/>
                                <a:pt x="2031" y="0"/>
                                <a:pt x="2031" y="0"/>
                              </a:cubicBezTo>
                              <a:cubicBezTo>
                                <a:pt x="2356" y="1184"/>
                                <a:pt x="2356" y="1184"/>
                                <a:pt x="2356" y="1184"/>
                              </a:cubicBezTo>
                              <a:cubicBezTo>
                                <a:pt x="2711" y="319"/>
                                <a:pt x="2711" y="319"/>
                                <a:pt x="2711" y="319"/>
                              </a:cubicBezTo>
                              <a:cubicBezTo>
                                <a:pt x="2679" y="201"/>
                                <a:pt x="2679" y="201"/>
                                <a:pt x="2679" y="201"/>
                              </a:cubicBezTo>
                              <a:cubicBezTo>
                                <a:pt x="2486" y="201"/>
                                <a:pt x="2486" y="201"/>
                                <a:pt x="2486" y="201"/>
                              </a:cubicBezTo>
                              <a:cubicBezTo>
                                <a:pt x="2478" y="201"/>
                                <a:pt x="2470" y="193"/>
                                <a:pt x="2470" y="185"/>
                              </a:cubicBezTo>
                              <a:cubicBezTo>
                                <a:pt x="2480" y="16"/>
                                <a:pt x="2480" y="16"/>
                                <a:pt x="2480" y="16"/>
                              </a:cubicBezTo>
                              <a:cubicBezTo>
                                <a:pt x="2480" y="8"/>
                                <a:pt x="2488" y="0"/>
                                <a:pt x="2496" y="0"/>
                              </a:cubicBezTo>
                              <a:cubicBezTo>
                                <a:pt x="3090" y="0"/>
                                <a:pt x="3090" y="0"/>
                                <a:pt x="3090" y="0"/>
                              </a:cubicBezTo>
                              <a:cubicBezTo>
                                <a:pt x="3098" y="0"/>
                                <a:pt x="3106" y="8"/>
                                <a:pt x="3106" y="16"/>
                              </a:cubicBezTo>
                              <a:cubicBezTo>
                                <a:pt x="3096" y="185"/>
                                <a:pt x="3096" y="185"/>
                                <a:pt x="3096" y="185"/>
                              </a:cubicBezTo>
                              <a:cubicBezTo>
                                <a:pt x="3096" y="193"/>
                                <a:pt x="3088" y="201"/>
                                <a:pt x="3080" y="201"/>
                              </a:cubicBezTo>
                              <a:cubicBezTo>
                                <a:pt x="2952" y="201"/>
                                <a:pt x="2952" y="201"/>
                                <a:pt x="2952" y="201"/>
                              </a:cubicBezTo>
                              <a:cubicBezTo>
                                <a:pt x="3223" y="1180"/>
                                <a:pt x="3223" y="1180"/>
                                <a:pt x="3223" y="1180"/>
                              </a:cubicBezTo>
                              <a:cubicBezTo>
                                <a:pt x="3618" y="201"/>
                                <a:pt x="3618" y="201"/>
                                <a:pt x="3618" y="201"/>
                              </a:cubicBezTo>
                              <a:cubicBezTo>
                                <a:pt x="3411" y="201"/>
                                <a:pt x="3411" y="201"/>
                                <a:pt x="3411" y="201"/>
                              </a:cubicBezTo>
                              <a:cubicBezTo>
                                <a:pt x="3403" y="201"/>
                                <a:pt x="3395" y="193"/>
                                <a:pt x="3395" y="185"/>
                              </a:cubicBezTo>
                              <a:cubicBezTo>
                                <a:pt x="3405" y="16"/>
                                <a:pt x="3405" y="16"/>
                                <a:pt x="3405" y="16"/>
                              </a:cubicBezTo>
                              <a:cubicBezTo>
                                <a:pt x="3405" y="8"/>
                                <a:pt x="3413" y="0"/>
                                <a:pt x="3421" y="0"/>
                              </a:cubicBezTo>
                              <a:close/>
                              <a:moveTo>
                                <a:pt x="4888" y="0"/>
                              </a:moveTo>
                              <a:cubicBezTo>
                                <a:pt x="4160" y="0"/>
                                <a:pt x="4160" y="0"/>
                                <a:pt x="4160" y="0"/>
                              </a:cubicBezTo>
                              <a:cubicBezTo>
                                <a:pt x="4152" y="0"/>
                                <a:pt x="4144" y="8"/>
                                <a:pt x="4144" y="16"/>
                              </a:cubicBezTo>
                              <a:cubicBezTo>
                                <a:pt x="4134" y="185"/>
                                <a:pt x="4134" y="185"/>
                                <a:pt x="4134" y="185"/>
                              </a:cubicBezTo>
                              <a:cubicBezTo>
                                <a:pt x="4134" y="193"/>
                                <a:pt x="4142" y="201"/>
                                <a:pt x="4150" y="201"/>
                              </a:cubicBezTo>
                              <a:cubicBezTo>
                                <a:pt x="4364" y="201"/>
                                <a:pt x="4364" y="201"/>
                                <a:pt x="4364" y="201"/>
                              </a:cubicBezTo>
                              <a:cubicBezTo>
                                <a:pt x="4306" y="1228"/>
                                <a:pt x="4306" y="1228"/>
                                <a:pt x="4306" y="1228"/>
                              </a:cubicBezTo>
                              <a:cubicBezTo>
                                <a:pt x="4089" y="1228"/>
                                <a:pt x="4089" y="1228"/>
                                <a:pt x="4089" y="1228"/>
                              </a:cubicBezTo>
                              <a:cubicBezTo>
                                <a:pt x="4081" y="1228"/>
                                <a:pt x="4073" y="1236"/>
                                <a:pt x="4073" y="1244"/>
                              </a:cubicBezTo>
                              <a:cubicBezTo>
                                <a:pt x="4063" y="1413"/>
                                <a:pt x="4063" y="1413"/>
                                <a:pt x="4063" y="1413"/>
                              </a:cubicBezTo>
                              <a:cubicBezTo>
                                <a:pt x="4063" y="1421"/>
                                <a:pt x="4071" y="1429"/>
                                <a:pt x="4080" y="1429"/>
                              </a:cubicBezTo>
                              <a:cubicBezTo>
                                <a:pt x="4728" y="1429"/>
                                <a:pt x="4728" y="1429"/>
                                <a:pt x="4728" y="1429"/>
                              </a:cubicBezTo>
                              <a:cubicBezTo>
                                <a:pt x="4736" y="1429"/>
                                <a:pt x="4744" y="1421"/>
                                <a:pt x="4744" y="1413"/>
                              </a:cubicBezTo>
                              <a:cubicBezTo>
                                <a:pt x="4754" y="1244"/>
                                <a:pt x="4754" y="1244"/>
                                <a:pt x="4754" y="1244"/>
                              </a:cubicBezTo>
                              <a:cubicBezTo>
                                <a:pt x="4754" y="1236"/>
                                <a:pt x="4746" y="1228"/>
                                <a:pt x="4738" y="1228"/>
                              </a:cubicBezTo>
                              <a:cubicBezTo>
                                <a:pt x="4571" y="1228"/>
                                <a:pt x="4571" y="1228"/>
                                <a:pt x="4571" y="1228"/>
                              </a:cubicBezTo>
                              <a:cubicBezTo>
                                <a:pt x="4629" y="201"/>
                                <a:pt x="4629" y="201"/>
                                <a:pt x="4629" y="201"/>
                              </a:cubicBezTo>
                              <a:cubicBezTo>
                                <a:pt x="4832" y="201"/>
                                <a:pt x="4832" y="201"/>
                                <a:pt x="4832" y="201"/>
                              </a:cubicBezTo>
                              <a:cubicBezTo>
                                <a:pt x="5000" y="201"/>
                                <a:pt x="5169" y="209"/>
                                <a:pt x="5169" y="377"/>
                              </a:cubicBezTo>
                              <a:cubicBezTo>
                                <a:pt x="5169" y="578"/>
                                <a:pt x="5041" y="598"/>
                                <a:pt x="4884" y="624"/>
                              </a:cubicBezTo>
                              <a:cubicBezTo>
                                <a:pt x="4790" y="640"/>
                                <a:pt x="4728" y="698"/>
                                <a:pt x="4720" y="811"/>
                              </a:cubicBezTo>
                              <a:cubicBezTo>
                                <a:pt x="4872" y="811"/>
                                <a:pt x="4872" y="811"/>
                                <a:pt x="4872" y="811"/>
                              </a:cubicBezTo>
                              <a:cubicBezTo>
                                <a:pt x="5225" y="811"/>
                                <a:pt x="5458" y="690"/>
                                <a:pt x="5458" y="361"/>
                              </a:cubicBezTo>
                              <a:cubicBezTo>
                                <a:pt x="5458" y="64"/>
                                <a:pt x="5185" y="0"/>
                                <a:pt x="4888" y="0"/>
                              </a:cubicBezTo>
                              <a:close/>
                              <a:moveTo>
                                <a:pt x="674" y="1228"/>
                              </a:moveTo>
                              <a:cubicBezTo>
                                <a:pt x="507" y="1228"/>
                                <a:pt x="507" y="1228"/>
                                <a:pt x="507" y="1228"/>
                              </a:cubicBezTo>
                              <a:cubicBezTo>
                                <a:pt x="578" y="0"/>
                                <a:pt x="578" y="0"/>
                                <a:pt x="578" y="0"/>
                              </a:cubicBezTo>
                              <a:cubicBezTo>
                                <a:pt x="96" y="0"/>
                                <a:pt x="96" y="0"/>
                                <a:pt x="96" y="0"/>
                              </a:cubicBezTo>
                              <a:cubicBezTo>
                                <a:pt x="88" y="0"/>
                                <a:pt x="80" y="8"/>
                                <a:pt x="80" y="16"/>
                              </a:cubicBezTo>
                              <a:cubicBezTo>
                                <a:pt x="70" y="185"/>
                                <a:pt x="70" y="185"/>
                                <a:pt x="70" y="185"/>
                              </a:cubicBezTo>
                              <a:cubicBezTo>
                                <a:pt x="70" y="193"/>
                                <a:pt x="78" y="201"/>
                                <a:pt x="86" y="201"/>
                              </a:cubicBezTo>
                              <a:cubicBezTo>
                                <a:pt x="301" y="201"/>
                                <a:pt x="301" y="201"/>
                                <a:pt x="301" y="201"/>
                              </a:cubicBezTo>
                              <a:cubicBezTo>
                                <a:pt x="243" y="1228"/>
                                <a:pt x="243" y="1228"/>
                                <a:pt x="243" y="1228"/>
                              </a:cubicBezTo>
                              <a:cubicBezTo>
                                <a:pt x="26" y="1228"/>
                                <a:pt x="26" y="1228"/>
                                <a:pt x="26" y="1228"/>
                              </a:cubicBezTo>
                              <a:cubicBezTo>
                                <a:pt x="18" y="1228"/>
                                <a:pt x="10" y="1236"/>
                                <a:pt x="10" y="1244"/>
                              </a:cubicBezTo>
                              <a:cubicBezTo>
                                <a:pt x="0" y="1413"/>
                                <a:pt x="0" y="1413"/>
                                <a:pt x="0" y="1413"/>
                              </a:cubicBezTo>
                              <a:cubicBezTo>
                                <a:pt x="0" y="1421"/>
                                <a:pt x="8" y="1429"/>
                                <a:pt x="16" y="1429"/>
                              </a:cubicBezTo>
                              <a:cubicBezTo>
                                <a:pt x="664" y="1429"/>
                                <a:pt x="664" y="1429"/>
                                <a:pt x="664" y="1429"/>
                              </a:cubicBezTo>
                              <a:cubicBezTo>
                                <a:pt x="672" y="1429"/>
                                <a:pt x="680" y="1421"/>
                                <a:pt x="680" y="1413"/>
                              </a:cubicBezTo>
                              <a:cubicBezTo>
                                <a:pt x="690" y="1244"/>
                                <a:pt x="690" y="1244"/>
                                <a:pt x="690" y="1244"/>
                              </a:cubicBezTo>
                              <a:cubicBezTo>
                                <a:pt x="690" y="1236"/>
                                <a:pt x="682" y="1228"/>
                                <a:pt x="674" y="1228"/>
                              </a:cubicBezTo>
                              <a:close/>
                              <a:moveTo>
                                <a:pt x="1445" y="0"/>
                              </a:moveTo>
                              <a:cubicBezTo>
                                <a:pt x="925" y="0"/>
                                <a:pt x="925" y="0"/>
                                <a:pt x="925" y="0"/>
                              </a:cubicBezTo>
                              <a:cubicBezTo>
                                <a:pt x="917" y="0"/>
                                <a:pt x="909" y="8"/>
                                <a:pt x="909" y="16"/>
                              </a:cubicBezTo>
                              <a:cubicBezTo>
                                <a:pt x="899" y="185"/>
                                <a:pt x="899" y="185"/>
                                <a:pt x="899" y="185"/>
                              </a:cubicBezTo>
                              <a:cubicBezTo>
                                <a:pt x="899" y="193"/>
                                <a:pt x="907" y="201"/>
                                <a:pt x="915" y="201"/>
                              </a:cubicBezTo>
                              <a:cubicBezTo>
                                <a:pt x="1035" y="201"/>
                                <a:pt x="1035" y="201"/>
                                <a:pt x="1035" y="201"/>
                              </a:cubicBezTo>
                              <a:cubicBezTo>
                                <a:pt x="650" y="746"/>
                                <a:pt x="650" y="746"/>
                                <a:pt x="650" y="746"/>
                              </a:cubicBezTo>
                              <a:cubicBezTo>
                                <a:pt x="786" y="746"/>
                                <a:pt x="786" y="746"/>
                                <a:pt x="786" y="746"/>
                              </a:cubicBezTo>
                              <a:cubicBezTo>
                                <a:pt x="923" y="746"/>
                                <a:pt x="979" y="664"/>
                                <a:pt x="1019" y="610"/>
                              </a:cubicBezTo>
                              <a:cubicBezTo>
                                <a:pt x="1324" y="201"/>
                                <a:pt x="1324" y="201"/>
                                <a:pt x="1324" y="201"/>
                              </a:cubicBezTo>
                              <a:cubicBezTo>
                                <a:pt x="1435" y="201"/>
                                <a:pt x="1435" y="201"/>
                                <a:pt x="1435" y="201"/>
                              </a:cubicBezTo>
                              <a:cubicBezTo>
                                <a:pt x="1443" y="201"/>
                                <a:pt x="1451" y="193"/>
                                <a:pt x="1451" y="185"/>
                              </a:cubicBezTo>
                              <a:cubicBezTo>
                                <a:pt x="1461" y="16"/>
                                <a:pt x="1461" y="16"/>
                                <a:pt x="1461" y="16"/>
                              </a:cubicBezTo>
                              <a:cubicBezTo>
                                <a:pt x="1461" y="8"/>
                                <a:pt x="1453" y="0"/>
                                <a:pt x="1445" y="0"/>
                              </a:cubicBezTo>
                              <a:close/>
                            </a:path>
                          </a:pathLst>
                        </a:custGeom>
                        <a:solidFill>
                          <a:srgbClr val="00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1012825" y="870585"/>
                          <a:ext cx="1569720" cy="227330"/>
                        </a:xfrm>
                        <a:custGeom>
                          <a:avLst/>
                          <a:gdLst>
                            <a:gd name="T0" fmla="*/ 891 w 4945"/>
                            <a:gd name="T1" fmla="*/ 497 h 714"/>
                            <a:gd name="T2" fmla="*/ 879 w 4945"/>
                            <a:gd name="T3" fmla="*/ 698 h 714"/>
                            <a:gd name="T4" fmla="*/ 863 w 4945"/>
                            <a:gd name="T5" fmla="*/ 714 h 714"/>
                            <a:gd name="T6" fmla="*/ 746 w 4945"/>
                            <a:gd name="T7" fmla="*/ 714 h 714"/>
                            <a:gd name="T8" fmla="*/ 385 w 4945"/>
                            <a:gd name="T9" fmla="*/ 513 h 714"/>
                            <a:gd name="T10" fmla="*/ 169 w 4945"/>
                            <a:gd name="T11" fmla="*/ 200 h 714"/>
                            <a:gd name="T12" fmla="*/ 0 w 4945"/>
                            <a:gd name="T13" fmla="*/ 0 h 714"/>
                            <a:gd name="T14" fmla="*/ 136 w 4945"/>
                            <a:gd name="T15" fmla="*/ 0 h 714"/>
                            <a:gd name="T16" fmla="*/ 457 w 4945"/>
                            <a:gd name="T17" fmla="*/ 168 h 714"/>
                            <a:gd name="T18" fmla="*/ 586 w 4945"/>
                            <a:gd name="T19" fmla="*/ 337 h 714"/>
                            <a:gd name="T20" fmla="*/ 827 w 4945"/>
                            <a:gd name="T21" fmla="*/ 481 h 714"/>
                            <a:gd name="T22" fmla="*/ 875 w 4945"/>
                            <a:gd name="T23" fmla="*/ 481 h 714"/>
                            <a:gd name="T24" fmla="*/ 891 w 4945"/>
                            <a:gd name="T25" fmla="*/ 497 h 714"/>
                            <a:gd name="T26" fmla="*/ 4928 w 4945"/>
                            <a:gd name="T27" fmla="*/ 481 h 714"/>
                            <a:gd name="T28" fmla="*/ 4872 w 4945"/>
                            <a:gd name="T29" fmla="*/ 481 h 714"/>
                            <a:gd name="T30" fmla="*/ 4631 w 4945"/>
                            <a:gd name="T31" fmla="*/ 337 h 714"/>
                            <a:gd name="T32" fmla="*/ 4555 w 4945"/>
                            <a:gd name="T33" fmla="*/ 241 h 714"/>
                            <a:gd name="T34" fmla="*/ 4234 w 4945"/>
                            <a:gd name="T35" fmla="*/ 72 h 714"/>
                            <a:gd name="T36" fmla="*/ 4098 w 4945"/>
                            <a:gd name="T37" fmla="*/ 72 h 714"/>
                            <a:gd name="T38" fmla="*/ 4266 w 4945"/>
                            <a:gd name="T39" fmla="*/ 273 h 714"/>
                            <a:gd name="T40" fmla="*/ 4431 w 4945"/>
                            <a:gd name="T41" fmla="*/ 513 h 714"/>
                            <a:gd name="T42" fmla="*/ 4792 w 4945"/>
                            <a:gd name="T43" fmla="*/ 714 h 714"/>
                            <a:gd name="T44" fmla="*/ 4916 w 4945"/>
                            <a:gd name="T45" fmla="*/ 714 h 714"/>
                            <a:gd name="T46" fmla="*/ 4932 w 4945"/>
                            <a:gd name="T47" fmla="*/ 698 h 714"/>
                            <a:gd name="T48" fmla="*/ 4945 w 4945"/>
                            <a:gd name="T49" fmla="*/ 497 h 714"/>
                            <a:gd name="T50" fmla="*/ 4928 w 4945"/>
                            <a:gd name="T51" fmla="*/ 481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45" h="714">
                              <a:moveTo>
                                <a:pt x="891" y="497"/>
                              </a:moveTo>
                              <a:cubicBezTo>
                                <a:pt x="879" y="698"/>
                                <a:pt x="879" y="698"/>
                                <a:pt x="879" y="698"/>
                              </a:cubicBezTo>
                              <a:cubicBezTo>
                                <a:pt x="879" y="706"/>
                                <a:pt x="871" y="714"/>
                                <a:pt x="863" y="714"/>
                              </a:cubicBezTo>
                              <a:cubicBezTo>
                                <a:pt x="746" y="714"/>
                                <a:pt x="746" y="714"/>
                                <a:pt x="746" y="714"/>
                              </a:cubicBezTo>
                              <a:cubicBezTo>
                                <a:pt x="554" y="714"/>
                                <a:pt x="457" y="618"/>
                                <a:pt x="385" y="513"/>
                              </a:cubicBezTo>
                              <a:cubicBezTo>
                                <a:pt x="169" y="200"/>
                                <a:pt x="169" y="200"/>
                                <a:pt x="169" y="200"/>
                              </a:cubicBezTo>
                              <a:cubicBezTo>
                                <a:pt x="136" y="152"/>
                                <a:pt x="64" y="56"/>
                                <a:pt x="0" y="0"/>
                              </a:cubicBezTo>
                              <a:cubicBezTo>
                                <a:pt x="136" y="0"/>
                                <a:pt x="136" y="0"/>
                                <a:pt x="136" y="0"/>
                              </a:cubicBezTo>
                              <a:cubicBezTo>
                                <a:pt x="337" y="0"/>
                                <a:pt x="385" y="74"/>
                                <a:pt x="457" y="168"/>
                              </a:cubicBezTo>
                              <a:cubicBezTo>
                                <a:pt x="586" y="337"/>
                                <a:pt x="586" y="337"/>
                                <a:pt x="586" y="337"/>
                              </a:cubicBezTo>
                              <a:cubicBezTo>
                                <a:pt x="658" y="431"/>
                                <a:pt x="698" y="481"/>
                                <a:pt x="827" y="481"/>
                              </a:cubicBezTo>
                              <a:cubicBezTo>
                                <a:pt x="875" y="481"/>
                                <a:pt x="875" y="481"/>
                                <a:pt x="875" y="481"/>
                              </a:cubicBezTo>
                              <a:cubicBezTo>
                                <a:pt x="883" y="481"/>
                                <a:pt x="891" y="489"/>
                                <a:pt x="891" y="497"/>
                              </a:cubicBezTo>
                              <a:close/>
                              <a:moveTo>
                                <a:pt x="4928" y="481"/>
                              </a:moveTo>
                              <a:cubicBezTo>
                                <a:pt x="4872" y="481"/>
                                <a:pt x="4872" y="481"/>
                                <a:pt x="4872" y="481"/>
                              </a:cubicBezTo>
                              <a:cubicBezTo>
                                <a:pt x="4744" y="481"/>
                                <a:pt x="4706" y="431"/>
                                <a:pt x="4631" y="337"/>
                              </a:cubicBezTo>
                              <a:cubicBezTo>
                                <a:pt x="4555" y="241"/>
                                <a:pt x="4555" y="241"/>
                                <a:pt x="4555" y="241"/>
                              </a:cubicBezTo>
                              <a:cubicBezTo>
                                <a:pt x="4485" y="152"/>
                                <a:pt x="4435" y="72"/>
                                <a:pt x="4234" y="72"/>
                              </a:cubicBezTo>
                              <a:cubicBezTo>
                                <a:pt x="4098" y="72"/>
                                <a:pt x="4098" y="72"/>
                                <a:pt x="4098" y="72"/>
                              </a:cubicBezTo>
                              <a:cubicBezTo>
                                <a:pt x="4162" y="128"/>
                                <a:pt x="4234" y="224"/>
                                <a:pt x="4266" y="273"/>
                              </a:cubicBezTo>
                              <a:cubicBezTo>
                                <a:pt x="4431" y="513"/>
                                <a:pt x="4431" y="513"/>
                                <a:pt x="4431" y="513"/>
                              </a:cubicBezTo>
                              <a:cubicBezTo>
                                <a:pt x="4503" y="618"/>
                                <a:pt x="4599" y="714"/>
                                <a:pt x="4792" y="714"/>
                              </a:cubicBezTo>
                              <a:cubicBezTo>
                                <a:pt x="4916" y="714"/>
                                <a:pt x="4916" y="714"/>
                                <a:pt x="4916" y="714"/>
                              </a:cubicBezTo>
                              <a:cubicBezTo>
                                <a:pt x="4924" y="714"/>
                                <a:pt x="4932" y="706"/>
                                <a:pt x="4932" y="698"/>
                              </a:cubicBezTo>
                              <a:cubicBezTo>
                                <a:pt x="4945" y="497"/>
                                <a:pt x="4945" y="497"/>
                                <a:pt x="4945" y="497"/>
                              </a:cubicBezTo>
                              <a:cubicBezTo>
                                <a:pt x="4945" y="489"/>
                                <a:pt x="4936" y="481"/>
                                <a:pt x="4928" y="481"/>
                              </a:cubicBezTo>
                              <a:close/>
                            </a:path>
                          </a:pathLst>
                        </a:custGeom>
                        <a:solidFill>
                          <a:srgbClr val="00B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034DFA5" id="Groep 4" o:spid="_x0000_s1026" style="position:absolute;margin-left:63.5pt;margin-top:47.65pt;width:139.85pt;height:38.8pt;z-index:251658240;mso-position-horizontal-relative:page;mso-position-vertical-relative:page" coordorigin="8064,6051" coordsize="17760,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">
              <v:shape id="Freeform 4" o:spid="_x0000_s1027" style="position:absolute;left:8064;top:6051;width:17329;height:4547;visibility:visible;mso-wrap-style:square;v-text-anchor:top" coordsize="5458,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" path="m3421,v544,,544,,544,c3459,1228,3459,1228,3459,1228v-46,113,-128,201,-265,201c3018,1429,3018,1429,3018,1429,2811,684,2811,684,2811,684v-219,544,-219,544,-219,544c2546,1341,2464,1429,2328,1429v-177,,-177,,-177,c1812,201,1812,201,1812,201v-193,,-193,,-193,c1611,201,1603,193,1603,185,1613,16,1613,16,1613,16v,-8,8,-16,16,-16c2031,,2031,,2031,v325,1184,325,1184,325,1184c2711,319,2711,319,2711,319,2679,201,2679,201,2679,201v-193,,-193,,-193,c2478,201,2470,193,2470,185,2480,16,2480,16,2480,16v,-8,8,-16,16,-16c3090,,3090,,3090,v8,,16,8,16,16c3096,185,3096,185,3096,185v,8,-8,16,-16,16c2952,201,2952,201,2952,201v271,979,271,979,271,979c3618,201,3618,201,3618,201v-207,,-207,,-207,c3403,201,3395,193,3395,185,3405,16,3405,16,3405,16v,-8,8,-16,16,-16xm4888,c4160,,4160,,4160,v-8,,-16,8,-16,16c4134,185,4134,185,4134,185v,8,8,16,16,16c4364,201,4364,201,4364,201v-58,1027,-58,1027,-58,1027c4089,1228,4089,1228,4089,1228v-8,,-16,8,-16,16c4063,1413,4063,1413,4063,1413v,8,8,16,17,16c4728,1429,4728,1429,4728,1429v8,,16,-8,16,-16c4754,1244,4754,1244,4754,1244v,-8,-8,-16,-16,-16c4571,1228,4571,1228,4571,1228,4629,201,4629,201,4629,201v203,,203,,203,c5000,201,5169,209,5169,377v,201,-128,221,-285,247c4790,640,4728,698,4720,811v152,,152,,152,c5225,811,5458,690,5458,361,5458,64,5185,,4888,xm674,1228v-167,,-167,,-167,c578,,578,,578,,96,,96,,96,,88,,80,8,80,16,70,185,70,185,70,185v,8,8,16,16,16c301,201,301,201,301,201,243,1228,243,1228,243,1228v-217,,-217,,-217,c18,1228,10,1236,10,1244,,1413,,1413,,1413v,8,8,16,16,16c664,1429,664,1429,664,1429v8,,16,-8,16,-16c690,1244,690,1244,690,1244v,-8,-8,-16,-16,-16xm1445,c925,,925,,925,v-8,,-16,8,-16,16c899,185,899,185,899,185v,8,8,16,16,16c1035,201,1035,201,1035,201,650,746,650,746,650,746v136,,136,,136,c923,746,979,664,1019,610,1324,201,1324,201,1324,201v111,,111,,111,c1443,201,1451,193,1451,185,1461,16,1461,16,1461,16,1461,8,1453,,1445,xe" fillcolor="#003340" stroked="f">
                <v:path arrowok="t" o:connecttype="custom" o:connectlocs="1258888,0;1014095,454660;892493,217626;739140,454660;575310,63951;508953,58861;517208,0;748030,376709;850583,63951;784225,58861;792480,0;986155,5091;977900,63951;1023303,375437;1082993,63951;1081088,5091;1551940,0;1315720,5091;1317625,63951;1367155,390709;1293178,395799;1295400,454660;1506220,449569;1504315,390709;1469708,63951;1641158,119949;1498600,258033;1732915,114858;213995,390709;183515,0;25400,5091;27305,63951;77153,390709;3175,395799;5080,454660;215900,449569;213995,390709;293688,0;285433,58861;328613,63951;249555,237352;420370,63951;460693,58861;458788,0" o:connectangles="0,0,0,0,0,0,0,0,0,0,0,0,0,0,0,0,0,0,0,0,0,0,0,0,0,0,0,0,0,0,0,0,0,0,0,0,0,0,0,0,0,0,0,0"/>
                <o:lock v:ext="edit" verticies="t"/>
              </v:shape>
              <v:shape id="Freeform 5" o:spid="_x0000_s1028" style="position:absolute;left:10128;top:8705;width:15697;height:2274;visibility:visible;mso-wrap-style:square;v-text-anchor:top" coordsize="49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" path="m891,497c879,698,879,698,879,698v,8,-8,16,-16,16c746,714,746,714,746,714,554,714,457,618,385,513,169,200,169,200,169,200,136,152,64,56,,,136,,136,,136,,337,,385,74,457,168,586,337,586,337,586,337v72,94,112,144,241,144c875,481,875,481,875,481v8,,16,8,16,16xm4928,481v-56,,-56,,-56,c4744,481,4706,431,4631,337v-76,-96,-76,-96,-76,-96c4485,152,4435,72,4234,72v-136,,-136,,-136,c4162,128,4234,224,4266,273v165,240,165,240,165,240c4503,618,4599,714,4792,714v124,,124,,124,c4924,714,4932,706,4932,698v13,-201,13,-201,13,-201c4945,489,4936,481,4928,481xe" fillcolor="#00b9ea" stroked="f">
                <v:path arrowok="t" o:connecttype="custom" o:connectlocs="282835,158240;279026,222236;273947,227330;236807,227330;122213,163334;53647,63678;0,0;43171,0;145068,53489;186017,107297;262519,153145;277756,153145;282835,158240;1564324,153145;1546547,153145;1470045,107297;1445920,76732;1344023,22924;1300852,22924;1354181,86920;1406558,163334;1521152,227330;1560514,227330;1565593,222236;1569720,158240;1564324,153145" o:connectangles="0,0,0,0,0,0,0,0,0,0,0,0,0,0,0,0,0,0,0,0,0,0,0,0,0,0"/>
                <o:lock v:ext="edit" verticies="t"/>
              </v:shape>
              <w10:wrap anchorx="page" anchory="page"/>
            </v:group>
          </w:pict>
        </mc:Fallback>
      </mc:AlternateContent>
    </w:r>
  </w:p>
  <w:tbl>
    <w:tblPr>
      <w:tblpPr w:bottomFromText="220" w:vertAnchor="page" w:horzAnchor="page" w:tblpX="8448" w:tblpY="1247"/>
      <w:tblW w:w="0" w:type="auto"/>
      <w:tblLayout w:type="fixed"/>
      <w:tblCellMar>
        <w:left w:w="0" w:type="dxa"/>
        <w:right w:w="0" w:type="dxa"/>
      </w:tblCellMar>
      <w:tblLook w:val="04A0" w:firstRow="1" w:lastRow="0" w:firstColumn="1" w:lastColumn="0" w:noHBand="0" w:noVBand="1"/>
    </w:tblPr>
    <w:tblGrid>
      <w:gridCol w:w="720"/>
    </w:tblGrid>
    <w:tr w:rsidR="00147F5E" w14:paraId="24DA190C" w14:textId="77777777" w:rsidTr="00B77B4D">
      <w:trPr>
        <w:trHeight w:hRule="exact" w:val="240"/>
      </w:trPr>
      <w:tc>
        <w:tcPr>
          <w:tcW w:w="720" w:type="dxa"/>
          <w:shd w:val="clear" w:color="auto" w:fill="auto"/>
        </w:tcPr>
        <w:p w14:paraId="3B50C674" w14:textId="77777777" w:rsidR="005001B9" w:rsidRPr="0081443F" w:rsidRDefault="001F1C7F" w:rsidP="005001B9">
          <w:pPr>
            <w:pStyle w:val="DocumentgegevenskopjeKWR"/>
          </w:pPr>
          <w:r>
            <w:t>Pagina</w:t>
          </w:r>
        </w:p>
      </w:tc>
    </w:tr>
    <w:tr w:rsidR="00147F5E" w14:paraId="353956A9" w14:textId="77777777" w:rsidTr="00B77B4D">
      <w:trPr>
        <w:trHeight w:hRule="exact" w:val="260"/>
      </w:trPr>
      <w:tc>
        <w:tcPr>
          <w:tcW w:w="720" w:type="dxa"/>
          <w:shd w:val="clear" w:color="auto" w:fill="auto"/>
        </w:tcPr>
        <w:p w14:paraId="5DFFB115" w14:textId="77777777" w:rsidR="005001B9" w:rsidRPr="0081443F" w:rsidRDefault="001F1C7F" w:rsidP="002258C3">
          <w:pPr>
            <w:pStyle w:val="PaginanummerKWR"/>
          </w:pPr>
          <w:r>
            <w:fldChar w:fldCharType="begin"/>
          </w:r>
          <w:r>
            <w:instrText xml:space="preserve"> PAGE   \* MERGEFORMAT </w:instrText>
          </w:r>
          <w:r>
            <w:fldChar w:fldCharType="separate"/>
          </w:r>
          <w:r>
            <w:t>2</w:t>
          </w:r>
          <w:r>
            <w:fldChar w:fldCharType="end"/>
          </w:r>
          <w:r>
            <w:t>/</w:t>
          </w:r>
          <w:r>
            <w:fldChar w:fldCharType="begin"/>
          </w:r>
          <w:r>
            <w:instrText xml:space="preserve"> NUMPAGES   \* MERGEFORMAT </w:instrText>
          </w:r>
          <w:r>
            <w:fldChar w:fldCharType="separate"/>
          </w:r>
          <w:r>
            <w:t>2</w:t>
          </w:r>
          <w:r>
            <w:fldChar w:fldCharType="end"/>
          </w:r>
        </w:p>
      </w:tc>
    </w:tr>
  </w:tbl>
  <w:p w14:paraId="73BE57AD" w14:textId="77777777" w:rsidR="005001B9" w:rsidRPr="005001B9" w:rsidRDefault="001F1C7F" w:rsidP="005001B9">
    <w:pPr>
      <w:pStyle w:val="BasistekstKW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3029" w14:textId="77777777" w:rsidR="00CD7AAF" w:rsidRPr="0056548A" w:rsidRDefault="001F1C7F" w:rsidP="0056548A">
    <w:pPr>
      <w:pStyle w:val="Header"/>
    </w:pPr>
    <w:bookmarkStart w:id="1" w:name="LogoKop"/>
    <w:bookmarkStart w:id="2" w:name="LogoKopVolg"/>
    <w:bookmarkEnd w:id="1"/>
    <w:bookmarkEnd w:id="2"/>
    <w:r>
      <w:rPr>
        <w:noProof/>
      </w:rPr>
      <mc:AlternateContent>
        <mc:Choice Requires="wpg">
          <w:drawing>
            <wp:anchor distT="0" distB="0" distL="114300" distR="114300" simplePos="0" relativeHeight="251660288" behindDoc="0" locked="0" layoutInCell="1" allowOverlap="1" wp14:anchorId="421D6207" wp14:editId="7C467B22">
              <wp:simplePos x="0" y="0"/>
              <wp:positionH relativeFrom="page">
                <wp:posOffset>806450</wp:posOffset>
              </wp:positionH>
              <wp:positionV relativeFrom="page">
                <wp:posOffset>605155</wp:posOffset>
              </wp:positionV>
              <wp:extent cx="1774800" cy="493200"/>
              <wp:effectExtent l="0" t="0" r="0" b="2540"/>
              <wp:wrapNone/>
              <wp:docPr id="1" name="Groep 8"/>
              <wp:cNvGraphicFramePr/>
              <a:graphic xmlns:a="http://schemas.openxmlformats.org/drawingml/2006/main">
                <a:graphicData uri="http://schemas.microsoft.com/office/word/2010/wordprocessingGroup">
                  <wpg:wgp>
                    <wpg:cNvGrpSpPr/>
                    <wpg:grpSpPr>
                      <a:xfrm>
                        <a:off x="0" y="0"/>
                        <a:ext cx="1774800" cy="493200"/>
                        <a:chOff x="806450" y="605155"/>
                        <a:chExt cx="1776095" cy="492760"/>
                      </a:xfrm>
                    </wpg:grpSpPr>
                    <wps:wsp>
                      <wps:cNvPr id="2" name="Freeform 4"/>
                      <wps:cNvSpPr>
                        <a:spLocks noEditPoints="1"/>
                      </wps:cNvSpPr>
                      <wps:spPr bwMode="auto">
                        <a:xfrm>
                          <a:off x="806450" y="605155"/>
                          <a:ext cx="1732915" cy="454660"/>
                        </a:xfrm>
                        <a:custGeom>
                          <a:avLst/>
                          <a:gdLst>
                            <a:gd name="T0" fmla="*/ 3965 w 5458"/>
                            <a:gd name="T1" fmla="*/ 0 h 1429"/>
                            <a:gd name="T2" fmla="*/ 3194 w 5458"/>
                            <a:gd name="T3" fmla="*/ 1429 h 1429"/>
                            <a:gd name="T4" fmla="*/ 2811 w 5458"/>
                            <a:gd name="T5" fmla="*/ 684 h 1429"/>
                            <a:gd name="T6" fmla="*/ 2328 w 5458"/>
                            <a:gd name="T7" fmla="*/ 1429 h 1429"/>
                            <a:gd name="T8" fmla="*/ 1812 w 5458"/>
                            <a:gd name="T9" fmla="*/ 201 h 1429"/>
                            <a:gd name="T10" fmla="*/ 1603 w 5458"/>
                            <a:gd name="T11" fmla="*/ 185 h 1429"/>
                            <a:gd name="T12" fmla="*/ 1629 w 5458"/>
                            <a:gd name="T13" fmla="*/ 0 h 1429"/>
                            <a:gd name="T14" fmla="*/ 2356 w 5458"/>
                            <a:gd name="T15" fmla="*/ 1184 h 1429"/>
                            <a:gd name="T16" fmla="*/ 2679 w 5458"/>
                            <a:gd name="T17" fmla="*/ 201 h 1429"/>
                            <a:gd name="T18" fmla="*/ 2470 w 5458"/>
                            <a:gd name="T19" fmla="*/ 185 h 1429"/>
                            <a:gd name="T20" fmla="*/ 2496 w 5458"/>
                            <a:gd name="T21" fmla="*/ 0 h 1429"/>
                            <a:gd name="T22" fmla="*/ 3106 w 5458"/>
                            <a:gd name="T23" fmla="*/ 16 h 1429"/>
                            <a:gd name="T24" fmla="*/ 3080 w 5458"/>
                            <a:gd name="T25" fmla="*/ 201 h 1429"/>
                            <a:gd name="T26" fmla="*/ 3223 w 5458"/>
                            <a:gd name="T27" fmla="*/ 1180 h 1429"/>
                            <a:gd name="T28" fmla="*/ 3411 w 5458"/>
                            <a:gd name="T29" fmla="*/ 201 h 1429"/>
                            <a:gd name="T30" fmla="*/ 3405 w 5458"/>
                            <a:gd name="T31" fmla="*/ 16 h 1429"/>
                            <a:gd name="T32" fmla="*/ 4888 w 5458"/>
                            <a:gd name="T33" fmla="*/ 0 h 1429"/>
                            <a:gd name="T34" fmla="*/ 4144 w 5458"/>
                            <a:gd name="T35" fmla="*/ 16 h 1429"/>
                            <a:gd name="T36" fmla="*/ 4150 w 5458"/>
                            <a:gd name="T37" fmla="*/ 201 h 1429"/>
                            <a:gd name="T38" fmla="*/ 4306 w 5458"/>
                            <a:gd name="T39" fmla="*/ 1228 h 1429"/>
                            <a:gd name="T40" fmla="*/ 4073 w 5458"/>
                            <a:gd name="T41" fmla="*/ 1244 h 1429"/>
                            <a:gd name="T42" fmla="*/ 4080 w 5458"/>
                            <a:gd name="T43" fmla="*/ 1429 h 1429"/>
                            <a:gd name="T44" fmla="*/ 4744 w 5458"/>
                            <a:gd name="T45" fmla="*/ 1413 h 1429"/>
                            <a:gd name="T46" fmla="*/ 4738 w 5458"/>
                            <a:gd name="T47" fmla="*/ 1228 h 1429"/>
                            <a:gd name="T48" fmla="*/ 4629 w 5458"/>
                            <a:gd name="T49" fmla="*/ 201 h 1429"/>
                            <a:gd name="T50" fmla="*/ 5169 w 5458"/>
                            <a:gd name="T51" fmla="*/ 377 h 1429"/>
                            <a:gd name="T52" fmla="*/ 4720 w 5458"/>
                            <a:gd name="T53" fmla="*/ 811 h 1429"/>
                            <a:gd name="T54" fmla="*/ 5458 w 5458"/>
                            <a:gd name="T55" fmla="*/ 361 h 1429"/>
                            <a:gd name="T56" fmla="*/ 674 w 5458"/>
                            <a:gd name="T57" fmla="*/ 1228 h 1429"/>
                            <a:gd name="T58" fmla="*/ 578 w 5458"/>
                            <a:gd name="T59" fmla="*/ 0 h 1429"/>
                            <a:gd name="T60" fmla="*/ 80 w 5458"/>
                            <a:gd name="T61" fmla="*/ 16 h 1429"/>
                            <a:gd name="T62" fmla="*/ 86 w 5458"/>
                            <a:gd name="T63" fmla="*/ 201 h 1429"/>
                            <a:gd name="T64" fmla="*/ 243 w 5458"/>
                            <a:gd name="T65" fmla="*/ 1228 h 1429"/>
                            <a:gd name="T66" fmla="*/ 10 w 5458"/>
                            <a:gd name="T67" fmla="*/ 1244 h 1429"/>
                            <a:gd name="T68" fmla="*/ 16 w 5458"/>
                            <a:gd name="T69" fmla="*/ 1429 h 1429"/>
                            <a:gd name="T70" fmla="*/ 680 w 5458"/>
                            <a:gd name="T71" fmla="*/ 1413 h 1429"/>
                            <a:gd name="T72" fmla="*/ 674 w 5458"/>
                            <a:gd name="T73" fmla="*/ 1228 h 1429"/>
                            <a:gd name="T74" fmla="*/ 925 w 5458"/>
                            <a:gd name="T75" fmla="*/ 0 h 1429"/>
                            <a:gd name="T76" fmla="*/ 899 w 5458"/>
                            <a:gd name="T77" fmla="*/ 185 h 1429"/>
                            <a:gd name="T78" fmla="*/ 1035 w 5458"/>
                            <a:gd name="T79" fmla="*/ 201 h 1429"/>
                            <a:gd name="T80" fmla="*/ 786 w 5458"/>
                            <a:gd name="T81" fmla="*/ 746 h 1429"/>
                            <a:gd name="T82" fmla="*/ 1324 w 5458"/>
                            <a:gd name="T83" fmla="*/ 201 h 1429"/>
                            <a:gd name="T84" fmla="*/ 1451 w 5458"/>
                            <a:gd name="T85" fmla="*/ 185 h 1429"/>
                            <a:gd name="T86" fmla="*/ 1445 w 5458"/>
                            <a:gd name="T87" fmla="*/ 0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458" h="1429">
                              <a:moveTo>
                                <a:pt x="3421" y="0"/>
                              </a:moveTo>
                              <a:cubicBezTo>
                                <a:pt x="3965" y="0"/>
                                <a:pt x="3965" y="0"/>
                                <a:pt x="3965" y="0"/>
                              </a:cubicBezTo>
                              <a:cubicBezTo>
                                <a:pt x="3459" y="1228"/>
                                <a:pt x="3459" y="1228"/>
                                <a:pt x="3459" y="1228"/>
                              </a:cubicBezTo>
                              <a:cubicBezTo>
                                <a:pt x="3413" y="1341"/>
                                <a:pt x="3331" y="1429"/>
                                <a:pt x="3194" y="1429"/>
                              </a:cubicBezTo>
                              <a:cubicBezTo>
                                <a:pt x="3018" y="1429"/>
                                <a:pt x="3018" y="1429"/>
                                <a:pt x="3018" y="1429"/>
                              </a:cubicBezTo>
                              <a:cubicBezTo>
                                <a:pt x="2811" y="684"/>
                                <a:pt x="2811" y="684"/>
                                <a:pt x="2811" y="684"/>
                              </a:cubicBezTo>
                              <a:cubicBezTo>
                                <a:pt x="2592" y="1228"/>
                                <a:pt x="2592" y="1228"/>
                                <a:pt x="2592" y="1228"/>
                              </a:cubicBezTo>
                              <a:cubicBezTo>
                                <a:pt x="2546" y="1341"/>
                                <a:pt x="2464" y="1429"/>
                                <a:pt x="2328" y="1429"/>
                              </a:cubicBezTo>
                              <a:cubicBezTo>
                                <a:pt x="2151" y="1429"/>
                                <a:pt x="2151" y="1429"/>
                                <a:pt x="2151" y="1429"/>
                              </a:cubicBezTo>
                              <a:cubicBezTo>
                                <a:pt x="1812" y="201"/>
                                <a:pt x="1812" y="201"/>
                                <a:pt x="1812" y="201"/>
                              </a:cubicBezTo>
                              <a:cubicBezTo>
                                <a:pt x="1619" y="201"/>
                                <a:pt x="1619" y="201"/>
                                <a:pt x="1619" y="201"/>
                              </a:cubicBezTo>
                              <a:cubicBezTo>
                                <a:pt x="1611" y="201"/>
                                <a:pt x="1603" y="193"/>
                                <a:pt x="1603" y="185"/>
                              </a:cubicBezTo>
                              <a:cubicBezTo>
                                <a:pt x="1613" y="16"/>
                                <a:pt x="1613" y="16"/>
                                <a:pt x="1613" y="16"/>
                              </a:cubicBezTo>
                              <a:cubicBezTo>
                                <a:pt x="1613" y="8"/>
                                <a:pt x="1621" y="0"/>
                                <a:pt x="1629" y="0"/>
                              </a:cubicBezTo>
                              <a:cubicBezTo>
                                <a:pt x="2031" y="0"/>
                                <a:pt x="2031" y="0"/>
                                <a:pt x="2031" y="0"/>
                              </a:cubicBezTo>
                              <a:cubicBezTo>
                                <a:pt x="2356" y="1184"/>
                                <a:pt x="2356" y="1184"/>
                                <a:pt x="2356" y="1184"/>
                              </a:cubicBezTo>
                              <a:cubicBezTo>
                                <a:pt x="2711" y="319"/>
                                <a:pt x="2711" y="319"/>
                                <a:pt x="2711" y="319"/>
                              </a:cubicBezTo>
                              <a:cubicBezTo>
                                <a:pt x="2679" y="201"/>
                                <a:pt x="2679" y="201"/>
                                <a:pt x="2679" y="201"/>
                              </a:cubicBezTo>
                              <a:cubicBezTo>
                                <a:pt x="2486" y="201"/>
                                <a:pt x="2486" y="201"/>
                                <a:pt x="2486" y="201"/>
                              </a:cubicBezTo>
                              <a:cubicBezTo>
                                <a:pt x="2478" y="201"/>
                                <a:pt x="2470" y="193"/>
                                <a:pt x="2470" y="185"/>
                              </a:cubicBezTo>
                              <a:cubicBezTo>
                                <a:pt x="2480" y="16"/>
                                <a:pt x="2480" y="16"/>
                                <a:pt x="2480" y="16"/>
                              </a:cubicBezTo>
                              <a:cubicBezTo>
                                <a:pt x="2480" y="8"/>
                                <a:pt x="2488" y="0"/>
                                <a:pt x="2496" y="0"/>
                              </a:cubicBezTo>
                              <a:cubicBezTo>
                                <a:pt x="3090" y="0"/>
                                <a:pt x="3090" y="0"/>
                                <a:pt x="3090" y="0"/>
                              </a:cubicBezTo>
                              <a:cubicBezTo>
                                <a:pt x="3098" y="0"/>
                                <a:pt x="3106" y="8"/>
                                <a:pt x="3106" y="16"/>
                              </a:cubicBezTo>
                              <a:cubicBezTo>
                                <a:pt x="3096" y="185"/>
                                <a:pt x="3096" y="185"/>
                                <a:pt x="3096" y="185"/>
                              </a:cubicBezTo>
                              <a:cubicBezTo>
                                <a:pt x="3096" y="193"/>
                                <a:pt x="3088" y="201"/>
                                <a:pt x="3080" y="201"/>
                              </a:cubicBezTo>
                              <a:cubicBezTo>
                                <a:pt x="2952" y="201"/>
                                <a:pt x="2952" y="201"/>
                                <a:pt x="2952" y="201"/>
                              </a:cubicBezTo>
                              <a:cubicBezTo>
                                <a:pt x="3223" y="1180"/>
                                <a:pt x="3223" y="1180"/>
                                <a:pt x="3223" y="1180"/>
                              </a:cubicBezTo>
                              <a:cubicBezTo>
                                <a:pt x="3618" y="201"/>
                                <a:pt x="3618" y="201"/>
                                <a:pt x="3618" y="201"/>
                              </a:cubicBezTo>
                              <a:cubicBezTo>
                                <a:pt x="3411" y="201"/>
                                <a:pt x="3411" y="201"/>
                                <a:pt x="3411" y="201"/>
                              </a:cubicBezTo>
                              <a:cubicBezTo>
                                <a:pt x="3403" y="201"/>
                                <a:pt x="3395" y="193"/>
                                <a:pt x="3395" y="185"/>
                              </a:cubicBezTo>
                              <a:cubicBezTo>
                                <a:pt x="3405" y="16"/>
                                <a:pt x="3405" y="16"/>
                                <a:pt x="3405" y="16"/>
                              </a:cubicBezTo>
                              <a:cubicBezTo>
                                <a:pt x="3405" y="8"/>
                                <a:pt x="3413" y="0"/>
                                <a:pt x="3421" y="0"/>
                              </a:cubicBezTo>
                              <a:close/>
                              <a:moveTo>
                                <a:pt x="4888" y="0"/>
                              </a:moveTo>
                              <a:cubicBezTo>
                                <a:pt x="4160" y="0"/>
                                <a:pt x="4160" y="0"/>
                                <a:pt x="4160" y="0"/>
                              </a:cubicBezTo>
                              <a:cubicBezTo>
                                <a:pt x="4152" y="0"/>
                                <a:pt x="4144" y="8"/>
                                <a:pt x="4144" y="16"/>
                              </a:cubicBezTo>
                              <a:cubicBezTo>
                                <a:pt x="4134" y="185"/>
                                <a:pt x="4134" y="185"/>
                                <a:pt x="4134" y="185"/>
                              </a:cubicBezTo>
                              <a:cubicBezTo>
                                <a:pt x="4134" y="193"/>
                                <a:pt x="4142" y="201"/>
                                <a:pt x="4150" y="201"/>
                              </a:cubicBezTo>
                              <a:cubicBezTo>
                                <a:pt x="4364" y="201"/>
                                <a:pt x="4364" y="201"/>
                                <a:pt x="4364" y="201"/>
                              </a:cubicBezTo>
                              <a:cubicBezTo>
                                <a:pt x="4306" y="1228"/>
                                <a:pt x="4306" y="1228"/>
                                <a:pt x="4306" y="1228"/>
                              </a:cubicBezTo>
                              <a:cubicBezTo>
                                <a:pt x="4089" y="1228"/>
                                <a:pt x="4089" y="1228"/>
                                <a:pt x="4089" y="1228"/>
                              </a:cubicBezTo>
                              <a:cubicBezTo>
                                <a:pt x="4081" y="1228"/>
                                <a:pt x="4073" y="1236"/>
                                <a:pt x="4073" y="1244"/>
                              </a:cubicBezTo>
                              <a:cubicBezTo>
                                <a:pt x="4063" y="1413"/>
                                <a:pt x="4063" y="1413"/>
                                <a:pt x="4063" y="1413"/>
                              </a:cubicBezTo>
                              <a:cubicBezTo>
                                <a:pt x="4063" y="1421"/>
                                <a:pt x="4071" y="1429"/>
                                <a:pt x="4080" y="1429"/>
                              </a:cubicBezTo>
                              <a:cubicBezTo>
                                <a:pt x="4728" y="1429"/>
                                <a:pt x="4728" y="1429"/>
                                <a:pt x="4728" y="1429"/>
                              </a:cubicBezTo>
                              <a:cubicBezTo>
                                <a:pt x="4736" y="1429"/>
                                <a:pt x="4744" y="1421"/>
                                <a:pt x="4744" y="1413"/>
                              </a:cubicBezTo>
                              <a:cubicBezTo>
                                <a:pt x="4754" y="1244"/>
                                <a:pt x="4754" y="1244"/>
                                <a:pt x="4754" y="1244"/>
                              </a:cubicBezTo>
                              <a:cubicBezTo>
                                <a:pt x="4754" y="1236"/>
                                <a:pt x="4746" y="1228"/>
                                <a:pt x="4738" y="1228"/>
                              </a:cubicBezTo>
                              <a:cubicBezTo>
                                <a:pt x="4571" y="1228"/>
                                <a:pt x="4571" y="1228"/>
                                <a:pt x="4571" y="1228"/>
                              </a:cubicBezTo>
                              <a:cubicBezTo>
                                <a:pt x="4629" y="201"/>
                                <a:pt x="4629" y="201"/>
                                <a:pt x="4629" y="201"/>
                              </a:cubicBezTo>
                              <a:cubicBezTo>
                                <a:pt x="4832" y="201"/>
                                <a:pt x="4832" y="201"/>
                                <a:pt x="4832" y="201"/>
                              </a:cubicBezTo>
                              <a:cubicBezTo>
                                <a:pt x="5000" y="201"/>
                                <a:pt x="5169" y="209"/>
                                <a:pt x="5169" y="377"/>
                              </a:cubicBezTo>
                              <a:cubicBezTo>
                                <a:pt x="5169" y="578"/>
                                <a:pt x="5041" y="598"/>
                                <a:pt x="4884" y="624"/>
                              </a:cubicBezTo>
                              <a:cubicBezTo>
                                <a:pt x="4790" y="640"/>
                                <a:pt x="4728" y="698"/>
                                <a:pt x="4720" y="811"/>
                              </a:cubicBezTo>
                              <a:cubicBezTo>
                                <a:pt x="4872" y="811"/>
                                <a:pt x="4872" y="811"/>
                                <a:pt x="4872" y="811"/>
                              </a:cubicBezTo>
                              <a:cubicBezTo>
                                <a:pt x="5225" y="811"/>
                                <a:pt x="5458" y="690"/>
                                <a:pt x="5458" y="361"/>
                              </a:cubicBezTo>
                              <a:cubicBezTo>
                                <a:pt x="5458" y="64"/>
                                <a:pt x="5185" y="0"/>
                                <a:pt x="4888" y="0"/>
                              </a:cubicBezTo>
                              <a:close/>
                              <a:moveTo>
                                <a:pt x="674" y="1228"/>
                              </a:moveTo>
                              <a:cubicBezTo>
                                <a:pt x="507" y="1228"/>
                                <a:pt x="507" y="1228"/>
                                <a:pt x="507" y="1228"/>
                              </a:cubicBezTo>
                              <a:cubicBezTo>
                                <a:pt x="578" y="0"/>
                                <a:pt x="578" y="0"/>
                                <a:pt x="578" y="0"/>
                              </a:cubicBezTo>
                              <a:cubicBezTo>
                                <a:pt x="96" y="0"/>
                                <a:pt x="96" y="0"/>
                                <a:pt x="96" y="0"/>
                              </a:cubicBezTo>
                              <a:cubicBezTo>
                                <a:pt x="88" y="0"/>
                                <a:pt x="80" y="8"/>
                                <a:pt x="80" y="16"/>
                              </a:cubicBezTo>
                              <a:cubicBezTo>
                                <a:pt x="70" y="185"/>
                                <a:pt x="70" y="185"/>
                                <a:pt x="70" y="185"/>
                              </a:cubicBezTo>
                              <a:cubicBezTo>
                                <a:pt x="70" y="193"/>
                                <a:pt x="78" y="201"/>
                                <a:pt x="86" y="201"/>
                              </a:cubicBezTo>
                              <a:cubicBezTo>
                                <a:pt x="301" y="201"/>
                                <a:pt x="301" y="201"/>
                                <a:pt x="301" y="201"/>
                              </a:cubicBezTo>
                              <a:cubicBezTo>
                                <a:pt x="243" y="1228"/>
                                <a:pt x="243" y="1228"/>
                                <a:pt x="243" y="1228"/>
                              </a:cubicBezTo>
                              <a:cubicBezTo>
                                <a:pt x="26" y="1228"/>
                                <a:pt x="26" y="1228"/>
                                <a:pt x="26" y="1228"/>
                              </a:cubicBezTo>
                              <a:cubicBezTo>
                                <a:pt x="18" y="1228"/>
                                <a:pt x="10" y="1236"/>
                                <a:pt x="10" y="1244"/>
                              </a:cubicBezTo>
                              <a:cubicBezTo>
                                <a:pt x="0" y="1413"/>
                                <a:pt x="0" y="1413"/>
                                <a:pt x="0" y="1413"/>
                              </a:cubicBezTo>
                              <a:cubicBezTo>
                                <a:pt x="0" y="1421"/>
                                <a:pt x="8" y="1429"/>
                                <a:pt x="16" y="1429"/>
                              </a:cubicBezTo>
                              <a:cubicBezTo>
                                <a:pt x="664" y="1429"/>
                                <a:pt x="664" y="1429"/>
                                <a:pt x="664" y="1429"/>
                              </a:cubicBezTo>
                              <a:cubicBezTo>
                                <a:pt x="672" y="1429"/>
                                <a:pt x="680" y="1421"/>
                                <a:pt x="680" y="1413"/>
                              </a:cubicBezTo>
                              <a:cubicBezTo>
                                <a:pt x="690" y="1244"/>
                                <a:pt x="690" y="1244"/>
                                <a:pt x="690" y="1244"/>
                              </a:cubicBezTo>
                              <a:cubicBezTo>
                                <a:pt x="690" y="1236"/>
                                <a:pt x="682" y="1228"/>
                                <a:pt x="674" y="1228"/>
                              </a:cubicBezTo>
                              <a:close/>
                              <a:moveTo>
                                <a:pt x="1445" y="0"/>
                              </a:moveTo>
                              <a:cubicBezTo>
                                <a:pt x="925" y="0"/>
                                <a:pt x="925" y="0"/>
                                <a:pt x="925" y="0"/>
                              </a:cubicBezTo>
                              <a:cubicBezTo>
                                <a:pt x="917" y="0"/>
                                <a:pt x="909" y="8"/>
                                <a:pt x="909" y="16"/>
                              </a:cubicBezTo>
                              <a:cubicBezTo>
                                <a:pt x="899" y="185"/>
                                <a:pt x="899" y="185"/>
                                <a:pt x="899" y="185"/>
                              </a:cubicBezTo>
                              <a:cubicBezTo>
                                <a:pt x="899" y="193"/>
                                <a:pt x="907" y="201"/>
                                <a:pt x="915" y="201"/>
                              </a:cubicBezTo>
                              <a:cubicBezTo>
                                <a:pt x="1035" y="201"/>
                                <a:pt x="1035" y="201"/>
                                <a:pt x="1035" y="201"/>
                              </a:cubicBezTo>
                              <a:cubicBezTo>
                                <a:pt x="650" y="746"/>
                                <a:pt x="650" y="746"/>
                                <a:pt x="650" y="746"/>
                              </a:cubicBezTo>
                              <a:cubicBezTo>
                                <a:pt x="786" y="746"/>
                                <a:pt x="786" y="746"/>
                                <a:pt x="786" y="746"/>
                              </a:cubicBezTo>
                              <a:cubicBezTo>
                                <a:pt x="923" y="746"/>
                                <a:pt x="979" y="664"/>
                                <a:pt x="1019" y="610"/>
                              </a:cubicBezTo>
                              <a:cubicBezTo>
                                <a:pt x="1324" y="201"/>
                                <a:pt x="1324" y="201"/>
                                <a:pt x="1324" y="201"/>
                              </a:cubicBezTo>
                              <a:cubicBezTo>
                                <a:pt x="1435" y="201"/>
                                <a:pt x="1435" y="201"/>
                                <a:pt x="1435" y="201"/>
                              </a:cubicBezTo>
                              <a:cubicBezTo>
                                <a:pt x="1443" y="201"/>
                                <a:pt x="1451" y="193"/>
                                <a:pt x="1451" y="185"/>
                              </a:cubicBezTo>
                              <a:cubicBezTo>
                                <a:pt x="1461" y="16"/>
                                <a:pt x="1461" y="16"/>
                                <a:pt x="1461" y="16"/>
                              </a:cubicBezTo>
                              <a:cubicBezTo>
                                <a:pt x="1461" y="8"/>
                                <a:pt x="1453" y="0"/>
                                <a:pt x="1445" y="0"/>
                              </a:cubicBezTo>
                              <a:close/>
                            </a:path>
                          </a:pathLst>
                        </a:custGeom>
                        <a:solidFill>
                          <a:srgbClr val="00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1012825" y="870585"/>
                          <a:ext cx="1569720" cy="227330"/>
                        </a:xfrm>
                        <a:custGeom>
                          <a:avLst/>
                          <a:gdLst>
                            <a:gd name="T0" fmla="*/ 891 w 4945"/>
                            <a:gd name="T1" fmla="*/ 497 h 714"/>
                            <a:gd name="T2" fmla="*/ 879 w 4945"/>
                            <a:gd name="T3" fmla="*/ 698 h 714"/>
                            <a:gd name="T4" fmla="*/ 863 w 4945"/>
                            <a:gd name="T5" fmla="*/ 714 h 714"/>
                            <a:gd name="T6" fmla="*/ 746 w 4945"/>
                            <a:gd name="T7" fmla="*/ 714 h 714"/>
                            <a:gd name="T8" fmla="*/ 385 w 4945"/>
                            <a:gd name="T9" fmla="*/ 513 h 714"/>
                            <a:gd name="T10" fmla="*/ 169 w 4945"/>
                            <a:gd name="T11" fmla="*/ 200 h 714"/>
                            <a:gd name="T12" fmla="*/ 0 w 4945"/>
                            <a:gd name="T13" fmla="*/ 0 h 714"/>
                            <a:gd name="T14" fmla="*/ 136 w 4945"/>
                            <a:gd name="T15" fmla="*/ 0 h 714"/>
                            <a:gd name="T16" fmla="*/ 457 w 4945"/>
                            <a:gd name="T17" fmla="*/ 168 h 714"/>
                            <a:gd name="T18" fmla="*/ 586 w 4945"/>
                            <a:gd name="T19" fmla="*/ 337 h 714"/>
                            <a:gd name="T20" fmla="*/ 827 w 4945"/>
                            <a:gd name="T21" fmla="*/ 481 h 714"/>
                            <a:gd name="T22" fmla="*/ 875 w 4945"/>
                            <a:gd name="T23" fmla="*/ 481 h 714"/>
                            <a:gd name="T24" fmla="*/ 891 w 4945"/>
                            <a:gd name="T25" fmla="*/ 497 h 714"/>
                            <a:gd name="T26" fmla="*/ 4928 w 4945"/>
                            <a:gd name="T27" fmla="*/ 481 h 714"/>
                            <a:gd name="T28" fmla="*/ 4872 w 4945"/>
                            <a:gd name="T29" fmla="*/ 481 h 714"/>
                            <a:gd name="T30" fmla="*/ 4631 w 4945"/>
                            <a:gd name="T31" fmla="*/ 337 h 714"/>
                            <a:gd name="T32" fmla="*/ 4555 w 4945"/>
                            <a:gd name="T33" fmla="*/ 241 h 714"/>
                            <a:gd name="T34" fmla="*/ 4234 w 4945"/>
                            <a:gd name="T35" fmla="*/ 72 h 714"/>
                            <a:gd name="T36" fmla="*/ 4098 w 4945"/>
                            <a:gd name="T37" fmla="*/ 72 h 714"/>
                            <a:gd name="T38" fmla="*/ 4266 w 4945"/>
                            <a:gd name="T39" fmla="*/ 273 h 714"/>
                            <a:gd name="T40" fmla="*/ 4431 w 4945"/>
                            <a:gd name="T41" fmla="*/ 513 h 714"/>
                            <a:gd name="T42" fmla="*/ 4792 w 4945"/>
                            <a:gd name="T43" fmla="*/ 714 h 714"/>
                            <a:gd name="T44" fmla="*/ 4916 w 4945"/>
                            <a:gd name="T45" fmla="*/ 714 h 714"/>
                            <a:gd name="T46" fmla="*/ 4932 w 4945"/>
                            <a:gd name="T47" fmla="*/ 698 h 714"/>
                            <a:gd name="T48" fmla="*/ 4945 w 4945"/>
                            <a:gd name="T49" fmla="*/ 497 h 714"/>
                            <a:gd name="T50" fmla="*/ 4928 w 4945"/>
                            <a:gd name="T51" fmla="*/ 481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45" h="714">
                              <a:moveTo>
                                <a:pt x="891" y="497"/>
                              </a:moveTo>
                              <a:cubicBezTo>
                                <a:pt x="879" y="698"/>
                                <a:pt x="879" y="698"/>
                                <a:pt x="879" y="698"/>
                              </a:cubicBezTo>
                              <a:cubicBezTo>
                                <a:pt x="879" y="706"/>
                                <a:pt x="871" y="714"/>
                                <a:pt x="863" y="714"/>
                              </a:cubicBezTo>
                              <a:cubicBezTo>
                                <a:pt x="746" y="714"/>
                                <a:pt x="746" y="714"/>
                                <a:pt x="746" y="714"/>
                              </a:cubicBezTo>
                              <a:cubicBezTo>
                                <a:pt x="554" y="714"/>
                                <a:pt x="457" y="618"/>
                                <a:pt x="385" y="513"/>
                              </a:cubicBezTo>
                              <a:cubicBezTo>
                                <a:pt x="169" y="200"/>
                                <a:pt x="169" y="200"/>
                                <a:pt x="169" y="200"/>
                              </a:cubicBezTo>
                              <a:cubicBezTo>
                                <a:pt x="136" y="152"/>
                                <a:pt x="64" y="56"/>
                                <a:pt x="0" y="0"/>
                              </a:cubicBezTo>
                              <a:cubicBezTo>
                                <a:pt x="136" y="0"/>
                                <a:pt x="136" y="0"/>
                                <a:pt x="136" y="0"/>
                              </a:cubicBezTo>
                              <a:cubicBezTo>
                                <a:pt x="337" y="0"/>
                                <a:pt x="385" y="74"/>
                                <a:pt x="457" y="168"/>
                              </a:cubicBezTo>
                              <a:cubicBezTo>
                                <a:pt x="586" y="337"/>
                                <a:pt x="586" y="337"/>
                                <a:pt x="586" y="337"/>
                              </a:cubicBezTo>
                              <a:cubicBezTo>
                                <a:pt x="658" y="431"/>
                                <a:pt x="698" y="481"/>
                                <a:pt x="827" y="481"/>
                              </a:cubicBezTo>
                              <a:cubicBezTo>
                                <a:pt x="875" y="481"/>
                                <a:pt x="875" y="481"/>
                                <a:pt x="875" y="481"/>
                              </a:cubicBezTo>
                              <a:cubicBezTo>
                                <a:pt x="883" y="481"/>
                                <a:pt x="891" y="489"/>
                                <a:pt x="891" y="497"/>
                              </a:cubicBezTo>
                              <a:close/>
                              <a:moveTo>
                                <a:pt x="4928" y="481"/>
                              </a:moveTo>
                              <a:cubicBezTo>
                                <a:pt x="4872" y="481"/>
                                <a:pt x="4872" y="481"/>
                                <a:pt x="4872" y="481"/>
                              </a:cubicBezTo>
                              <a:cubicBezTo>
                                <a:pt x="4744" y="481"/>
                                <a:pt x="4706" y="431"/>
                                <a:pt x="4631" y="337"/>
                              </a:cubicBezTo>
                              <a:cubicBezTo>
                                <a:pt x="4555" y="241"/>
                                <a:pt x="4555" y="241"/>
                                <a:pt x="4555" y="241"/>
                              </a:cubicBezTo>
                              <a:cubicBezTo>
                                <a:pt x="4485" y="152"/>
                                <a:pt x="4435" y="72"/>
                                <a:pt x="4234" y="72"/>
                              </a:cubicBezTo>
                              <a:cubicBezTo>
                                <a:pt x="4098" y="72"/>
                                <a:pt x="4098" y="72"/>
                                <a:pt x="4098" y="72"/>
                              </a:cubicBezTo>
                              <a:cubicBezTo>
                                <a:pt x="4162" y="128"/>
                                <a:pt x="4234" y="224"/>
                                <a:pt x="4266" y="273"/>
                              </a:cubicBezTo>
                              <a:cubicBezTo>
                                <a:pt x="4431" y="513"/>
                                <a:pt x="4431" y="513"/>
                                <a:pt x="4431" y="513"/>
                              </a:cubicBezTo>
                              <a:cubicBezTo>
                                <a:pt x="4503" y="618"/>
                                <a:pt x="4599" y="714"/>
                                <a:pt x="4792" y="714"/>
                              </a:cubicBezTo>
                              <a:cubicBezTo>
                                <a:pt x="4916" y="714"/>
                                <a:pt x="4916" y="714"/>
                                <a:pt x="4916" y="714"/>
                              </a:cubicBezTo>
                              <a:cubicBezTo>
                                <a:pt x="4924" y="714"/>
                                <a:pt x="4932" y="706"/>
                                <a:pt x="4932" y="698"/>
                              </a:cubicBezTo>
                              <a:cubicBezTo>
                                <a:pt x="4945" y="497"/>
                                <a:pt x="4945" y="497"/>
                                <a:pt x="4945" y="497"/>
                              </a:cubicBezTo>
                              <a:cubicBezTo>
                                <a:pt x="4945" y="489"/>
                                <a:pt x="4936" y="481"/>
                                <a:pt x="4928" y="481"/>
                              </a:cubicBezTo>
                              <a:close/>
                            </a:path>
                          </a:pathLst>
                        </a:custGeom>
                        <a:solidFill>
                          <a:srgbClr val="00B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DADAC38" id="Groep 8" o:spid="_x0000_s1026" style="position:absolute;margin-left:63.5pt;margin-top:47.65pt;width:139.75pt;height:38.85pt;z-index:251660288;mso-position-horizontal-relative:page;mso-position-vertical-relative:page" coordorigin="8064,6051" coordsize="17760,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">
              <v:shape id="Freeform 4" o:spid="_x0000_s1027" style="position:absolute;left:8064;top:6051;width:17329;height:4547;visibility:visible;mso-wrap-style:square;v-text-anchor:top" coordsize="5458,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" path="m3421,v544,,544,,544,c3459,1228,3459,1228,3459,1228v-46,113,-128,201,-265,201c3018,1429,3018,1429,3018,1429,2811,684,2811,684,2811,684v-219,544,-219,544,-219,544c2546,1341,2464,1429,2328,1429v-177,,-177,,-177,c1812,201,1812,201,1812,201v-193,,-193,,-193,c1611,201,1603,193,1603,185,1613,16,1613,16,1613,16v,-8,8,-16,16,-16c2031,,2031,,2031,v325,1184,325,1184,325,1184c2711,319,2711,319,2711,319,2679,201,2679,201,2679,201v-193,,-193,,-193,c2478,201,2470,193,2470,185,2480,16,2480,16,2480,16v,-8,8,-16,16,-16c3090,,3090,,3090,v8,,16,8,16,16c3096,185,3096,185,3096,185v,8,-8,16,-16,16c2952,201,2952,201,2952,201v271,979,271,979,271,979c3618,201,3618,201,3618,201v-207,,-207,,-207,c3403,201,3395,193,3395,185,3405,16,3405,16,3405,16v,-8,8,-16,16,-16xm4888,c4160,,4160,,4160,v-8,,-16,8,-16,16c4134,185,4134,185,4134,185v,8,8,16,16,16c4364,201,4364,201,4364,201v-58,1027,-58,1027,-58,1027c4089,1228,4089,1228,4089,1228v-8,,-16,8,-16,16c4063,1413,4063,1413,4063,1413v,8,8,16,17,16c4728,1429,4728,1429,4728,1429v8,,16,-8,16,-16c4754,1244,4754,1244,4754,1244v,-8,-8,-16,-16,-16c4571,1228,4571,1228,4571,1228,4629,201,4629,201,4629,201v203,,203,,203,c5000,201,5169,209,5169,377v,201,-128,221,-285,247c4790,640,4728,698,4720,811v152,,152,,152,c5225,811,5458,690,5458,361,5458,64,5185,,4888,xm674,1228v-167,,-167,,-167,c578,,578,,578,,96,,96,,96,,88,,80,8,80,16,70,185,70,185,70,185v,8,8,16,16,16c301,201,301,201,301,201,243,1228,243,1228,243,1228v-217,,-217,,-217,c18,1228,10,1236,10,1244,,1413,,1413,,1413v,8,8,16,16,16c664,1429,664,1429,664,1429v8,,16,-8,16,-16c690,1244,690,1244,690,1244v,-8,-8,-16,-16,-16xm1445,c925,,925,,925,v-8,,-16,8,-16,16c899,185,899,185,899,185v,8,8,16,16,16c1035,201,1035,201,1035,201,650,746,650,746,650,746v136,,136,,136,c923,746,979,664,1019,610,1324,201,1324,201,1324,201v111,,111,,111,c1443,201,1451,193,1451,185,1461,16,1461,16,1461,16,1461,8,1453,,1445,xe" fillcolor="#003340" stroked="f">
                <v:path arrowok="t" o:connecttype="custom" o:connectlocs="1258888,0;1014095,454660;892493,217626;739140,454660;575310,63951;508953,58861;517208,0;748030,376709;850583,63951;784225,58861;792480,0;986155,5091;977900,63951;1023303,375437;1082993,63951;1081088,5091;1551940,0;1315720,5091;1317625,63951;1367155,390709;1293178,395799;1295400,454660;1506220,449569;1504315,390709;1469708,63951;1641158,119949;1498600,258033;1732915,114858;213995,390709;183515,0;25400,5091;27305,63951;77153,390709;3175,395799;5080,454660;215900,449569;213995,390709;293688,0;285433,58861;328613,63951;249555,237352;420370,63951;460693,58861;458788,0" o:connectangles="0,0,0,0,0,0,0,0,0,0,0,0,0,0,0,0,0,0,0,0,0,0,0,0,0,0,0,0,0,0,0,0,0,0,0,0,0,0,0,0,0,0,0,0"/>
                <o:lock v:ext="edit" verticies="t"/>
              </v:shape>
              <v:shape id="Freeform 5" o:spid="_x0000_s1028" style="position:absolute;left:10128;top:8705;width:15697;height:2274;visibility:visible;mso-wrap-style:square;v-text-anchor:top" coordsize="49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" path="m891,497c879,698,879,698,879,698v,8,-8,16,-16,16c746,714,746,714,746,714,554,714,457,618,385,513,169,200,169,200,169,200,136,152,64,56,,,136,,136,,136,,337,,385,74,457,168,586,337,586,337,586,337v72,94,112,144,241,144c875,481,875,481,875,481v8,,16,8,16,16xm4928,481v-56,,-56,,-56,c4744,481,4706,431,4631,337v-76,-96,-76,-96,-76,-96c4485,152,4435,72,4234,72v-136,,-136,,-136,c4162,128,4234,224,4266,273v165,240,165,240,165,240c4503,618,4599,714,4792,714v124,,124,,124,c4924,714,4932,706,4932,698v13,-201,13,-201,13,-201c4945,489,4936,481,4928,481xe" fillcolor="#00b9ea" stroked="f">
                <v:path arrowok="t" o:connecttype="custom" o:connectlocs="282835,158240;279026,222236;273947,227330;236807,227330;122213,163334;53647,63678;0,0;43171,0;145068,53489;186017,107297;262519,153145;277756,153145;282835,158240;1564324,153145;1546547,153145;1470045,107297;1445920,76732;1344023,22924;1300852,22924;1354181,86920;1406558,163334;1521152,227330;1560514,227330;1565593,222236;1569720,158240;1564324,153145" o:connectangles="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KWR"/>
    <w:lvl w:ilvl="0">
      <w:start w:val="1"/>
      <w:numFmt w:val="bullet"/>
      <w:pStyle w:val="Opsommingbolletje1eniveauKWR"/>
      <w:lvlText w:val="•"/>
      <w:lvlJc w:val="left"/>
      <w:pPr>
        <w:ind w:left="284" w:hanging="284"/>
      </w:pPr>
      <w:rPr>
        <w:rFonts w:hint="default"/>
      </w:rPr>
    </w:lvl>
    <w:lvl w:ilvl="1">
      <w:start w:val="1"/>
      <w:numFmt w:val="bullet"/>
      <w:pStyle w:val="Opsommingbolletje2eniveauKWR"/>
      <w:lvlText w:val="•"/>
      <w:lvlJc w:val="left"/>
      <w:pPr>
        <w:ind w:left="568" w:hanging="284"/>
      </w:pPr>
      <w:rPr>
        <w:rFonts w:hint="default"/>
      </w:rPr>
    </w:lvl>
    <w:lvl w:ilvl="2">
      <w:start w:val="1"/>
      <w:numFmt w:val="bullet"/>
      <w:pStyle w:val="Opsommingbolletje3eniveauKW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KWR"/>
    <w:lvl w:ilvl="0">
      <w:start w:val="1"/>
      <w:numFmt w:val="bullet"/>
      <w:pStyle w:val="Opsommingstreepje1eniveauKWR"/>
      <w:lvlText w:val="–"/>
      <w:lvlJc w:val="left"/>
      <w:pPr>
        <w:ind w:left="284" w:hanging="284"/>
      </w:pPr>
      <w:rPr>
        <w:rFonts w:hint="default"/>
      </w:rPr>
    </w:lvl>
    <w:lvl w:ilvl="1">
      <w:start w:val="1"/>
      <w:numFmt w:val="bullet"/>
      <w:pStyle w:val="Opsommingstreepje2eniveauKWR"/>
      <w:lvlText w:val="–"/>
      <w:lvlJc w:val="left"/>
      <w:pPr>
        <w:ind w:left="568" w:hanging="284"/>
      </w:pPr>
      <w:rPr>
        <w:rFonts w:hint="default"/>
      </w:rPr>
    </w:lvl>
    <w:lvl w:ilvl="2">
      <w:start w:val="1"/>
      <w:numFmt w:val="bullet"/>
      <w:pStyle w:val="Opsommingstreepje3eniveauKW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KWR"/>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4A57D5"/>
    <w:multiLevelType w:val="hybridMultilevel"/>
    <w:tmpl w:val="FB5E0C0C"/>
    <w:lvl w:ilvl="0" w:tplc="94FAAD7E">
      <w:start w:val="1"/>
      <w:numFmt w:val="decimal"/>
      <w:lvlText w:val="%1."/>
      <w:lvlJc w:val="left"/>
      <w:pPr>
        <w:ind w:left="708" w:hanging="708"/>
      </w:pPr>
      <w:rPr>
        <w:rFonts w:ascii="Calibri" w:hAnsi="Calibri" w:hint="default"/>
      </w:rPr>
    </w:lvl>
    <w:lvl w:ilvl="1" w:tplc="2ACAFA56">
      <w:start w:val="1"/>
      <w:numFmt w:val="lowerLetter"/>
      <w:lvlText w:val="%2."/>
      <w:lvlJc w:val="left"/>
      <w:pPr>
        <w:ind w:left="1440" w:hanging="360"/>
      </w:pPr>
    </w:lvl>
    <w:lvl w:ilvl="2" w:tplc="6D0A8B8C">
      <w:start w:val="1"/>
      <w:numFmt w:val="lowerRoman"/>
      <w:lvlText w:val="%3."/>
      <w:lvlJc w:val="right"/>
      <w:pPr>
        <w:ind w:left="2160" w:hanging="180"/>
      </w:pPr>
    </w:lvl>
    <w:lvl w:ilvl="3" w:tplc="FC6E9D92">
      <w:start w:val="1"/>
      <w:numFmt w:val="decimal"/>
      <w:lvlText w:val="%4."/>
      <w:lvlJc w:val="left"/>
      <w:pPr>
        <w:ind w:left="2880" w:hanging="360"/>
      </w:pPr>
    </w:lvl>
    <w:lvl w:ilvl="4" w:tplc="96D4BE30">
      <w:start w:val="1"/>
      <w:numFmt w:val="lowerLetter"/>
      <w:lvlText w:val="%5."/>
      <w:lvlJc w:val="left"/>
      <w:pPr>
        <w:ind w:left="3600" w:hanging="360"/>
      </w:pPr>
    </w:lvl>
    <w:lvl w:ilvl="5" w:tplc="DFB47728">
      <w:start w:val="1"/>
      <w:numFmt w:val="lowerRoman"/>
      <w:lvlText w:val="%6."/>
      <w:lvlJc w:val="right"/>
      <w:pPr>
        <w:ind w:left="4320" w:hanging="180"/>
      </w:pPr>
    </w:lvl>
    <w:lvl w:ilvl="6" w:tplc="9D8ECE38">
      <w:start w:val="1"/>
      <w:numFmt w:val="decimal"/>
      <w:lvlText w:val="%7."/>
      <w:lvlJc w:val="left"/>
      <w:pPr>
        <w:ind w:left="5040" w:hanging="360"/>
      </w:pPr>
    </w:lvl>
    <w:lvl w:ilvl="7" w:tplc="EB6E7194">
      <w:start w:val="1"/>
      <w:numFmt w:val="lowerLetter"/>
      <w:lvlText w:val="%8."/>
      <w:lvlJc w:val="left"/>
      <w:pPr>
        <w:ind w:left="5760" w:hanging="360"/>
      </w:pPr>
    </w:lvl>
    <w:lvl w:ilvl="8" w:tplc="9CDADE04">
      <w:start w:val="1"/>
      <w:numFmt w:val="lowerRoman"/>
      <w:lvlText w:val="%9."/>
      <w:lvlJc w:val="right"/>
      <w:pPr>
        <w:ind w:left="6480" w:hanging="180"/>
      </w:pPr>
    </w:lvl>
  </w:abstractNum>
  <w:abstractNum w:abstractNumId="16" w15:restartNumberingAfterBreak="0">
    <w:nsid w:val="182879C7"/>
    <w:multiLevelType w:val="multilevel"/>
    <w:tmpl w:val="89367262"/>
    <w:numStyleLink w:val="OpsommingnummerKWR"/>
  </w:abstractNum>
  <w:abstractNum w:abstractNumId="17" w15:restartNumberingAfterBreak="0">
    <w:nsid w:val="2B825B77"/>
    <w:multiLevelType w:val="hybridMultilevel"/>
    <w:tmpl w:val="BE4C0FC2"/>
    <w:lvl w:ilvl="0" w:tplc="EC5AF82C">
      <w:start w:val="1"/>
      <w:numFmt w:val="bullet"/>
      <w:lvlText w:val=""/>
      <w:lvlJc w:val="left"/>
      <w:pPr>
        <w:ind w:left="360" w:hanging="360"/>
      </w:pPr>
      <w:rPr>
        <w:rFonts w:ascii="Symbol" w:hAnsi="Symbol" w:hint="default"/>
      </w:rPr>
    </w:lvl>
    <w:lvl w:ilvl="1" w:tplc="46A6C0F2">
      <w:start w:val="1"/>
      <w:numFmt w:val="bullet"/>
      <w:lvlText w:val="o"/>
      <w:lvlJc w:val="left"/>
      <w:pPr>
        <w:ind w:left="1440" w:hanging="360"/>
      </w:pPr>
      <w:rPr>
        <w:rFonts w:ascii="Courier New" w:hAnsi="Courier New" w:hint="default"/>
      </w:rPr>
    </w:lvl>
    <w:lvl w:ilvl="2" w:tplc="BC5CA70A">
      <w:start w:val="1"/>
      <w:numFmt w:val="bullet"/>
      <w:lvlText w:val=""/>
      <w:lvlJc w:val="left"/>
      <w:pPr>
        <w:ind w:left="2160" w:hanging="360"/>
      </w:pPr>
      <w:rPr>
        <w:rFonts w:ascii="Wingdings" w:hAnsi="Wingdings" w:hint="default"/>
      </w:rPr>
    </w:lvl>
    <w:lvl w:ilvl="3" w:tplc="A790ABE8">
      <w:start w:val="1"/>
      <w:numFmt w:val="bullet"/>
      <w:lvlText w:val=""/>
      <w:lvlJc w:val="left"/>
      <w:pPr>
        <w:ind w:left="2880" w:hanging="360"/>
      </w:pPr>
      <w:rPr>
        <w:rFonts w:ascii="Symbol" w:hAnsi="Symbol" w:hint="default"/>
      </w:rPr>
    </w:lvl>
    <w:lvl w:ilvl="4" w:tplc="70B8A580">
      <w:start w:val="1"/>
      <w:numFmt w:val="bullet"/>
      <w:lvlText w:val="o"/>
      <w:lvlJc w:val="left"/>
      <w:pPr>
        <w:ind w:left="3600" w:hanging="360"/>
      </w:pPr>
      <w:rPr>
        <w:rFonts w:ascii="Courier New" w:hAnsi="Courier New" w:hint="default"/>
      </w:rPr>
    </w:lvl>
    <w:lvl w:ilvl="5" w:tplc="A8C04836">
      <w:start w:val="1"/>
      <w:numFmt w:val="bullet"/>
      <w:lvlText w:val=""/>
      <w:lvlJc w:val="left"/>
      <w:pPr>
        <w:ind w:left="4320" w:hanging="360"/>
      </w:pPr>
      <w:rPr>
        <w:rFonts w:ascii="Wingdings" w:hAnsi="Wingdings" w:hint="default"/>
      </w:rPr>
    </w:lvl>
    <w:lvl w:ilvl="6" w:tplc="96DA91CE">
      <w:start w:val="1"/>
      <w:numFmt w:val="bullet"/>
      <w:lvlText w:val=""/>
      <w:lvlJc w:val="left"/>
      <w:pPr>
        <w:ind w:left="5040" w:hanging="360"/>
      </w:pPr>
      <w:rPr>
        <w:rFonts w:ascii="Symbol" w:hAnsi="Symbol" w:hint="default"/>
      </w:rPr>
    </w:lvl>
    <w:lvl w:ilvl="7" w:tplc="2DC2D1B8">
      <w:start w:val="1"/>
      <w:numFmt w:val="bullet"/>
      <w:lvlText w:val="o"/>
      <w:lvlJc w:val="left"/>
      <w:pPr>
        <w:ind w:left="5760" w:hanging="360"/>
      </w:pPr>
      <w:rPr>
        <w:rFonts w:ascii="Courier New" w:hAnsi="Courier New" w:hint="default"/>
      </w:rPr>
    </w:lvl>
    <w:lvl w:ilvl="8" w:tplc="37DC6AC8">
      <w:start w:val="1"/>
      <w:numFmt w:val="bullet"/>
      <w:lvlText w:val=""/>
      <w:lvlJc w:val="left"/>
      <w:pPr>
        <w:ind w:left="6480" w:hanging="360"/>
      </w:pPr>
      <w:rPr>
        <w:rFonts w:ascii="Wingdings" w:hAnsi="Wingdings" w:hint="default"/>
      </w:rPr>
    </w:lvl>
  </w:abstractNum>
  <w:abstractNum w:abstractNumId="18" w15:restartNumberingAfterBreak="0">
    <w:nsid w:val="2D665843"/>
    <w:multiLevelType w:val="multilevel"/>
    <w:tmpl w:val="90A8103A"/>
    <w:styleLink w:val="BijlagenummeringKWR"/>
    <w:lvl w:ilvl="0">
      <w:start w:val="1"/>
      <w:numFmt w:val="decimal"/>
      <w:pStyle w:val="Bijlagekop1KWR"/>
      <w:suff w:val="space"/>
      <w:lvlText w:val="Bijlage %1"/>
      <w:lvlJc w:val="left"/>
      <w:pPr>
        <w:ind w:left="284" w:hanging="284"/>
      </w:pPr>
      <w:rPr>
        <w:rFonts w:hint="default"/>
      </w:rPr>
    </w:lvl>
    <w:lvl w:ilvl="1">
      <w:start w:val="1"/>
      <w:numFmt w:val="decimal"/>
      <w:pStyle w:val="Bijlagekop2KWR"/>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KWR"/>
    <w:lvl w:ilvl="0">
      <w:start w:val="1"/>
      <w:numFmt w:val="lowerLetter"/>
      <w:pStyle w:val="Opsommingkleineletter1eniveauKWR"/>
      <w:lvlText w:val="%1"/>
      <w:lvlJc w:val="left"/>
      <w:pPr>
        <w:ind w:left="284" w:hanging="284"/>
      </w:pPr>
      <w:rPr>
        <w:rFonts w:hint="default"/>
      </w:rPr>
    </w:lvl>
    <w:lvl w:ilvl="1">
      <w:start w:val="1"/>
      <w:numFmt w:val="lowerLetter"/>
      <w:pStyle w:val="Opsommingkleineletter2eniveauKWR"/>
      <w:lvlText w:val="%2"/>
      <w:lvlJc w:val="left"/>
      <w:pPr>
        <w:ind w:left="568" w:hanging="284"/>
      </w:pPr>
      <w:rPr>
        <w:rFonts w:hint="default"/>
      </w:rPr>
    </w:lvl>
    <w:lvl w:ilvl="2">
      <w:start w:val="1"/>
      <w:numFmt w:val="lowerLetter"/>
      <w:pStyle w:val="Opsommingkleineletter3eniveauKW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98A2A0C"/>
    <w:multiLevelType w:val="multilevel"/>
    <w:tmpl w:val="89367262"/>
    <w:styleLink w:val="OpsommingnummerKWR"/>
    <w:lvl w:ilvl="0">
      <w:start w:val="1"/>
      <w:numFmt w:val="decimal"/>
      <w:pStyle w:val="Opsommingnummer1eniveauKWR"/>
      <w:lvlText w:val="%1"/>
      <w:lvlJc w:val="left"/>
      <w:pPr>
        <w:ind w:left="284" w:hanging="284"/>
      </w:pPr>
      <w:rPr>
        <w:rFonts w:hint="default"/>
      </w:rPr>
    </w:lvl>
    <w:lvl w:ilvl="1">
      <w:start w:val="1"/>
      <w:numFmt w:val="decimal"/>
      <w:pStyle w:val="Opsommingnummer2eniveauKWR"/>
      <w:lvlText w:val="%2"/>
      <w:lvlJc w:val="left"/>
      <w:pPr>
        <w:ind w:left="568" w:hanging="284"/>
      </w:pPr>
      <w:rPr>
        <w:rFonts w:hint="default"/>
      </w:rPr>
    </w:lvl>
    <w:lvl w:ilvl="2">
      <w:start w:val="1"/>
      <w:numFmt w:val="decimal"/>
      <w:pStyle w:val="Opsommingnummer3eniveauKW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1" w15:restartNumberingAfterBreak="0">
    <w:nsid w:val="40EF61F8"/>
    <w:multiLevelType w:val="multilevel"/>
    <w:tmpl w:val="B80072F2"/>
    <w:styleLink w:val="KopnummeringKWR"/>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6A60AA0"/>
    <w:multiLevelType w:val="multilevel"/>
    <w:tmpl w:val="C9FA2D30"/>
    <w:styleLink w:val="OpsommingopenrondjeKWR"/>
    <w:lvl w:ilvl="0">
      <w:start w:val="1"/>
      <w:numFmt w:val="bullet"/>
      <w:pStyle w:val="Opsommingopenrondje1eniveauKWR"/>
      <w:lvlText w:val="○"/>
      <w:lvlJc w:val="left"/>
      <w:pPr>
        <w:ind w:left="284" w:hanging="284"/>
      </w:pPr>
      <w:rPr>
        <w:rFonts w:hint="default"/>
      </w:rPr>
    </w:lvl>
    <w:lvl w:ilvl="1">
      <w:start w:val="1"/>
      <w:numFmt w:val="bullet"/>
      <w:pStyle w:val="Opsommingopenrondje2eniveauKWR"/>
      <w:lvlText w:val="○"/>
      <w:lvlJc w:val="left"/>
      <w:pPr>
        <w:ind w:left="568" w:hanging="284"/>
      </w:pPr>
      <w:rPr>
        <w:rFonts w:hint="default"/>
      </w:rPr>
    </w:lvl>
    <w:lvl w:ilvl="2">
      <w:start w:val="1"/>
      <w:numFmt w:val="bullet"/>
      <w:pStyle w:val="Opsommingopenrondje3eniveauKW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3" w15:restartNumberingAfterBreak="0">
    <w:nsid w:val="49E04A53"/>
    <w:multiLevelType w:val="multilevel"/>
    <w:tmpl w:val="7FB6E594"/>
    <w:styleLink w:val="AgendapuntlijstKWR"/>
    <w:lvl w:ilvl="0">
      <w:start w:val="1"/>
      <w:numFmt w:val="decimal"/>
      <w:pStyle w:val="AgendapuntKWR"/>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A70A457"/>
    <w:multiLevelType w:val="hybridMultilevel"/>
    <w:tmpl w:val="F0601262"/>
    <w:lvl w:ilvl="0" w:tplc="80A0EC18">
      <w:start w:val="1"/>
      <w:numFmt w:val="decimal"/>
      <w:lvlText w:val="%1."/>
      <w:lvlJc w:val="left"/>
      <w:pPr>
        <w:ind w:left="708" w:hanging="708"/>
      </w:pPr>
      <w:rPr>
        <w:rFonts w:ascii="Calibri" w:hAnsi="Calibri" w:hint="default"/>
      </w:rPr>
    </w:lvl>
    <w:lvl w:ilvl="1" w:tplc="EB7ED79C">
      <w:start w:val="1"/>
      <w:numFmt w:val="lowerLetter"/>
      <w:lvlText w:val="%2."/>
      <w:lvlJc w:val="left"/>
      <w:pPr>
        <w:ind w:left="1440" w:hanging="360"/>
      </w:pPr>
    </w:lvl>
    <w:lvl w:ilvl="2" w:tplc="0F70BD20">
      <w:start w:val="1"/>
      <w:numFmt w:val="lowerRoman"/>
      <w:lvlText w:val="%3."/>
      <w:lvlJc w:val="right"/>
      <w:pPr>
        <w:ind w:left="2160" w:hanging="180"/>
      </w:pPr>
    </w:lvl>
    <w:lvl w:ilvl="3" w:tplc="0798AEBE">
      <w:start w:val="1"/>
      <w:numFmt w:val="decimal"/>
      <w:lvlText w:val="%4."/>
      <w:lvlJc w:val="left"/>
      <w:pPr>
        <w:ind w:left="2880" w:hanging="360"/>
      </w:pPr>
    </w:lvl>
    <w:lvl w:ilvl="4" w:tplc="42808A20">
      <w:start w:val="1"/>
      <w:numFmt w:val="lowerLetter"/>
      <w:lvlText w:val="%5."/>
      <w:lvlJc w:val="left"/>
      <w:pPr>
        <w:ind w:left="3600" w:hanging="360"/>
      </w:pPr>
    </w:lvl>
    <w:lvl w:ilvl="5" w:tplc="5690646A">
      <w:start w:val="1"/>
      <w:numFmt w:val="lowerRoman"/>
      <w:lvlText w:val="%6."/>
      <w:lvlJc w:val="right"/>
      <w:pPr>
        <w:ind w:left="4320" w:hanging="180"/>
      </w:pPr>
    </w:lvl>
    <w:lvl w:ilvl="6" w:tplc="D57440DA">
      <w:start w:val="1"/>
      <w:numFmt w:val="decimal"/>
      <w:lvlText w:val="%7."/>
      <w:lvlJc w:val="left"/>
      <w:pPr>
        <w:ind w:left="5040" w:hanging="360"/>
      </w:pPr>
    </w:lvl>
    <w:lvl w:ilvl="7" w:tplc="5C5A49DA">
      <w:start w:val="1"/>
      <w:numFmt w:val="lowerLetter"/>
      <w:lvlText w:val="%8."/>
      <w:lvlJc w:val="left"/>
      <w:pPr>
        <w:ind w:left="5760" w:hanging="360"/>
      </w:pPr>
    </w:lvl>
    <w:lvl w:ilvl="8" w:tplc="C3F0548A">
      <w:start w:val="1"/>
      <w:numFmt w:val="lowerRoman"/>
      <w:lvlText w:val="%9."/>
      <w:lvlJc w:val="right"/>
      <w:pPr>
        <w:ind w:left="6480" w:hanging="180"/>
      </w:p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F3EC34"/>
    <w:multiLevelType w:val="hybridMultilevel"/>
    <w:tmpl w:val="792CE9B2"/>
    <w:lvl w:ilvl="0" w:tplc="0ECABE18">
      <w:start w:val="1"/>
      <w:numFmt w:val="decimal"/>
      <w:lvlText w:val="%1."/>
      <w:lvlJc w:val="left"/>
      <w:pPr>
        <w:ind w:left="708" w:hanging="708"/>
      </w:pPr>
      <w:rPr>
        <w:rFonts w:ascii="Calibri" w:hAnsi="Calibri" w:hint="default"/>
      </w:rPr>
    </w:lvl>
    <w:lvl w:ilvl="1" w:tplc="33604A5C">
      <w:start w:val="1"/>
      <w:numFmt w:val="lowerLetter"/>
      <w:lvlText w:val="%2."/>
      <w:lvlJc w:val="left"/>
      <w:pPr>
        <w:ind w:left="1440" w:hanging="360"/>
      </w:pPr>
    </w:lvl>
    <w:lvl w:ilvl="2" w:tplc="3314E300">
      <w:start w:val="1"/>
      <w:numFmt w:val="lowerRoman"/>
      <w:lvlText w:val="%3."/>
      <w:lvlJc w:val="right"/>
      <w:pPr>
        <w:ind w:left="2160" w:hanging="180"/>
      </w:pPr>
    </w:lvl>
    <w:lvl w:ilvl="3" w:tplc="F640BEAC">
      <w:start w:val="1"/>
      <w:numFmt w:val="decimal"/>
      <w:lvlText w:val="%4."/>
      <w:lvlJc w:val="left"/>
      <w:pPr>
        <w:ind w:left="2880" w:hanging="360"/>
      </w:pPr>
    </w:lvl>
    <w:lvl w:ilvl="4" w:tplc="704EC0BA">
      <w:start w:val="1"/>
      <w:numFmt w:val="lowerLetter"/>
      <w:lvlText w:val="%5."/>
      <w:lvlJc w:val="left"/>
      <w:pPr>
        <w:ind w:left="3600" w:hanging="360"/>
      </w:pPr>
    </w:lvl>
    <w:lvl w:ilvl="5" w:tplc="11C4C7EE">
      <w:start w:val="1"/>
      <w:numFmt w:val="lowerRoman"/>
      <w:lvlText w:val="%6."/>
      <w:lvlJc w:val="right"/>
      <w:pPr>
        <w:ind w:left="4320" w:hanging="180"/>
      </w:pPr>
    </w:lvl>
    <w:lvl w:ilvl="6" w:tplc="6F185B82">
      <w:start w:val="1"/>
      <w:numFmt w:val="decimal"/>
      <w:lvlText w:val="%7."/>
      <w:lvlJc w:val="left"/>
      <w:pPr>
        <w:ind w:left="5040" w:hanging="360"/>
      </w:pPr>
    </w:lvl>
    <w:lvl w:ilvl="7" w:tplc="24F2C5A0">
      <w:start w:val="1"/>
      <w:numFmt w:val="lowerLetter"/>
      <w:lvlText w:val="%8."/>
      <w:lvlJc w:val="left"/>
      <w:pPr>
        <w:ind w:left="5760" w:hanging="360"/>
      </w:pPr>
    </w:lvl>
    <w:lvl w:ilvl="8" w:tplc="35B235A6">
      <w:start w:val="1"/>
      <w:numFmt w:val="lowerRoman"/>
      <w:lvlText w:val="%9."/>
      <w:lvlJc w:val="right"/>
      <w:pPr>
        <w:ind w:left="6480" w:hanging="180"/>
      </w:pPr>
    </w:lvl>
  </w:abstractNum>
  <w:abstractNum w:abstractNumId="27" w15:restartNumberingAfterBreak="0">
    <w:nsid w:val="63F335A0"/>
    <w:multiLevelType w:val="multilevel"/>
    <w:tmpl w:val="8576664C"/>
    <w:styleLink w:val="OpsommingtekenKWR"/>
    <w:lvl w:ilvl="0">
      <w:start w:val="1"/>
      <w:numFmt w:val="bullet"/>
      <w:pStyle w:val="Opsommingteken1eniveauKWR"/>
      <w:lvlText w:val="–"/>
      <w:lvlJc w:val="left"/>
      <w:pPr>
        <w:ind w:left="284" w:hanging="284"/>
      </w:pPr>
      <w:rPr>
        <w:rFonts w:hint="default"/>
      </w:rPr>
    </w:lvl>
    <w:lvl w:ilvl="1">
      <w:start w:val="1"/>
      <w:numFmt w:val="bullet"/>
      <w:pStyle w:val="Opsommingteken2eniveauKWR"/>
      <w:lvlText w:val="•"/>
      <w:lvlJc w:val="left"/>
      <w:pPr>
        <w:ind w:left="568" w:hanging="284"/>
      </w:pPr>
      <w:rPr>
        <w:rFonts w:hint="default"/>
      </w:rPr>
    </w:lvl>
    <w:lvl w:ilvl="2">
      <w:start w:val="1"/>
      <w:numFmt w:val="bullet"/>
      <w:pStyle w:val="Opsommingteken3eniveauKWR"/>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8" w15:restartNumberingAfterBreak="0">
    <w:nsid w:val="6C6644DD"/>
    <w:multiLevelType w:val="multilevel"/>
    <w:tmpl w:val="9E50E438"/>
    <w:numStyleLink w:val="OpsommingbolletjeKWR"/>
  </w:abstractNum>
  <w:abstractNum w:abstractNumId="29" w15:restartNumberingAfterBreak="0">
    <w:nsid w:val="6CAB1E63"/>
    <w:multiLevelType w:val="multilevel"/>
    <w:tmpl w:val="7FB6E594"/>
    <w:numStyleLink w:val="AgendapuntlijstKWR"/>
  </w:abstractNum>
  <w:abstractNum w:abstractNumId="30" w15:restartNumberingAfterBreak="0">
    <w:nsid w:val="6E7370EC"/>
    <w:multiLevelType w:val="multilevel"/>
    <w:tmpl w:val="9200769E"/>
    <w:numStyleLink w:val="OpsommingkleineletterKWR"/>
  </w:abstractNum>
  <w:abstractNum w:abstractNumId="31" w15:restartNumberingAfterBreak="0">
    <w:nsid w:val="7038598F"/>
    <w:multiLevelType w:val="multilevel"/>
    <w:tmpl w:val="90A8103A"/>
    <w:numStyleLink w:val="BijlagenummeringKWR"/>
  </w:abstractNum>
  <w:abstractNum w:abstractNumId="32" w15:restartNumberingAfterBreak="0">
    <w:nsid w:val="70EC4E8C"/>
    <w:multiLevelType w:val="multilevel"/>
    <w:tmpl w:val="C9FA2D30"/>
    <w:numStyleLink w:val="OpsommingopenrondjeKWR"/>
  </w:abstractNum>
  <w:abstractNum w:abstractNumId="33" w15:restartNumberingAfterBreak="0">
    <w:nsid w:val="76AE427F"/>
    <w:multiLevelType w:val="multilevel"/>
    <w:tmpl w:val="8576664C"/>
    <w:numStyleLink w:val="OpsommingtekenKWR"/>
  </w:abstractNum>
  <w:abstractNum w:abstractNumId="34" w15:restartNumberingAfterBreak="0">
    <w:nsid w:val="79AE6CDF"/>
    <w:multiLevelType w:val="multilevel"/>
    <w:tmpl w:val="B4BACAD8"/>
    <w:numStyleLink w:val="OpsommingstreepjeKWR"/>
  </w:abstractNum>
  <w:num w:numId="1" w16cid:durableId="1330987674">
    <w:abstractNumId w:val="10"/>
  </w:num>
  <w:num w:numId="2" w16cid:durableId="121582413">
    <w:abstractNumId w:val="20"/>
  </w:num>
  <w:num w:numId="3" w16cid:durableId="1435130050">
    <w:abstractNumId w:val="22"/>
  </w:num>
  <w:num w:numId="4" w16cid:durableId="2108190004">
    <w:abstractNumId w:val="11"/>
  </w:num>
  <w:num w:numId="5" w16cid:durableId="28847829">
    <w:abstractNumId w:val="25"/>
  </w:num>
  <w:num w:numId="6" w16cid:durableId="1273593725">
    <w:abstractNumId w:val="14"/>
  </w:num>
  <w:num w:numId="7" w16cid:durableId="1074207004">
    <w:abstractNumId w:val="13"/>
  </w:num>
  <w:num w:numId="8" w16cid:durableId="896935372">
    <w:abstractNumId w:val="19"/>
  </w:num>
  <w:num w:numId="9" w16cid:durableId="1838886867">
    <w:abstractNumId w:val="21"/>
  </w:num>
  <w:num w:numId="10" w16cid:durableId="1938320968">
    <w:abstractNumId w:val="27"/>
  </w:num>
  <w:num w:numId="11" w16cid:durableId="1342850506">
    <w:abstractNumId w:val="18"/>
  </w:num>
  <w:num w:numId="12" w16cid:durableId="383456802">
    <w:abstractNumId w:val="9"/>
  </w:num>
  <w:num w:numId="13" w16cid:durableId="1725988586">
    <w:abstractNumId w:val="7"/>
  </w:num>
  <w:num w:numId="14" w16cid:durableId="1204295102">
    <w:abstractNumId w:val="6"/>
  </w:num>
  <w:num w:numId="15" w16cid:durableId="47187290">
    <w:abstractNumId w:val="5"/>
  </w:num>
  <w:num w:numId="16" w16cid:durableId="520316461">
    <w:abstractNumId w:val="4"/>
  </w:num>
  <w:num w:numId="17" w16cid:durableId="478305031">
    <w:abstractNumId w:val="8"/>
  </w:num>
  <w:num w:numId="18" w16cid:durableId="147939514">
    <w:abstractNumId w:val="3"/>
  </w:num>
  <w:num w:numId="19" w16cid:durableId="1280643898">
    <w:abstractNumId w:val="2"/>
  </w:num>
  <w:num w:numId="20" w16cid:durableId="93526089">
    <w:abstractNumId w:val="1"/>
  </w:num>
  <w:num w:numId="21" w16cid:durableId="828979819">
    <w:abstractNumId w:val="0"/>
  </w:num>
  <w:num w:numId="22" w16cid:durableId="330572352">
    <w:abstractNumId w:val="30"/>
  </w:num>
  <w:num w:numId="23" w16cid:durableId="1595240537">
    <w:abstractNumId w:val="16"/>
  </w:num>
  <w:num w:numId="24" w16cid:durableId="112599163">
    <w:abstractNumId w:val="23"/>
  </w:num>
  <w:num w:numId="25" w16cid:durableId="1014266312">
    <w:abstractNumId w:val="29"/>
  </w:num>
  <w:num w:numId="26" w16cid:durableId="92366479">
    <w:abstractNumId w:val="28"/>
  </w:num>
  <w:num w:numId="27" w16cid:durableId="395586989">
    <w:abstractNumId w:val="32"/>
  </w:num>
  <w:num w:numId="28" w16cid:durableId="2075354487">
    <w:abstractNumId w:val="34"/>
  </w:num>
  <w:num w:numId="29" w16cid:durableId="296764603">
    <w:abstractNumId w:val="12"/>
  </w:num>
  <w:num w:numId="30" w16cid:durableId="2000308758">
    <w:abstractNumId w:val="31"/>
  </w:num>
  <w:num w:numId="31" w16cid:durableId="599878031">
    <w:abstractNumId w:val="33"/>
  </w:num>
  <w:num w:numId="32" w16cid:durableId="1318999832">
    <w:abstractNumId w:val="15"/>
  </w:num>
  <w:num w:numId="33" w16cid:durableId="2054844021">
    <w:abstractNumId w:val="26"/>
  </w:num>
  <w:num w:numId="34" w16cid:durableId="1077291381">
    <w:abstractNumId w:val="24"/>
  </w:num>
  <w:num w:numId="35" w16cid:durableId="432164150">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4OFields" w:val="&lt;K&gt;_provider&lt;/K&gt;&lt;V&gt;Documents4Office.Provider.OpenXML&lt;/V&gt;&lt;K&gt;_provider.version&lt;/K&gt;&lt;V&gt;3.5.8257.17508&lt;/V&gt;&lt;K&gt;projectnumber&lt;/K&gt;&lt;V&gt;&lt;/V&gt;&lt;K&gt;customername&lt;/K&gt;&lt;V&gt;&lt;/V&gt;&lt;K&gt;_papertypefirst&lt;/K&gt;&lt;V&gt;&lt;/V&gt;&lt;K&gt;location&lt;/K&gt;&lt;V&gt;&lt;/V&gt;&lt;K&gt;location.internet&lt;/K&gt;&lt;V&gt;_x000d__x000a_I www.kwrwater.nl&lt;/V&gt;&lt;K&gt;location.address&lt;/K&gt;&lt;V&gt;Groningenhaven 7_x000d__x000a_Postbus 1072_x000d__x000a_3430 BB  Nieuwegein&lt;/V&gt;&lt;K&gt;location.locationcode&lt;/K&gt;&lt;V&gt;Location.2&lt;/V&gt;&lt;K&gt;location.adresopeenregel&lt;/K&gt;&lt;V&gt;Postbus 1072  3430 BB  Nieuwegein&lt;/V&gt;&lt;K&gt;location.phone&lt;/K&gt;&lt;V&gt;_x000d__x000a_T +31 30 606 95 11&lt;/V&gt;&lt;K&gt;location.email&lt;/K&gt;&lt;V&gt;info@kwrwater.nl&lt;/V&gt;&lt;K&gt;location.web&lt;/K&gt;&lt;V&gt;www.kwrwater.nl&lt;/V&gt;&lt;K&gt;location.locationname&lt;/K&gt;&lt;V&gt;&lt;/V&gt;&lt;K&gt;location.phoneonly&lt;/K&gt;&lt;V&gt;+31 30 606 95 11&lt;/V&gt;&lt;K&gt;project&lt;/K&gt;&lt;V&gt;&lt;/V&gt;&lt;K&gt;project.projectid&lt;/K&gt;&lt;V&gt;&lt;/V&gt;&lt;K&gt;project.projectnumber&lt;/K&gt;&lt;V&gt;&lt;/V&gt;&lt;K&gt;project.projectname&lt;/K&gt;&lt;V&gt;&lt;/V&gt;&lt;K&gt;_config&lt;/K&gt;&lt;V&gt;Everything4Office3&lt;/V&gt;&lt;K&gt;attendee&lt;/K&gt;&lt;V&gt;&lt;/V&gt;&lt;K&gt;attendee.label&lt;/K&gt;&lt;V&gt;_x000d__x000a_&lt;/V&gt;&lt;K&gt;addressee&lt;/K&gt;&lt;V&gt;&lt;/V&gt;&lt;K&gt;addressee.writingstyle&lt;/K&gt;&lt;V&gt;Formal&lt;/V&gt;&lt;K&gt;addressee.fax&lt;/K&gt;&lt;V&gt;&lt;/V&gt;&lt;K&gt;addressee.fax.number&lt;/K&gt;&lt;V&gt;&lt;/V&gt;&lt;K&gt;addressee.faxnumber&lt;/K&gt;&lt;V&gt;&lt;/V&gt;&lt;K&gt;addressee.faxnumber.number&lt;/K&gt;&lt;V&gt;&lt;/V&gt;&lt;K&gt;addressee.salutation&lt;/K&gt;&lt;V&gt;Geachte mevrouw, mijnheer,&lt;/V&gt;&lt;K&gt;addressee.attendee&lt;/K&gt;&lt;V&gt;&lt;/V&gt;&lt;K&gt;addressee.attendee.label&lt;/K&gt;&lt;V&gt;_x000d__x000a_&lt;/V&gt;&lt;K&gt;addressee.formattedattendee&lt;/K&gt;&lt;V&gt;&lt;/V&gt;&lt;K&gt;addressee.contactperson&lt;/K&gt;&lt;V&gt;&lt;/V&gt;&lt;K&gt;addressee.contactperson.specialattendee&lt;/K&gt;&lt;V&gt;&lt;/V&gt;&lt;K&gt;addressee.contactperson.department&lt;/K&gt;&lt;V&gt;&lt;/V&gt;&lt;K&gt;addressee.contactperson.specialsalutation&lt;/K&gt;&lt;V&gt;&lt;/V&gt;&lt;K&gt;addressee.contactperson.remarks&lt;/K&gt;&lt;V&gt;&lt;/V&gt;&lt;K&gt;addressee.contactperson.directemail&lt;/K&gt;&lt;V&gt;&lt;/V&gt;&lt;K&gt;addressee.contactperson.directemail.domain&lt;/K&gt;&lt;V&gt;&lt;/V&gt;&lt;K&gt;addressee.contactperson.directemail.domain.subleveldomain&lt;/K&gt;&lt;V&gt;&lt;/V&gt;&lt;K&gt;addressee.contactperson.directemail.domain.topleveldomain&lt;/K&gt;&lt;V&gt;&lt;/V&gt;&lt;K&gt;addressee.contactperson.directemail.address&lt;/K&gt;&lt;V&gt;&lt;/V&gt;&lt;K&gt;addressee.contactperson.directemail.mailbox&lt;/K&gt;&lt;V&gt;&lt;/V&gt;&lt;K&gt;addressee.contactperson.function&lt;/K&gt;&lt;V&gt;&lt;/V&gt;&lt;K&gt;addressee.contactperson.directfax&lt;/K&gt;&lt;V&gt;&lt;/V&gt;&lt;K&gt;addressee.contactperson.directfax.number&lt;/K&gt;&lt;V&gt;&lt;/V&gt;&lt;K&gt;addressee.contactperson.directphone&lt;/K&gt;&lt;V&gt;&lt;/V&gt;&lt;K&gt;addressee.contactperson.directphone.number&lt;/K&gt;&lt;V&gt;&lt;/V&gt;&lt;K&gt;addressee.department&lt;/K&gt;&lt;V&gt;&lt;/V&gt;&lt;K&gt;addressee.email&lt;/K&gt;&lt;V&gt;&lt;/V&gt;&lt;K&gt;addressee.email.domain&lt;/K&gt;&lt;V&gt;&lt;/V&gt;&lt;K&gt;addressee.email.domain.subleveldomain&lt;/K&gt;&lt;V&gt;&lt;/V&gt;&lt;K&gt;addressee.email.domain.topleveldomain&lt;/K&gt;&lt;V&gt;&lt;/V&gt;&lt;K&gt;addressee.email.address&lt;/K&gt;&lt;V&gt;&lt;/V&gt;&lt;K&gt;addressee.email.mailbox&lt;/K&gt;&lt;V&gt;&lt;/V&gt;&lt;K&gt;addressee.searchtext&lt;/K&gt;&lt;V&gt;&lt;/V&gt;&lt;K&gt;addressee.defaultfaxorder&lt;/K&gt;&lt;V&gt;directfax&lt;/V&gt;&lt;K&gt;addressee.organisation&lt;/K&gt;&lt;V&gt;&lt;/V&gt;&lt;K&gt;addressee.organisation.specialsalutation&lt;/K&gt;&lt;V&gt;&lt;/V&gt;&lt;K&gt;addressee.organisation.generalweb&lt;/K&gt;&lt;V&gt;&lt;/V&gt;&lt;K&gt;addressee.organisation.generalweb.url&lt;/K&gt;&lt;V&gt;&lt;/V&gt;&lt;K&gt;addressee.organisation.generalweb.subdomain&lt;/K&gt;&lt;V&gt;&lt;/V&gt;&lt;K&gt;addressee.organisation.generalweb.domain&lt;/K&gt;&lt;V&gt;&lt;/V&gt;&lt;K&gt;addressee.organisation.generalweb.domain.subleveldomain&lt;/K&gt;&lt;V&gt;&lt;/V&gt;&lt;K&gt;addressee.organisation.generalweb.domain.topleveldomain&lt;/K&gt;&lt;V&gt;&lt;/V&gt;&lt;K&gt;addressee.organisation.organisationname&lt;/K&gt;&lt;V&gt;&lt;/V&gt;&lt;K&gt;addressee.organisation.organisationid&lt;/K&gt;&lt;V&gt;&lt;/V&gt;&lt;K&gt;addressee.organisation.remarks&lt;/K&gt;&lt;V&gt;&lt;/V&gt;&lt;K&gt;addressee.organisation.extraaddresses&lt;/K&gt;&lt;V&gt;&lt;/V&gt;&lt;K&gt;addressee.organisation.billingaddress&lt;/K&gt;&lt;V&gt;&lt;/V&gt;&lt;K&gt;addressee.organisation.billingaddress.city&lt;/K&gt;&lt;V&gt;&lt;/V&gt;&lt;K&gt;addressee.organisation.billingaddress.address&lt;/K&gt;&lt;V&gt;&lt;/V&gt;&lt;K&gt;addressee.organisation.billingaddress.zipcode&lt;/K&gt;&lt;V&gt;&lt;/V&gt;&lt;K&gt;addressee.organisation.billingaddress.stateorprovince&lt;/K&gt;&lt;V&gt;&lt;/V&gt;&lt;K&gt;addressee.organisation.billingaddress.formattedaddresswithcountry&lt;/K&gt;&lt;V&gt;&lt;/V&gt;&lt;K&gt;addressee.organisation.billingaddress.country&lt;/K&gt;&lt;V&gt;&lt;/V&gt;&lt;K&gt;addressee.organisation.billingaddress.country.countrynameinenglish&lt;/K&gt;&lt;V&gt;&lt;/V&gt;&lt;K&gt;addressee.organisation.billingaddress.country.countrynameindoclanguage&lt;/K&gt;&lt;V&gt;&lt;/V&gt;&lt;K&gt;addressee.organisation.billingaddress.country.countrynameinuserlanguage&lt;/K&gt;&lt;V&gt;&lt;/V&gt;&lt;K&gt;addressee.organisation.billingaddress.country.countryid&lt;/K&gt;&lt;V&gt;&lt;/V&gt;&lt;K&gt;addressee.organisation.billingaddress.country.countrynameinnativelanguages&lt;/K&gt;&lt;V&gt;&lt;/V&gt;&lt;K&gt;addressee.organisation.billingaddress.translatedaddress&lt;/K&gt;&lt;V&gt;&lt;/V&gt;&lt;K&gt;addressee.organisation.billingaddress.formattedaddress&lt;/K&gt;&lt;V&gt;&lt;/V&gt;&lt;K&gt;addressee.organisation.specialattendee&lt;/K&gt;&lt;V&gt;&lt;/V&gt;&lt;K&gt;addressee.organisation.visitingaddress&lt;/K&gt;&lt;V&gt;&lt;/V&gt;&lt;K&gt;addressee.organisation.visitingaddress.city&lt;/K&gt;&lt;V&gt;&lt;/V&gt;&lt;K&gt;addressee.organisation.visitingaddress.address&lt;/K&gt;&lt;V&gt;&lt;/V&gt;&lt;K&gt;addressee.organisation.visitingaddress.zipcode&lt;/K&gt;&lt;V&gt;&lt;/V&gt;&lt;K&gt;addressee.organisation.visitingaddress.stateorprovince&lt;/K&gt;&lt;V&gt;&lt;/V&gt;&lt;K&gt;addressee.organisation.visitingaddress.formattedaddresswithcountry&lt;/K&gt;&lt;V&gt;&lt;/V&gt;&lt;K&gt;addressee.organisation.visitingaddress.country&lt;/K&gt;&lt;V&gt;&lt;/V&gt;&lt;K&gt;addressee.organisation.visitingaddress.country.countrynameinenglish&lt;/K&gt;&lt;V&gt;&lt;/V&gt;&lt;K&gt;addressee.organisation.visitingaddress.country.countrynameindoclanguage&lt;/K&gt;&lt;V&gt;&lt;/V&gt;&lt;K&gt;addressee.organisation.visitingaddress.country.countrynameinuserlanguage&lt;/K&gt;&lt;V&gt;&lt;/V&gt;&lt;K&gt;addressee.organisation.visitingaddress.country.countryid&lt;/K&gt;&lt;V&gt;&lt;/V&gt;&lt;K&gt;addressee.organisation.visitingaddress.country.countrynameinnativelanguages&lt;/K&gt;&lt;V&gt;&lt;/V&gt;&lt;K&gt;addressee.organisation.visitingaddress.translatedaddress&lt;/K&gt;&lt;V&gt;&lt;/V&gt;&lt;K&gt;addressee.organisation.visitingaddress.formattedaddress&lt;/K&gt;&lt;V&gt;&lt;/V&gt;&lt;K&gt;addressee.organisation.generalemail&lt;/K&gt;&lt;V&gt;&lt;/V&gt;&lt;K&gt;addressee.organisation.generalemail.domain&lt;/K&gt;&lt;V&gt;&lt;/V&gt;&lt;K&gt;addressee.organisation.generalemail.domain.subleveldomain&lt;/K&gt;&lt;V&gt;&lt;/V&gt;&lt;K&gt;addressee.organisation.generalemail.domain.topleveldomain&lt;/K&gt;&lt;V&gt;&lt;/V&gt;&lt;K&gt;addressee.organisation.generalemail.address&lt;/K&gt;&lt;V&gt;&lt;/V&gt;&lt;K&gt;addressee.organisation.generalemail.mailbox&lt;/K&gt;&lt;V&gt;&lt;/V&gt;&lt;K&gt;addressee.organisation.deliveryaddress&lt;/K&gt;&lt;V&gt;&lt;/V&gt;&lt;K&gt;addressee.organisation.deliveryaddress.city&lt;/K&gt;&lt;V&gt;&lt;/V&gt;&lt;K&gt;addressee.organisation.deliveryaddress.address&lt;/K&gt;&lt;V&gt;&lt;/V&gt;&lt;K&gt;addressee.organisation.deliveryaddress.zipcode&lt;/K&gt;&lt;V&gt;&lt;/V&gt;&lt;K&gt;addressee.organisation.deliveryaddress.stateorprovince&lt;/K&gt;&lt;V&gt;&lt;/V&gt;&lt;K&gt;addressee.organisation.deliveryaddress.formattedaddresswithcountry&lt;/K&gt;&lt;V&gt;&lt;/V&gt;&lt;K&gt;addressee.organisation.deliveryaddress.country&lt;/K&gt;&lt;V&gt;&lt;/V&gt;&lt;K&gt;addressee.organisation.deliveryaddress.country.countrynameinenglish&lt;/K&gt;&lt;V&gt;&lt;/V&gt;&lt;K&gt;addressee.organisation.deliveryaddress.country.countrynameindoclanguage&lt;/K&gt;&lt;V&gt;&lt;/V&gt;&lt;K&gt;addressee.organisation.deliveryaddress.country.countrynameinuserlanguage&lt;/K&gt;&lt;V&gt;&lt;/V&gt;&lt;K&gt;addressee.organisation.deliveryaddress.country.countryid&lt;/K&gt;&lt;V&gt;&lt;/V&gt;&lt;K&gt;addressee.organisation.deliveryaddress.country.countrynameinnativelanguages&lt;/K&gt;&lt;V&gt;&lt;/V&gt;&lt;K&gt;addressee.organisation.deliveryaddress.translatedaddress&lt;/K&gt;&lt;V&gt;&lt;/V&gt;&lt;K&gt;addressee.organisation.deliveryaddress.formattedaddress&lt;/K&gt;&lt;V&gt;&lt;/V&gt;&lt;K&gt;addressee.organisation.generalfax&lt;/K&gt;&lt;V&gt;&lt;/V&gt;&lt;K&gt;addressee.organisation.generalfax.number&lt;/K&gt;&lt;V&gt;&lt;/V&gt;&lt;K&gt;addressee.organisation.generalphone&lt;/K&gt;&lt;V&gt;&lt;/V&gt;&lt;K&gt;addressee.organisation.generalphone.number&lt;/K&gt;&lt;V&gt;&lt;/V&gt;&lt;K&gt;addressee.organisation.postaladdress&lt;/K&gt;&lt;V&gt;&lt;/V&gt;&lt;K&gt;addressee.organisation.postaladdress.city&lt;/K&gt;&lt;V&gt;&lt;/V&gt;&lt;K&gt;addressee.organisation.postaladdress.address&lt;/K&gt;&lt;V&gt;&lt;/V&gt;&lt;K&gt;addressee.organisation.postaladdress.zipcode&lt;/K&gt;&lt;V&gt;&lt;/V&gt;&lt;K&gt;addressee.organisation.postaladdress.stateorprovince&lt;/K&gt;&lt;V&gt;&lt;/V&gt;&lt;K&gt;addressee.organisation.postaladdress.formattedaddresswithcountry&lt;/K&gt;&lt;V&gt;&lt;/V&gt;&lt;K&gt;addressee.organisation.postaladdress.country&lt;/K&gt;&lt;V&gt;&lt;/V&gt;&lt;K&gt;addressee.organisation.postaladdress.country.countrynameinenglish&lt;/K&gt;&lt;V&gt;&lt;/V&gt;&lt;K&gt;addressee.organisation.postaladdress.country.countrynameindoclanguage&lt;/K&gt;&lt;V&gt;&lt;/V&gt;&lt;K&gt;addressee.organisation.postaladdress.country.countrynameinuserlanguage&lt;/K&gt;&lt;V&gt;&lt;/V&gt;&lt;K&gt;addressee.organisation.postaladdress.country.countryid&lt;/K&gt;&lt;V&gt;&lt;/V&gt;&lt;K&gt;addressee.organisation.postaladdress.country.countrynameinnativelanguages&lt;/K&gt;&lt;V&gt;&lt;/V&gt;&lt;K&gt;addressee.organisation.postaladdress.translatedaddress&lt;/K&gt;&lt;V&gt;&lt;/V&gt;&lt;K&gt;addressee.organisation.postaladdress.formattedaddress&lt;/K&gt;&lt;V&gt;&lt;/V&gt;&lt;K&gt;addressee.defaultaddressorder&lt;/K&gt;&lt;V&gt;postaladdress;visitingaddress&lt;/V&gt;&lt;K&gt;addressee.person&lt;/K&gt;&lt;V&gt;&lt;/V&gt;&lt;K&gt;addressee.person.privateaddress&lt;/K&gt;&lt;V&gt;&lt;/V&gt;&lt;K&gt;addressee.person.privateaddress.city&lt;/K&gt;&lt;V&gt;&lt;/V&gt;&lt;K&gt;addressee.person.privateaddress.address&lt;/K&gt;&lt;V&gt;&lt;/V&gt;&lt;K&gt;addressee.person.privateaddress.zipcode&lt;/K&gt;&lt;V&gt;&lt;/V&gt;&lt;K&gt;addressee.person.privateaddress.stateorprovince&lt;/K&gt;&lt;V&gt;&lt;/V&gt;&lt;K&gt;addressee.person.privateaddress.formattedaddresswithcountry&lt;/K&gt;&lt;V&gt;&lt;/V&gt;&lt;K&gt;addressee.person.privateaddress.country&lt;/K&gt;&lt;V&gt;&lt;/V&gt;&lt;K&gt;addressee.person.privateaddress.country.countrynameinenglish&lt;/K&gt;&lt;V&gt;&lt;/V&gt;&lt;K&gt;addressee.person.privateaddress.country.countrynameindoclanguage&lt;/K&gt;&lt;V&gt;&lt;/V&gt;&lt;K&gt;addressee.person.privateaddress.country.countrynameinuserlanguage&lt;/K&gt;&lt;V&gt;&lt;/V&gt;&lt;K&gt;addressee.person.privateaddress.country.countryid&lt;/K&gt;&lt;V&gt;&lt;/V&gt;&lt;K&gt;addressee.person.privateaddress.country.countrynameinnativelanguages&lt;/K&gt;&lt;V&gt;&lt;/V&gt;&lt;K&gt;addressee.person.privateaddress.translatedaddress&lt;/K&gt;&lt;V&gt;&lt;/V&gt;&lt;K&gt;addressee.person.privateaddress.formattedaddress&lt;/K&gt;&lt;V&gt;&lt;/V&gt;&lt;K&gt;addressee.person.mobilephone&lt;/K&gt;&lt;V&gt;&lt;/V&gt;&lt;K&gt;addressee.person.mobilephone.number&lt;/K&gt;&lt;V&gt;&lt;/V&gt;&lt;K&gt;addressee.person.suffix&lt;/K&gt;&lt;V&gt;&lt;/V&gt;&lt;K&gt;addressee.person.privatewebsite&lt;/K&gt;&lt;V&gt;&lt;/V&gt;&lt;K&gt;addressee.person.privatewebsite.url&lt;/K&gt;&lt;V&gt;&lt;/V&gt;&lt;K&gt;addressee.person.privatewebsite.subdomain&lt;/K&gt;&lt;V&gt;&lt;/V&gt;&lt;K&gt;addressee.person.privatewebsite.domain&lt;/K&gt;&lt;V&gt;&lt;/V&gt;&lt;K&gt;addressee.person.privatewebsite.domain.subleveldomain&lt;/K&gt;&lt;V&gt;&lt;/V&gt;&lt;K&gt;addressee.person.privatewebsite.domain.topleveldomain&lt;/K&gt;&lt;V&gt;&lt;/V&gt;&lt;K&gt;addressee.person.attendee&lt;/K&gt;&lt;V&gt;&lt;/V&gt;&lt;K&gt;addressee.person.title&lt;/K&gt;&lt;V&gt;&lt;/V&gt;&lt;K&gt;addressee.person.middlename&lt;/K&gt;&lt;V&gt;&lt;/V&gt;&lt;K&gt;addressee.person.specialappelation&lt;/K&gt;&lt;V&gt;&lt;/V&gt;&lt;K&gt;addressee.person.lastname&lt;/K&gt;&lt;V&gt;&lt;/V&gt;&lt;K&gt;addressee.person.maidenname&lt;/K&gt;&lt;V&gt;&lt;/V&gt;&lt;K&gt;addressee.person.datasource&lt;/K&gt;&lt;V&gt;&lt;/V&gt;&lt;K&gt;addressee.person.salutation&lt;/K&gt;&lt;V&gt;Geachte mevrouw, mijnheer,&lt;/V&gt;&lt;K&gt;addressee.person.specialattendee&lt;/K&gt;&lt;V&gt;&lt;/V&gt;&lt;K&gt;addressee.person.firstname&lt;/K&gt;&lt;V&gt;&lt;/V&gt;&lt;K&gt;addressee.person.gender&lt;/K&gt;&lt;V&gt;Unknown&lt;/V&gt;&lt;K&gt;addressee.person.formalname&lt;/K&gt;&lt;V&gt;&lt;/V&gt;&lt;K&gt;addressee.person.appelation&lt;/K&gt;&lt;V&gt;&lt;/V&gt;&lt;K&gt;addressee.person.remarks&lt;/K&gt;&lt;V&gt;&lt;/V&gt;&lt;K&gt;addressee.person.extraaddresses&lt;/K&gt;&lt;V&gt;&lt;/V&gt;&lt;K&gt;addressee.person.privatephone&lt;/K&gt;&lt;V&gt;&lt;/V&gt;&lt;K&gt;addressee.person.privatephone.number&lt;/K&gt;&lt;V&gt;&lt;/V&gt;&lt;K&gt;addressee.person.informalname&lt;/K&gt;&lt;V&gt;&lt;/V&gt;&lt;K&gt;addressee.person.personid&lt;/K&gt;&lt;V&gt;&lt;/V&gt;&lt;K&gt;addressee.person.writingstyle&lt;/K&gt;&lt;V&gt;Formal&lt;/V&gt;&lt;K&gt;addressee.person.privateemail&lt;/K&gt;&lt;V&gt;&lt;/V&gt;&lt;K&gt;addressee.person.privateemail.domain&lt;/K&gt;&lt;V&gt;&lt;/V&gt;&lt;K&gt;addressee.person.privateemail.domain.subleveldomain&lt;/K&gt;&lt;V&gt;&lt;/V&gt;&lt;K&gt;addressee.person.privateemail.domain.topleveldomain&lt;/K&gt;&lt;V&gt;&lt;/V&gt;&lt;K&gt;addressee.person.privateemail.address&lt;/K&gt;&lt;V&gt;&lt;/V&gt;&lt;K&gt;addressee.person.privateemail.mailbox&lt;/K&gt;&lt;V&gt;&lt;/V&gt;&lt;K&gt;addressee.person.privatefax&lt;/K&gt;&lt;V&gt;&lt;/V&gt;&lt;K&gt;addressee.person.privatefax.number&lt;/K&gt;&lt;V&gt;&lt;/V&gt;&lt;K&gt;addressee.person.initials&lt;/K&gt;&lt;V&gt;&lt;/V&gt;&lt;K&gt;addressee.person.specialsalutation&lt;/K&gt;&lt;V&gt;&lt;/V&gt;&lt;K&gt;addressee.address&lt;/K&gt;&lt;V&gt;&lt;/V&gt;&lt;K&gt;addressee.address.city&lt;/K&gt;&lt;V&gt;&lt;/V&gt;&lt;K&gt;addressee.address.address&lt;/K&gt;&lt;V&gt;&lt;/V&gt;&lt;K&gt;addressee.address.zipcode&lt;/K&gt;&lt;V&gt;&lt;/V&gt;&lt;K&gt;addressee.address.stateorprovince&lt;/K&gt;&lt;V&gt;&lt;/V&gt;&lt;K&gt;addressee.address.formattedaddresswithcountry&lt;/K&gt;&lt;V&gt;&lt;/V&gt;&lt;K&gt;addressee.address.country&lt;/K&gt;&lt;V&gt;&lt;/V&gt;&lt;K&gt;addressee.address.country.countrynameinenglish&lt;/K&gt;&lt;V&gt;&lt;/V&gt;&lt;K&gt;addressee.address.country.countrynameindoclanguage&lt;/K&gt;&lt;V&gt;&lt;/V&gt;&lt;K&gt;addressee.address.country.countrynameinuserlanguage&lt;/K&gt;&lt;V&gt;&lt;/V&gt;&lt;K&gt;addressee.address.country.countryid&lt;/K&gt;&lt;V&gt;&lt;/V&gt;&lt;K&gt;addressee.address.country.countrynameinnativelanguages&lt;/K&gt;&lt;V&gt;&lt;/V&gt;&lt;K&gt;addressee.address.translatedaddress&lt;/K&gt;&lt;V&gt;&lt;/V&gt;&lt;K&gt;addressee.address.formattedaddress&lt;/K&gt;&lt;V&gt;&lt;/V&gt;&lt;K&gt;addressee.defaultemailorder&lt;/K&gt;&lt;V&gt;directemail&lt;/V&gt;&lt;K&gt;addressee.defaultphoneorder&lt;/K&gt;&lt;V&gt;directphone;mobilephone&lt;/V&gt;&lt;K&gt;addressee.phone&lt;/K&gt;&lt;V&gt;&lt;/V&gt;&lt;K&gt;addressee.phone.number&lt;/K&gt;&lt;V&gt;&lt;/V&gt;&lt;K&gt;addressee.phonenumber&lt;/K&gt;&lt;V&gt;&lt;/V&gt;&lt;K&gt;addressee.phonenumber.number&lt;/K&gt;&lt;V&gt;&lt;/V&gt;&lt;K&gt;_archivesupportstates&lt;/K&gt;&lt;V&gt;False&lt;/V&gt;&lt;K&gt;relation&lt;/K&gt;&lt;V&gt;&lt;/V&gt;&lt;K&gt;relation.writingstyle&lt;/K&gt;&lt;V&gt;Formal&lt;/V&gt;&lt;K&gt;relation.fax&lt;/K&gt;&lt;V&gt;&lt;/V&gt;&lt;K&gt;relation.fax.number&lt;/K&gt;&lt;V&gt;&lt;/V&gt;&lt;K&gt;relation.salutation&lt;/K&gt;&lt;V&gt;Geachte mevrouw, mijnheer,&lt;/V&gt;&lt;K&gt;relation.attendee&lt;/K&gt;&lt;V&gt;&lt;/V&gt;&lt;K&gt;relation.formattedattendee&lt;/K&gt;&lt;V&gt;&lt;/V&gt;&lt;K&gt;relation.contactperson&lt;/K&gt;&lt;V&gt;&lt;/V&gt;&lt;K&gt;relation.contactperson.specialattendee&lt;/K&gt;&lt;V&gt;&lt;/V&gt;&lt;K&gt;relation.contactperson.department&lt;/K&gt;&lt;V&gt;&lt;/V&gt;&lt;K&gt;relation.contactperson.specialsalutation&lt;/K&gt;&lt;V&gt;&lt;/V&gt;&lt;K&gt;relation.contactperson.remarks&lt;/K&gt;&lt;V&gt;&lt;/V&gt;&lt;K&gt;relation.contactperson.directemail&lt;/K&gt;&lt;V&gt;&lt;/V&gt;&lt;K&gt;relation.contactperson.directemail.domain&lt;/K&gt;&lt;V&gt;&lt;/V&gt;&lt;K&gt;relation.contactperson.directemail.domain.subleveldomain&lt;/K&gt;&lt;V&gt;&lt;/V&gt;&lt;K&gt;relation.contactperson.directemail.domain.topleveldomain&lt;/K&gt;&lt;V&gt;&lt;/V&gt;&lt;K&gt;relation.contactperson.directemail.address&lt;/K&gt;&lt;V&gt;&lt;/V&gt;&lt;K&gt;relation.contactperson.directemail.mailbox&lt;/K&gt;&lt;V&gt;&lt;/V&gt;&lt;K&gt;relation.contactperson.function&lt;/K&gt;&lt;V&gt;&lt;/V&gt;&lt;K&gt;relation.contactperson.directfax&lt;/K&gt;&lt;V&gt;&lt;/V&gt;&lt;K&gt;relation.contactperson.directfax.number&lt;/K&gt;&lt;V&gt;&lt;/V&gt;&lt;K&gt;relation.contactperson.directphone&lt;/K&gt;&lt;V&gt;&lt;/V&gt;&lt;K&gt;relation.contactperson.directphone.number&lt;/K&gt;&lt;V&gt;&lt;/V&gt;&lt;K&gt;relation.department&lt;/K&gt;&lt;V&gt;&lt;/V&gt;&lt;K&gt;relation.email&lt;/K&gt;&lt;V&gt;&lt;/V&gt;&lt;K&gt;relation.email.domain&lt;/K&gt;&lt;V&gt;&lt;/V&gt;&lt;K&gt;relation.email.domain.subleveldomain&lt;/K&gt;&lt;V&gt;&lt;/V&gt;&lt;K&gt;relation.email.domain.topleveldomain&lt;/K&gt;&lt;V&gt;&lt;/V&gt;&lt;K&gt;relation.email.address&lt;/K&gt;&lt;V&gt;&lt;/V&gt;&lt;K&gt;relation.email.mailbox&lt;/K&gt;&lt;V&gt;&lt;/V&gt;&lt;K&gt;relation.searchtext&lt;/K&gt;&lt;V&gt;&lt;/V&gt;&lt;K&gt;relation.defaultfaxorder&lt;/K&gt;&lt;V&gt;directfax&lt;/V&gt;&lt;K&gt;relation.organisation&lt;/K&gt;&lt;V&gt;&lt;/V&gt;&lt;K&gt;relation.organisation.specialsalutation&lt;/K&gt;&lt;V&gt;&lt;/V&gt;&lt;K&gt;relation.organisation.generalweb&lt;/K&gt;&lt;V&gt;&lt;/V&gt;&lt;K&gt;relation.organisation.generalweb.url&lt;/K&gt;&lt;V&gt;&lt;/V&gt;&lt;K&gt;relation.organisation.generalweb.subdomain&lt;/K&gt;&lt;V&gt;&lt;/V&gt;&lt;K&gt;relation.organisation.generalweb.domain&lt;/K&gt;&lt;V&gt;&lt;/V&gt;&lt;K&gt;relation.organisation.generalweb.domain.subleveldomain&lt;/K&gt;&lt;V&gt;&lt;/V&gt;&lt;K&gt;relation.organisation.generalweb.domain.topleveldomain&lt;/K&gt;&lt;V&gt;&lt;/V&gt;&lt;K&gt;relation.organisation.organisationname&lt;/K&gt;&lt;V&gt;&lt;/V&gt;&lt;K&gt;relation.organisation.organisationid&lt;/K&gt;&lt;V&gt;&lt;/V&gt;&lt;K&gt;relation.organisation.remarks&lt;/K&gt;&lt;V&gt;&lt;/V&gt;&lt;K&gt;relation.organisation.extraaddresses&lt;/K&gt;&lt;V&gt;&lt;/V&gt;&lt;K&gt;relation.organisation.billingaddress&lt;/K&gt;&lt;V&gt;&lt;/V&gt;&lt;K&gt;relation.organisation.billingaddress.city&lt;/K&gt;&lt;V&gt;&lt;/V&gt;&lt;K&gt;relation.organisation.billingaddress.address&lt;/K&gt;&lt;V&gt;&lt;/V&gt;&lt;K&gt;relation.organisation.billingaddress.zipcode&lt;/K&gt;&lt;V&gt;&lt;/V&gt;&lt;K&gt;relation.organisation.billingaddress.stateorprovince&lt;/K&gt;&lt;V&gt;&lt;/V&gt;&lt;K&gt;relation.organisation.billingaddress.formattedaddresswithcountry&lt;/K&gt;&lt;V&gt;&lt;/V&gt;&lt;K&gt;relation.organisation.billingaddress.country&lt;/K&gt;&lt;V&gt;&lt;/V&gt;&lt;K&gt;relation.organisation.billingaddress.country.countrynameinenglish&lt;/K&gt;&lt;V&gt;&lt;/V&gt;&lt;K&gt;relation.organisation.billingaddress.country.countrynameindoclanguage&lt;/K&gt;&lt;V&gt;&lt;/V&gt;&lt;K&gt;relation.organisation.billingaddress.country.countrynameinuserlanguage&lt;/K&gt;&lt;V&gt;&lt;/V&gt;&lt;K&gt;relation.organisation.billingaddress.country.countryid&lt;/K&gt;&lt;V&gt;&lt;/V&gt;&lt;K&gt;relation.organisation.billingaddress.country.countrynameinnativelanguages&lt;/K&gt;&lt;V&gt;&lt;/V&gt;&lt;K&gt;relation.organisation.billingaddress.translatedaddress&lt;/K&gt;&lt;V&gt;&lt;/V&gt;&lt;K&gt;relation.organisation.billingaddress.formattedaddress&lt;/K&gt;&lt;V&gt;&lt;/V&gt;&lt;K&gt;relation.organisation.specialattendee&lt;/K&gt;&lt;V&gt;&lt;/V&gt;&lt;K&gt;relation.organisation.visitingaddress&lt;/K&gt;&lt;V&gt;&lt;/V&gt;&lt;K&gt;relation.organisation.visitingaddress.city&lt;/K&gt;&lt;V&gt;&lt;/V&gt;&lt;K&gt;relation.organisation.visitingaddress.address&lt;/K&gt;&lt;V&gt;&lt;/V&gt;&lt;K&gt;relation.organisation.visitingaddress.zipcode&lt;/K&gt;&lt;V&gt;&lt;/V&gt;&lt;K&gt;relation.organisation.visitingaddress.stateorprovince&lt;/K&gt;&lt;V&gt;&lt;/V&gt;&lt;K&gt;relation.organisation.visitingaddress.formattedaddresswithcountry&lt;/K&gt;&lt;V&gt;&lt;/V&gt;&lt;K&gt;relation.organisation.visitingaddress.country&lt;/K&gt;&lt;V&gt;&lt;/V&gt;&lt;K&gt;relation.organisation.visitingaddress.country.countrynameinenglish&lt;/K&gt;&lt;V&gt;&lt;/V&gt;&lt;K&gt;relation.organisation.visitingaddress.country.countrynameindoclanguage&lt;/K&gt;&lt;V&gt;&lt;/V&gt;&lt;K&gt;relation.organisation.visitingaddress.country.countrynameinuserlanguage&lt;/K&gt;&lt;V&gt;&lt;/V&gt;&lt;K&gt;relation.organisation.visitingaddress.country.countryid&lt;/K&gt;&lt;V&gt;&lt;/V&gt;&lt;K&gt;relation.organisation.visitingaddress.country.countrynameinnativelanguages&lt;/K&gt;&lt;V&gt;&lt;/V&gt;&lt;K&gt;relation.organisation.visitingaddress.translatedaddress&lt;/K&gt;&lt;V&gt;&lt;/V&gt;&lt;K&gt;relation.organisation.visitingaddress.formattedaddress&lt;/K&gt;&lt;V&gt;&lt;/V&gt;&lt;K&gt;relation.organisation.generalemail&lt;/K&gt;&lt;V&gt;&lt;/V&gt;&lt;K&gt;relation.organisation.generalemail.domain&lt;/K&gt;&lt;V&gt;&lt;/V&gt;&lt;K&gt;relation.organisation.generalemail.domain.subleveldomain&lt;/K&gt;&lt;V&gt;&lt;/V&gt;&lt;K&gt;relation.organisation.generalemail.domain.topleveldomain&lt;/K&gt;&lt;V&gt;&lt;/V&gt;&lt;K&gt;relation.organisation.generalemail.address&lt;/K&gt;&lt;V&gt;&lt;/V&gt;&lt;K&gt;relation.organisation.generalemail.mailbox&lt;/K&gt;&lt;V&gt;&lt;/V&gt;&lt;K&gt;relation.organisation.deliveryaddress&lt;/K&gt;&lt;V&gt;&lt;/V&gt;&lt;K&gt;relation.organisation.deliveryaddress.city&lt;/K&gt;&lt;V&gt;&lt;/V&gt;&lt;K&gt;relation.organisation.deliveryaddress.address&lt;/K&gt;&lt;V&gt;&lt;/V&gt;&lt;K&gt;relation.organisation.deliveryaddress.zipcode&lt;/K&gt;&lt;V&gt;&lt;/V&gt;&lt;K&gt;relation.organisation.deliveryaddress.stateorprovince&lt;/K&gt;&lt;V&gt;&lt;/V&gt;&lt;K&gt;relation.organisation.deliveryaddress.formattedaddresswithcountry&lt;/K&gt;&lt;V&gt;&lt;/V&gt;&lt;K&gt;relation.organisation.deliveryaddress.country&lt;/K&gt;&lt;V&gt;&lt;/V&gt;&lt;K&gt;relation.organisation.deliveryaddress.country.countrynameinenglish&lt;/K&gt;&lt;V&gt;&lt;/V&gt;&lt;K&gt;relation.organisation.deliveryaddress.country.countrynameindoclanguage&lt;/K&gt;&lt;V&gt;&lt;/V&gt;&lt;K&gt;relation.organisation.deliveryaddress.country.countrynameinuserlanguage&lt;/K&gt;&lt;V&gt;&lt;/V&gt;&lt;K&gt;relation.organisation.deliveryaddress.country.countryid&lt;/K&gt;&lt;V&gt;&lt;/V&gt;&lt;K&gt;relation.organisation.deliveryaddress.country.countrynameinnativelanguages&lt;/K&gt;&lt;V&gt;&lt;/V&gt;&lt;K&gt;relation.organisation.deliveryaddress.translatedaddress&lt;/K&gt;&lt;V&gt;&lt;/V&gt;&lt;K&gt;relation.organisation.deliveryaddress.formattedaddress&lt;/K&gt;&lt;V&gt;&lt;/V&gt;&lt;K&gt;relation.organisation.generalfax&lt;/K&gt;&lt;V&gt;&lt;/V&gt;&lt;K&gt;relation.organisation.generalfax.number&lt;/K&gt;&lt;V&gt;&lt;/V&gt;&lt;K&gt;relation.organisation.generalphone&lt;/K&gt;&lt;V&gt;&lt;/V&gt;&lt;K&gt;relation.organisation.generalphone.number&lt;/K&gt;&lt;V&gt;&lt;/V&gt;&lt;K&gt;relation.organisation.postaladdress&lt;/K&gt;&lt;V&gt;&lt;/V&gt;&lt;K&gt;relation.organisation.postaladdress.city&lt;/K&gt;&lt;V&gt;&lt;/V&gt;&lt;K&gt;relation.organisation.postaladdress.address&lt;/K&gt;&lt;V&gt;&lt;/V&gt;&lt;K&gt;relation.organisation.postaladdress.zipcode&lt;/K&gt;&lt;V&gt;&lt;/V&gt;&lt;K&gt;relation.organisation.postaladdress.stateorprovince&lt;/K&gt;&lt;V&gt;&lt;/V&gt;&lt;K&gt;relation.organisation.postaladdress.formattedaddresswithcountry&lt;/K&gt;&lt;V&gt;&lt;/V&gt;&lt;K&gt;relation.organisation.postaladdress.country&lt;/K&gt;&lt;V&gt;&lt;/V&gt;&lt;K&gt;relation.organisation.postaladdress.country.countrynameinenglish&lt;/K&gt;&lt;V&gt;&lt;/V&gt;&lt;K&gt;relation.organisation.postaladdress.country.countrynameindoclanguage&lt;/K&gt;&lt;V&gt;&lt;/V&gt;&lt;K&gt;relation.organisation.postaladdress.country.countrynameinuserlanguage&lt;/K&gt;&lt;V&gt;&lt;/V&gt;&lt;K&gt;relation.organisation.postaladdress.country.countryid&lt;/K&gt;&lt;V&gt;&lt;/V&gt;&lt;K&gt;relation.organisation.postaladdress.country.countrynameinnativelanguages&lt;/K&gt;&lt;V&gt;&lt;/V&gt;&lt;K&gt;relation.organisation.postaladdress.translatedaddress&lt;/K&gt;&lt;V&gt;&lt;/V&gt;&lt;K&gt;relation.organisation.postaladdress.formattedaddress&lt;/K&gt;&lt;V&gt;&lt;/V&gt;&lt;K&gt;relation.defaultaddressorder&lt;/K&gt;&lt;V&gt;postaladdress;visitingaddress&lt;/V&gt;&lt;K&gt;relation.person&lt;/K&gt;&lt;V&gt;&lt;/V&gt;&lt;K&gt;relation.person.privateaddress&lt;/K&gt;&lt;V&gt;&lt;/V&gt;&lt;K&gt;relation.person.privateaddress.city&lt;/K&gt;&lt;V&gt;&lt;/V&gt;&lt;K&gt;relation.person.privateaddress.address&lt;/K&gt;&lt;V&gt;&lt;/V&gt;&lt;K&gt;relation.person.privateaddress.zipcode&lt;/K&gt;&lt;V&gt;&lt;/V&gt;&lt;K&gt;relation.person.privateaddress.stateorprovince&lt;/K&gt;&lt;V&gt;&lt;/V&gt;&lt;K&gt;relation.person.privateaddress.formattedaddresswithcountry&lt;/K&gt;&lt;V&gt;&lt;/V&gt;&lt;K&gt;relation.person.privateaddress.country&lt;/K&gt;&lt;V&gt;&lt;/V&gt;&lt;K&gt;relation.person.privateaddress.country.countrynameinenglish&lt;/K&gt;&lt;V&gt;&lt;/V&gt;&lt;K&gt;relation.person.privateaddress.country.countrynameindoclanguage&lt;/K&gt;&lt;V&gt;&lt;/V&gt;&lt;K&gt;relation.person.privateaddress.country.countrynameinuserlanguage&lt;/K&gt;&lt;V&gt;&lt;/V&gt;&lt;K&gt;relation.person.privateaddress.country.countryid&lt;/K&gt;&lt;V&gt;&lt;/V&gt;&lt;K&gt;relation.person.privateaddress.country.countrynameinnativelanguages&lt;/K&gt;&lt;V&gt;&lt;/V&gt;&lt;K&gt;relation.person.privateaddress.translatedaddress&lt;/K&gt;&lt;V&gt;&lt;/V&gt;&lt;K&gt;relation.person.privateaddress.formattedaddress&lt;/K&gt;&lt;V&gt;&lt;/V&gt;&lt;K&gt;relation.person.mobilephone&lt;/K&gt;&lt;V&gt;&lt;/V&gt;&lt;K&gt;relation.person.mobilephone.number&lt;/K&gt;&lt;V&gt;&lt;/V&gt;&lt;K&gt;relation.person.suffix&lt;/K&gt;&lt;V&gt;&lt;/V&gt;&lt;K&gt;relation.person.privatewebsite&lt;/K&gt;&lt;V&gt;&lt;/V&gt;&lt;K&gt;relation.person.privatewebsite.url&lt;/K&gt;&lt;V&gt;&lt;/V&gt;&lt;K&gt;relation.person.privatewebsite.subdomain&lt;/K&gt;&lt;V&gt;&lt;/V&gt;&lt;K&gt;relation.person.privatewebsite.domain&lt;/K&gt;&lt;V&gt;&lt;/V&gt;&lt;K&gt;relation.person.privatewebsite.domain.subleveldomain&lt;/K&gt;&lt;V&gt;&lt;/V&gt;&lt;K&gt;relation.person.privatewebsite.domain.topleveldomain&lt;/K&gt;&lt;V&gt;&lt;/V&gt;&lt;K&gt;relation.person.attendee&lt;/K&gt;&lt;V&gt;&lt;/V&gt;&lt;K&gt;relation.person.title&lt;/K&gt;&lt;V&gt;&lt;/V&gt;&lt;K&gt;relation.person.middlename&lt;/K&gt;&lt;V&gt;&lt;/V&gt;&lt;K&gt;relation.person.specialappelation&lt;/K&gt;&lt;V&gt;&lt;/V&gt;&lt;K&gt;relation.person.lastname&lt;/K&gt;&lt;V&gt;&lt;/V&gt;&lt;K&gt;relation.person.maidenname&lt;/K&gt;&lt;V&gt;&lt;/V&gt;&lt;K&gt;relation.person.datasource&lt;/K&gt;&lt;V&gt;&lt;/V&gt;&lt;K&gt;relation.person.salutation&lt;/K&gt;&lt;V&gt;Geachte mevrouw, mijnheer,&lt;/V&gt;&lt;K&gt;relation.person.specialattendee&lt;/K&gt;&lt;V&gt;&lt;/V&gt;&lt;K&gt;relation.person.firstname&lt;/K&gt;&lt;V&gt;&lt;/V&gt;&lt;K&gt;relation.person.gender&lt;/K&gt;&lt;V&gt;Unknown&lt;/V&gt;&lt;K&gt;relation.person.formalname&lt;/K&gt;&lt;V&gt;&lt;/V&gt;&lt;K&gt;relation.person.appelation&lt;/K&gt;&lt;V&gt;&lt;/V&gt;&lt;K&gt;relation.person.remarks&lt;/K&gt;&lt;V&gt;&lt;/V&gt;&lt;K&gt;relation.person.extraaddresses&lt;/K&gt;&lt;V&gt;&lt;/V&gt;&lt;K&gt;relation.person.privatephone&lt;/K&gt;&lt;V&gt;&lt;/V&gt;&lt;K&gt;relation.person.privatephone.number&lt;/K&gt;&lt;V&gt;&lt;/V&gt;&lt;K&gt;relation.person.informalname&lt;/K&gt;&lt;V&gt;&lt;/V&gt;&lt;K&gt;relation.person.personid&lt;/K&gt;&lt;V&gt;&lt;/V&gt;&lt;K&gt;relation.person.writingstyle&lt;/K&gt;&lt;V&gt;Formal&lt;/V&gt;&lt;K&gt;relation.person.privateemail&lt;/K&gt;&lt;V&gt;&lt;/V&gt;&lt;K&gt;relation.person.privateemail.domain&lt;/K&gt;&lt;V&gt;&lt;/V&gt;&lt;K&gt;relation.person.privateemail.domain.subleveldomain&lt;/K&gt;&lt;V&gt;&lt;/V&gt;&lt;K&gt;relation.person.privateemail.domain.topleveldomain&lt;/K&gt;&lt;V&gt;&lt;/V&gt;&lt;K&gt;relation.person.privateemail.address&lt;/K&gt;&lt;V&gt;&lt;/V&gt;&lt;K&gt;relation.person.privateemail.mailbox&lt;/K&gt;&lt;V&gt;&lt;/V&gt;&lt;K&gt;relation.person.privatefax&lt;/K&gt;&lt;V&gt;&lt;/V&gt;&lt;K&gt;relation.person.privatefax.number&lt;/K&gt;&lt;V&gt;&lt;/V&gt;&lt;K&gt;relation.person.initials&lt;/K&gt;&lt;V&gt;&lt;/V&gt;&lt;K&gt;relation.person.specialsalutation&lt;/K&gt;&lt;V&gt;&lt;/V&gt;&lt;K&gt;relation.address&lt;/K&gt;&lt;V&gt;&lt;/V&gt;&lt;K&gt;relation.address.city&lt;/K&gt;&lt;V&gt;&lt;/V&gt;&lt;K&gt;relation.address.address&lt;/K&gt;&lt;V&gt;&lt;/V&gt;&lt;K&gt;relation.address.zipcode&lt;/K&gt;&lt;V&gt;&lt;/V&gt;&lt;K&gt;relation.address.stateorprovince&lt;/K&gt;&lt;V&gt;&lt;/V&gt;&lt;K&gt;relation.address.formattedaddresswithcountry&lt;/K&gt;&lt;V&gt;&lt;/V&gt;&lt;K&gt;relation.address.country&lt;/K&gt;&lt;V&gt;&lt;/V&gt;&lt;K&gt;relation.address.country.countrynameinenglish&lt;/K&gt;&lt;V&gt;&lt;/V&gt;&lt;K&gt;relation.address.country.countrynameindoclanguage&lt;/K&gt;&lt;V&gt;&lt;/V&gt;&lt;K&gt;relation.address.country.countrynameinuserlanguage&lt;/K&gt;&lt;V&gt;&lt;/V&gt;&lt;K&gt;relation.address.country.countryid&lt;/K&gt;&lt;V&gt;&lt;/V&gt;&lt;K&gt;relation.address.country.countrynameinnativelanguages&lt;/K&gt;&lt;V&gt;&lt;/V&gt;&lt;K&gt;relation.address.translatedaddress&lt;/K&gt;&lt;V&gt;&lt;/V&gt;&lt;K&gt;relation.address.formattedaddress&lt;/K&gt;&lt;V&gt;&lt;/V&gt;&lt;K&gt;relation.defaultemailorder&lt;/K&gt;&lt;V&gt;directemail&lt;/V&gt;&lt;K&gt;relation.defaultphoneorder&lt;/K&gt;&lt;V&gt;directphone;mobilephone&lt;/V&gt;&lt;K&gt;relation.phone&lt;/K&gt;&lt;V&gt;&lt;/V&gt;&lt;K&gt;relation.phone.number&lt;/K&gt;&lt;V&gt;&lt;/V&gt;&lt;K&gt;yourdate&lt;/K&gt;&lt;V&gt;&lt;/V&gt;&lt;K&gt;yourdate.month&lt;/K&gt;&lt;V&gt;&lt;/V&gt;&lt;K&gt;yourdate.day&lt;/K&gt;&lt;V&gt;&lt;/V&gt;&lt;K&gt;yourdate.year&lt;/K&gt;&lt;V&gt;&lt;/V&gt;&lt;K&gt;yourdate.longdate&lt;/K&gt;&lt;V&gt;&lt;/V&gt;&lt;K&gt;yourdate.weekday&lt;/K&gt;&lt;V&gt;&lt;/V&gt;&lt;K&gt;yourdate.formatteddate&lt;/K&gt;&lt;V&gt;&lt;/V&gt;&lt;K&gt;yourdate.week2&lt;/K&gt;&lt;V&gt;&lt;/V&gt;&lt;K&gt;yourdate.year1&lt;/K&gt;&lt;V&gt;&lt;/V&gt;&lt;K&gt;yourdate.daytext&lt;/K&gt;&lt;V&gt;&lt;/V&gt;&lt;K&gt;yourdate.monthtextshort&lt;/K&gt;&lt;V&gt;&lt;/V&gt;&lt;K&gt;yourdate.week&lt;/K&gt;&lt;V&gt;&lt;/V&gt;&lt;K&gt;yourdate.day2&lt;/K&gt;&lt;V&gt;&lt;/V&gt;&lt;K&gt;yourdate.month2&lt;/K&gt;&lt;V&gt;&lt;/V&gt;&lt;K&gt;yourdate.daytextshort&lt;/K&gt;&lt;V&gt;&lt;/V&gt;&lt;K&gt;yourdate.dateformat&lt;/K&gt;&lt;V&gt;{Day} {MonthText} {Year}&lt;/V&gt;&lt;K&gt;yourdate.year2&lt;/K&gt;&lt;V&gt;&lt;/V&gt;&lt;K&gt;yourdate.quarter&lt;/K&gt;&lt;V&gt;&lt;/V&gt;&lt;K&gt;yourdate.shortdate&lt;/K&gt;&lt;V&gt;&lt;/V&gt;&lt;K&gt;yourdate.monthtext&lt;/K&gt;&lt;V&gt;&lt;/V&gt;&lt;K&gt;contactperson&lt;/K&gt;&lt;V&gt;kkk&lt;/V&gt;&lt;K&gt;contactperson.formalname&lt;/K&gt;&lt;V&gt;&lt;/V&gt;&lt;K&gt;contactperson.selector&lt;/K&gt;&lt;V&gt;*&lt;/V&gt;&lt;K&gt;contactperson.employeename&lt;/K&gt;&lt;V&gt;kkk&lt;/V&gt;&lt;K&gt;contactperson.initials&lt;/K&gt;&lt;V&gt;jk&lt;/V&gt;&lt;K&gt;contactperson.informalname&lt;/K&gt;&lt;V&gt;&lt;/V&gt;&lt;K&gt;contactperson.informalfunction&lt;/K&gt;&lt;V&gt;&lt;/V&gt;&lt;K&gt;contactperson.directemail&lt;/K&gt;&lt;V&gt;ek&lt;/V&gt;&lt;K&gt;contactperson.directemail.domain&lt;/K&gt;&lt;V&gt;&lt;/V&gt;&lt;K&gt;contactperson.directemail.domain.subleveldomain&lt;/K&gt;&lt;V&gt;&lt;/V&gt;&lt;K&gt;contactperson.directemail.domain.topleveldomain&lt;/K&gt;&lt;V&gt;&lt;/V&gt;&lt;K&gt;contactperson.directemail.address&lt;/K&gt;&lt;V&gt;&lt;/V&gt;&lt;K&gt;contactperson.directemail.mailbox&lt;/K&gt;&lt;V&gt;&lt;/V&gt;&lt;K&gt;contactperson.function&lt;/K&gt;&lt;V&gt;&lt;/V&gt;&lt;K&gt;contactperson.formalfunction&lt;/K&gt;&lt;V&gt;&lt;/V&gt;&lt;K&gt;contactperson.directfax&lt;/K&gt;&lt;V&gt;1223&lt;/V&gt;&lt;K&gt;contactperson.directfax.number&lt;/K&gt;&lt;V&gt;1223&lt;/V&gt;&lt;K&gt;contactperson.directphone&lt;/K&gt;&lt;V&gt;123&lt;/V&gt;&lt;K&gt;contactperson.directphone.number&lt;/K&gt;&lt;V&gt;123&lt;/V&gt;&lt;K&gt;_archivestate&lt;/K&gt;&lt;V&gt;&lt;/V&gt;&lt;K&gt;mailmerge&lt;/K&gt;&lt;V&gt;0&lt;/V&gt;&lt;K&gt;subject&lt;/K&gt;&lt;V&gt;&lt;/V&gt;&lt;K&gt;yourref&lt;/K&gt;&lt;V&gt;&lt;/V&gt;&lt;K&gt;_archivedid&lt;/K&gt;&lt;V&gt;&lt;/V&gt;&lt;K&gt;email&lt;/K&gt;&lt;V&gt;&lt;/V&gt;&lt;K&gt;email.domain&lt;/K&gt;&lt;V&gt;&lt;/V&gt;&lt;K&gt;email.domain.subleveldomain&lt;/K&gt;&lt;V&gt;&lt;/V&gt;&lt;K&gt;email.domain.topleveldomain&lt;/K&gt;&lt;V&gt;&lt;/V&gt;&lt;K&gt;email.address&lt;/K&gt;&lt;V&gt;&lt;/V&gt;&lt;K&gt;email.mailbox&lt;/K&gt;&lt;V&gt;&lt;/V&gt;&lt;K&gt;_configpath&lt;/K&gt;&lt;V&gt;C:\ProgramData\Everything4Office3&lt;/V&gt;&lt;K&gt;document&lt;/K&gt;&lt;V&gt;&lt;/V&gt;&lt;K&gt;document.nummertype&lt;/K&gt;&lt;V&gt;&lt;/V&gt;&lt;K&gt;document.declaratie&lt;/K&gt;&lt;V&gt;&lt;/V&gt;&lt;K&gt;document.version&lt;/K&gt;&lt;V&gt;&lt;/V&gt;&lt;K&gt;document.subtitel&lt;/K&gt;&lt;V&gt;&lt;/V&gt;&lt;K&gt;document.paginatitel&lt;/K&gt;&lt;V&gt;&lt;/V&gt;&lt;K&gt;document.copyrighttekst&lt;/K&gt;&lt;V&gt;&lt;/V&gt;&lt;K&gt;document.titel&lt;/K&gt;&lt;V&gt;&lt;/V&gt;&lt;K&gt;function&lt;/K&gt;&lt;V&gt;&lt;/V&gt;&lt;K&gt;function.label&lt;/K&gt;&lt;V&gt;&lt;/V&gt;&lt;K&gt;_entry&lt;/K&gt;&lt;V&gt;Everything4Office&lt;/V&gt;&lt;K&gt;_entry.version&lt;/K&gt;&lt;V&gt;3.5.8257.17544&lt;/V&gt;&lt;K&gt;_archiveversion&lt;/K&gt;&lt;V&gt;&lt;/V&gt;&lt;K&gt;_doccode&lt;/K&gt;&lt;V&gt;KWR-blanco&lt;/V&gt;&lt;K&gt;languageid&lt;/K&gt;&lt;V&gt;nl-NL&lt;/V&gt;&lt;K&gt;greeting&lt;/K&gt;&lt;V&gt;Met vriendelijke groet,&lt;/V&gt;&lt;K&gt;customer&lt;/K&gt;&lt;V&gt;&lt;/V&gt;&lt;K&gt;customer.customername&lt;/K&gt;&lt;V&gt;&lt;/V&gt;&lt;K&gt;customer.customerid&lt;/K&gt;&lt;V&gt;&lt;/V&gt;&lt;K&gt;customer.customernumber&lt;/K&gt;&lt;V&gt;&lt;/V&gt;&lt;K&gt;fax&lt;/K&gt;&lt;V&gt;&lt;/V&gt;&lt;K&gt;fax.number&lt;/K&gt;&lt;V&gt;&lt;/V&gt;&lt;K&gt;faxnumber&lt;/K&gt;&lt;V&gt;&lt;/V&gt;&lt;K&gt;faxnumber.number&lt;/K&gt;&lt;V&gt;&lt;/V&gt;&lt;K&gt;enclosures&lt;/K&gt;&lt;V&gt;&lt;/V&gt;&lt;K&gt;enclosures.list&lt;/K&gt;&lt;V&gt;&lt;/V&gt;&lt;K&gt;enclosures.count&lt;/K&gt;&lt;V&gt;&lt;/V&gt;&lt;K&gt;_docversion&lt;/K&gt;&lt;V&gt;V20220207&lt;/V&gt;&lt;K&gt;organisation&lt;/K&gt;&lt;V&gt;&lt;/V&gt;&lt;K&gt;organisation.specialsalutation&lt;/K&gt;&lt;V&gt;&lt;/V&gt;&lt;K&gt;organisation.generalweb&lt;/K&gt;&lt;V&gt;&lt;/V&gt;&lt;K&gt;organisation.generalweb.url&lt;/K&gt;&lt;V&gt;&lt;/V&gt;&lt;K&gt;organisation.generalweb.subdomain&lt;/K&gt;&lt;V&gt;&lt;/V&gt;&lt;K&gt;organisation.generalweb.domain&lt;/K&gt;&lt;V&gt;&lt;/V&gt;&lt;K&gt;organisation.generalweb.domain.subleveldomain&lt;/K&gt;&lt;V&gt;&lt;/V&gt;&lt;K&gt;organisation.generalweb.domain.topleveldomain&lt;/K&gt;&lt;V&gt;&lt;/V&gt;&lt;K&gt;organisation.organisationname&lt;/K&gt;&lt;V&gt;&lt;/V&gt;&lt;K&gt;organisation.organisationid&lt;/K&gt;&lt;V&gt;&lt;/V&gt;&lt;K&gt;organisation.remarks&lt;/K&gt;&lt;V&gt;&lt;/V&gt;&lt;K&gt;organisation.extraaddresses&lt;/K&gt;&lt;V&gt;&lt;/V&gt;&lt;K&gt;organisation.billingaddress&lt;/K&gt;&lt;V&gt;&lt;/V&gt;&lt;K&gt;organisation.billingaddress.city&lt;/K&gt;&lt;V&gt;&lt;/V&gt;&lt;K&gt;organisation.billingaddress.address&lt;/K&gt;&lt;V&gt;&lt;/V&gt;&lt;K&gt;organisation.billingaddress.zipcode&lt;/K&gt;&lt;V&gt;&lt;/V&gt;&lt;K&gt;organisation.billingaddress.stateorprovince&lt;/K&gt;&lt;V&gt;&lt;/V&gt;&lt;K&gt;organisation.billingaddress.formattedaddresswithcountry&lt;/K&gt;&lt;V&gt;&lt;/V&gt;&lt;K&gt;organisation.billingaddress.country&lt;/K&gt;&lt;V&gt;&lt;/V&gt;&lt;K&gt;organisation.billingaddress.country.countrynameinenglish&lt;/K&gt;&lt;V&gt;&lt;/V&gt;&lt;K&gt;organisation.billingaddress.country.countrynameindoclanguage&lt;/K&gt;&lt;V&gt;&lt;/V&gt;&lt;K&gt;organisation.billingaddress.country.countrynameinuserlanguage&lt;/K&gt;&lt;V&gt;&lt;/V&gt;&lt;K&gt;organisation.billingaddress.country.countryid&lt;/K&gt;&lt;V&gt;&lt;/V&gt;&lt;K&gt;organisation.billingaddress.country.countrynameinnativelanguages&lt;/K&gt;&lt;V&gt;&lt;/V&gt;&lt;K&gt;organisation.billingaddress.translatedaddress&lt;/K&gt;&lt;V&gt;&lt;/V&gt;&lt;K&gt;organisation.billingaddress.formattedaddress&lt;/K&gt;&lt;V&gt;&lt;/V&gt;&lt;K&gt;organisation.specialattendee&lt;/K&gt;&lt;V&gt;&lt;/V&gt;&lt;K&gt;organisation.visitingaddress&lt;/K&gt;&lt;V&gt;&lt;/V&gt;&lt;K&gt;organisation.visitingaddress.city&lt;/K&gt;&lt;V&gt;&lt;/V&gt;&lt;K&gt;organisation.visitingaddress.address&lt;/K&gt;&lt;V&gt;&lt;/V&gt;&lt;K&gt;organisation.visitingaddress.zipcode&lt;/K&gt;&lt;V&gt;&lt;/V&gt;&lt;K&gt;organisation.visitingaddress.stateorprovince&lt;/K&gt;&lt;V&gt;&lt;/V&gt;&lt;K&gt;organisation.visitingaddress.formattedaddresswithcountry&lt;/K&gt;&lt;V&gt;&lt;/V&gt;&lt;K&gt;organisation.visitingaddress.country&lt;/K&gt;&lt;V&gt;&lt;/V&gt;&lt;K&gt;organisation.visitingaddress.country.countrynameinenglish&lt;/K&gt;&lt;V&gt;&lt;/V&gt;&lt;K&gt;organisation.visitingaddress.country.countrynameindoclanguage&lt;/K&gt;&lt;V&gt;&lt;/V&gt;&lt;K&gt;organisation.visitingaddress.country.countrynameinuserlanguage&lt;/K&gt;&lt;V&gt;&lt;/V&gt;&lt;K&gt;organisation.visitingaddress.country.countryid&lt;/K&gt;&lt;V&gt;&lt;/V&gt;&lt;K&gt;organisation.visitingaddress.country.countrynameinnativelanguages&lt;/K&gt;&lt;V&gt;&lt;/V&gt;&lt;K&gt;organisation.visitingaddress.translatedaddress&lt;/K&gt;&lt;V&gt;&lt;/V&gt;&lt;K&gt;organisation.visitingaddress.formattedaddress&lt;/K&gt;&lt;V&gt;&lt;/V&gt;&lt;K&gt;organisation.generalemail&lt;/K&gt;&lt;V&gt;&lt;/V&gt;&lt;K&gt;organisation.generalemail.domain&lt;/K&gt;&lt;V&gt;&lt;/V&gt;&lt;K&gt;organisation.generalemail.domain.subleveldomain&lt;/K&gt;&lt;V&gt;&lt;/V&gt;&lt;K&gt;organisation.generalemail.domain.topleveldomain&lt;/K&gt;&lt;V&gt;&lt;/V&gt;&lt;K&gt;organisation.generalemail.address&lt;/K&gt;&lt;V&gt;&lt;/V&gt;&lt;K&gt;organisation.generalemail.mailbox&lt;/K&gt;&lt;V&gt;&lt;/V&gt;&lt;K&gt;organisation.deliveryaddress&lt;/K&gt;&lt;V&gt;&lt;/V&gt;&lt;K&gt;organisation.deliveryaddress.city&lt;/K&gt;&lt;V&gt;&lt;/V&gt;&lt;K&gt;organisation.deliveryaddress.address&lt;/K&gt;&lt;V&gt;&lt;/V&gt;&lt;K&gt;organisation.deliveryaddress.zipcode&lt;/K&gt;&lt;V&gt;&lt;/V&gt;&lt;K&gt;organisation.deliveryaddress.stateorprovince&lt;/K&gt;&lt;V&gt;&lt;/V&gt;&lt;K&gt;organisation.deliveryaddress.formattedaddresswithcountry&lt;/K&gt;&lt;V&gt;&lt;/V&gt;&lt;K&gt;organisation.deliveryaddress.country&lt;/K&gt;&lt;V&gt;&lt;/V&gt;&lt;K&gt;organisation.deliveryaddress.country.countrynameinenglish&lt;/K&gt;&lt;V&gt;&lt;/V&gt;&lt;K&gt;organisation.deliveryaddress.country.countrynameindoclanguage&lt;/K&gt;&lt;V&gt;&lt;/V&gt;&lt;K&gt;organisation.deliveryaddress.country.countrynameinuserlanguage&lt;/K&gt;&lt;V&gt;&lt;/V&gt;&lt;K&gt;organisation.deliveryaddress.country.countryid&lt;/K&gt;&lt;V&gt;&lt;/V&gt;&lt;K&gt;organisation.deliveryaddress.country.countrynameinnativelanguages&lt;/K&gt;&lt;V&gt;&lt;/V&gt;&lt;K&gt;organisation.deliveryaddress.translatedaddress&lt;/K&gt;&lt;V&gt;&lt;/V&gt;&lt;K&gt;organisation.deliveryaddress.formattedaddress&lt;/K&gt;&lt;V&gt;&lt;/V&gt;&lt;K&gt;organisation.generalfax&lt;/K&gt;&lt;V&gt;&lt;/V&gt;&lt;K&gt;organisation.generalfax.number&lt;/K&gt;&lt;V&gt;&lt;/V&gt;&lt;K&gt;organisation.generalphone&lt;/K&gt;&lt;V&gt;&lt;/V&gt;&lt;K&gt;organisation.generalphone.number&lt;/K&gt;&lt;V&gt;&lt;/V&gt;&lt;K&gt;organisation.postaladdress&lt;/K&gt;&lt;V&gt;&lt;/V&gt;&lt;K&gt;organisation.postaladdress.city&lt;/K&gt;&lt;V&gt;&lt;/V&gt;&lt;K&gt;organisation.postaladdress.address&lt;/K&gt;&lt;V&gt;&lt;/V&gt;&lt;K&gt;organisation.postaladdress.zipcode&lt;/K&gt;&lt;V&gt;&lt;/V&gt;&lt;K&gt;organisation.postaladdress.stateorprovince&lt;/K&gt;&lt;V&gt;&lt;/V&gt;&lt;K&gt;organisation.postaladdress.formattedaddresswithcountry&lt;/K&gt;&lt;V&gt;&lt;/V&gt;&lt;K&gt;organisation.postaladdress.country&lt;/K&gt;&lt;V&gt;&lt;/V&gt;&lt;K&gt;organisation.postaladdress.country.countrynameinenglish&lt;/K&gt;&lt;V&gt;&lt;/V&gt;&lt;K&gt;organisation.postaladdress.country.countrynameindoclanguage&lt;/K&gt;&lt;V&gt;&lt;/V&gt;&lt;K&gt;organisation.postaladdress.country.countrynameinuserlanguage&lt;/K&gt;&lt;V&gt;&lt;/V&gt;&lt;K&gt;organisation.postaladdress.country.countryid&lt;/K&gt;&lt;V&gt;&lt;/V&gt;&lt;K&gt;organisation.postaladdress.country.countrynameinnativelanguages&lt;/K&gt;&lt;V&gt;&lt;/V&gt;&lt;K&gt;organisation.postaladdress.translatedaddress&lt;/K&gt;&lt;V&gt;&lt;/V&gt;&lt;K&gt;organisation.postaladdress.formattedaddress&lt;/K&gt;&lt;V&gt;&lt;/V&gt;&lt;K&gt;_resetall&lt;/K&gt;&lt;V&gt;0&lt;/V&gt;&lt;K&gt;_license&lt;/K&gt;&lt;V&gt;KWR Water Research Institute&lt;/V&gt;&lt;K&gt;ourdate&lt;/K&gt;&lt;V&gt;15 februari 2023&lt;/V&gt;&lt;K&gt;ourdate.month&lt;/K&gt;&lt;V&gt;2&lt;/V&gt;&lt;K&gt;ourdate.day&lt;/K&gt;&lt;V&gt;15&lt;/V&gt;&lt;K&gt;ourdate.label&lt;/K&gt;&lt;V&gt;_x000d__x000a_Datum &lt;/V&gt;&lt;K&gt;ourdate.year&lt;/K&gt;&lt;V&gt;2023&lt;/V&gt;&lt;K&gt;ourdate.longdate&lt;/K&gt;&lt;V&gt;15 February 2023&lt;/V&gt;&lt;K&gt;ourdate.weekday&lt;/K&gt;&lt;V&gt;3&lt;/V&gt;&lt;K&gt;ourdate.formatteddate&lt;/K&gt;&lt;V&gt;15 februari 2023&lt;/V&gt;&lt;K&gt;ourdate.week2&lt;/K&gt;&lt;V&gt;07&lt;/V&gt;&lt;K&gt;ourdate.year1&lt;/K&gt;&lt;V&gt;3&lt;/V&gt;&lt;K&gt;ourdate.daytext&lt;/K&gt;&lt;V&gt;woensdag&lt;/V&gt;&lt;K&gt;ourdate.monthtextshort&lt;/K&gt;&lt;V&gt;feb&lt;/V&gt;&lt;K&gt;ourdate.week&lt;/K&gt;&lt;V&gt;7&lt;/V&gt;&lt;K&gt;ourdate.day2&lt;/K&gt;&lt;V&gt;15&lt;/V&gt;&lt;K&gt;ourdate.month2&lt;/K&gt;&lt;V&gt;02&lt;/V&gt;&lt;K&gt;ourdate.daytextshort&lt;/K&gt;&lt;V&gt;wo&lt;/V&gt;&lt;K&gt;ourdate.dateformat&lt;/K&gt;&lt;V&gt;{Day} {MonthText} {Year}&lt;/V&gt;&lt;K&gt;ourdate.year2&lt;/K&gt;&lt;V&gt;23&lt;/V&gt;&lt;K&gt;ourdate.quarter&lt;/K&gt;&lt;V&gt;1&lt;/V&gt;&lt;K&gt;ourdate.shortdate&lt;/K&gt;&lt;V&gt;15/02/2023&lt;/V&gt;&lt;K&gt;ourdate.monthtext&lt;/K&gt;&lt;V&gt;februari&lt;/V&gt;&lt;K&gt;date&lt;/K&gt;&lt;V&gt;15 februari 2023&lt;/V&gt;&lt;K&gt;date.month&lt;/K&gt;&lt;V&gt;2&lt;/V&gt;&lt;K&gt;date.day&lt;/K&gt;&lt;V&gt;15&lt;/V&gt;&lt;K&gt;date.label&lt;/K&gt;&lt;V&gt;_x000d__x000a_Datum &lt;/V&gt;&lt;K&gt;date.year&lt;/K&gt;&lt;V&gt;2023&lt;/V&gt;&lt;K&gt;date.longdate&lt;/K&gt;&lt;V&gt;15 February 2023&lt;/V&gt;&lt;K&gt;date.weekday&lt;/K&gt;&lt;V&gt;3&lt;/V&gt;&lt;K&gt;date.formatteddate&lt;/K&gt;&lt;V&gt;15 februari 2023&lt;/V&gt;&lt;K&gt;date.week2&lt;/K&gt;&lt;V&gt;07&lt;/V&gt;&lt;K&gt;date.year1&lt;/K&gt;&lt;V&gt;3&lt;/V&gt;&lt;K&gt;date.daytext&lt;/K&gt;&lt;V&gt;woensdag&lt;/V&gt;&lt;K&gt;date.monthtextshort&lt;/K&gt;&lt;V&gt;feb&lt;/V&gt;&lt;K&gt;date.week&lt;/K&gt;&lt;V&gt;7&lt;/V&gt;&lt;K&gt;date.day2&lt;/K&gt;&lt;V&gt;15&lt;/V&gt;&lt;K&gt;date.month2&lt;/K&gt;&lt;V&gt;02&lt;/V&gt;&lt;K&gt;date.daytextshort&lt;/K&gt;&lt;V&gt;wo&lt;/V&gt;&lt;K&gt;date.dateformat&lt;/K&gt;&lt;V&gt;{Day} {MonthText} {Year}&lt;/V&gt;&lt;K&gt;date.year2&lt;/K&gt;&lt;V&gt;23&lt;/V&gt;&lt;K&gt;date.quarter&lt;/K&gt;&lt;V&gt;1&lt;/V&gt;&lt;K&gt;date.shortdate&lt;/K&gt;&lt;V&gt;15/02/2023&lt;/V&gt;&lt;K&gt;date.monthtext&lt;/K&gt;&lt;V&gt;februari&lt;/V&gt;&lt;K&gt;author&lt;/K&gt;&lt;V&gt;Christie Stuut&lt;/V&gt;&lt;K&gt;author.employeename&lt;/K&gt;&lt;V&gt;Christie Stuut&lt;/V&gt;&lt;K&gt;author.initials&lt;/K&gt;&lt;V&gt;&lt;/V&gt;&lt;K&gt;author.directemail&lt;/K&gt;&lt;V&gt;&lt;/V&gt;&lt;K&gt;author.directemail.domain&lt;/K&gt;&lt;V&gt;&lt;/V&gt;&lt;K&gt;author.directemail.domain.subleveldomain&lt;/K&gt;&lt;V&gt;&lt;/V&gt;&lt;K&gt;author.directemail.domain.topleveldomain&lt;/K&gt;&lt;V&gt;&lt;/V&gt;&lt;K&gt;author.directemail.address&lt;/K&gt;&lt;V&gt;&lt;/V&gt;&lt;K&gt;author.directemail.mailbox&lt;/K&gt;&lt;V&gt;&lt;/V&gt;&lt;K&gt;author.email&lt;/K&gt;&lt;V&gt;&lt;/V&gt;&lt;K&gt;author.email.domain&lt;/K&gt;&lt;V&gt;&lt;/V&gt;&lt;K&gt;author.email.domain.subleveldomain&lt;/K&gt;&lt;V&gt;&lt;/V&gt;&lt;K&gt;author.email.domain.topleveldomain&lt;/K&gt;&lt;V&gt;&lt;/V&gt;&lt;K&gt;author.email.address&lt;/K&gt;&lt;V&gt;&lt;/V&gt;&lt;K&gt;author.email.mailbox&lt;/K&gt;&lt;V&gt;&lt;/V&gt;&lt;K&gt;author.directfax&lt;/K&gt;&lt;V&gt;&lt;/V&gt;&lt;K&gt;author.directfax.number&lt;/K&gt;&lt;V&gt;&lt;/V&gt;&lt;K&gt;author.directphone&lt;/K&gt;&lt;V&gt;&lt;/V&gt;&lt;K&gt;author.directphone.number&lt;/K&gt;&lt;V&gt;&lt;/V&gt;&lt;K&gt;_archive&lt;/K&gt;&lt;V&gt;False&lt;/V&gt;&lt;K&gt;_core&lt;/K&gt;&lt;V&gt;Everything4Office.Core&lt;/V&gt;&lt;K&gt;_core.version&lt;/K&gt;&lt;V&gt;3.5.8257.17505&lt;/V&gt;&lt;K&gt;salutation&lt;/K&gt;&lt;V&gt;Geachte mevrouw, mijnheer,&lt;/V&gt;&lt;K&gt;_version&lt;/K&gt;&lt;V&gt;07/02/2022 07:47:34&lt;/V&gt;&lt;K&gt;phone&lt;/K&gt;&lt;V&gt;&lt;/V&gt;&lt;K&gt;phone.number&lt;/K&gt;&lt;V&gt;&lt;/V&gt;&lt;K&gt;phonenumber&lt;/K&gt;&lt;V&gt;&lt;/V&gt;&lt;K&gt;phonenumber.number&lt;/K&gt;&lt;V&gt;&lt;/V&gt;&lt;K&gt;_importfolder&lt;/K&gt;&lt;V&gt;&lt;/V&gt;&lt;K&gt;customernumber&lt;/K&gt;&lt;V&gt;&lt;/V&gt;&lt;K&gt;writingstyle&lt;/K&gt;&lt;V&gt;Formal&lt;/V&gt;&lt;K&gt;projectname&lt;/K&gt;&lt;V&gt;&lt;/V&gt;&lt;K&gt;ourref&lt;/K&gt;&lt;V&gt;&lt;/V&gt;&lt;K&gt;_docowner&lt;/K&gt;&lt;V&gt;&lt;/V&gt;&lt;K&gt;address&lt;/K&gt;&lt;V&gt;&lt;/V&gt;&lt;K&gt;address.city&lt;/K&gt;&lt;V&gt;&lt;/V&gt;&lt;K&gt;address.address&lt;/K&gt;&lt;V&gt;&lt;/V&gt;&lt;K&gt;address.zipcode&lt;/K&gt;&lt;V&gt;&lt;/V&gt;&lt;K&gt;address.stateorprovince&lt;/K&gt;&lt;V&gt;&lt;/V&gt;&lt;K&gt;address.formattedaddresswithcountry&lt;/K&gt;&lt;V&gt;&lt;/V&gt;&lt;K&gt;address.country&lt;/K&gt;&lt;V&gt;&lt;/V&gt;&lt;K&gt;address.country.countrynameinenglish&lt;/K&gt;&lt;V&gt;&lt;/V&gt;&lt;K&gt;address.country.countrynameindoclanguage&lt;/K&gt;&lt;V&gt;&lt;/V&gt;&lt;K&gt;address.country.countrynameinuserlanguage&lt;/K&gt;&lt;V&gt;&lt;/V&gt;&lt;K&gt;address.country.countryid&lt;/K&gt;&lt;V&gt;&lt;/V&gt;&lt;K&gt;address.country.countrynameinnativelanguages&lt;/K&gt;&lt;V&gt;&lt;/V&gt;&lt;K&gt;address.translatedaddress&lt;/K&gt;&lt;V&gt;&lt;/V&gt;&lt;K&gt;address.formattedaddress&lt;/K&gt;&lt;V&gt;&lt;/V&gt;&lt;K&gt;person&lt;/K&gt;&lt;V&gt;&lt;/V&gt;&lt;K&gt;person.privateaddress&lt;/K&gt;&lt;V&gt;&lt;/V&gt;&lt;K&gt;person.privateaddress.city&lt;/K&gt;&lt;V&gt;&lt;/V&gt;&lt;K&gt;person.privateaddress.address&lt;/K&gt;&lt;V&gt;&lt;/V&gt;&lt;K&gt;person.privateaddress.zipcode&lt;/K&gt;&lt;V&gt;&lt;/V&gt;&lt;K&gt;person.privateaddress.stateorprovince&lt;/K&gt;&lt;V&gt;&lt;/V&gt;&lt;K&gt;person.privateaddress.formattedaddresswithcountry&lt;/K&gt;&lt;V&gt;&lt;/V&gt;&lt;K&gt;person.privateaddress.country&lt;/K&gt;&lt;V&gt;&lt;/V&gt;&lt;K&gt;person.privateaddress.country.countrynameinenglish&lt;/K&gt;&lt;V&gt;&lt;/V&gt;&lt;K&gt;person.privateaddress.country.countrynameindoclanguage&lt;/K&gt;&lt;V&gt;&lt;/V&gt;&lt;K&gt;person.privateaddress.country.countrynameinuserlanguage&lt;/K&gt;&lt;V&gt;&lt;/V&gt;&lt;K&gt;person.privateaddress.country.countryid&lt;/K&gt;&lt;V&gt;&lt;/V&gt;&lt;K&gt;person.privateaddress.country.countrynameinnativelanguages&lt;/K&gt;&lt;V&gt;&lt;/V&gt;&lt;K&gt;person.privateaddress.translatedaddress&lt;/K&gt;&lt;V&gt;&lt;/V&gt;&lt;K&gt;person.privateaddress.formattedaddress&lt;/K&gt;&lt;V&gt;&lt;/V&gt;&lt;K&gt;person.mobilephone&lt;/K&gt;&lt;V&gt;&lt;/V&gt;&lt;K&gt;person.mobilephone.number&lt;/K&gt;&lt;V&gt;&lt;/V&gt;&lt;K&gt;person.suffix&lt;/K&gt;&lt;V&gt;&lt;/V&gt;&lt;K&gt;person.privatewebsite&lt;/K&gt;&lt;V&gt;&lt;/V&gt;&lt;K&gt;person.privatewebsite.url&lt;/K&gt;&lt;V&gt;&lt;/V&gt;&lt;K&gt;person.privatewebsite.subdomain&lt;/K&gt;&lt;V&gt;&lt;/V&gt;&lt;K&gt;person.privatewebsite.domain&lt;/K&gt;&lt;V&gt;&lt;/V&gt;&lt;K&gt;person.privatewebsite.domain.subleveldomain&lt;/K&gt;&lt;V&gt;&lt;/V&gt;&lt;K&gt;person.privatewebsite.domain.topleveldomain&lt;/K&gt;&lt;V&gt;&lt;/V&gt;&lt;K&gt;person.attendee&lt;/K&gt;&lt;V&gt;&lt;/V&gt;&lt;K&gt;person.title&lt;/K&gt;&lt;V&gt;&lt;/V&gt;&lt;K&gt;person.middlename&lt;/K&gt;&lt;V&gt;&lt;/V&gt;&lt;K&gt;person.specialappelation&lt;/K&gt;&lt;V&gt;&lt;/V&gt;&lt;K&gt;person.lastname&lt;/K&gt;&lt;V&gt;&lt;/V&gt;&lt;K&gt;person.maidenname&lt;/K&gt;&lt;V&gt;&lt;/V&gt;&lt;K&gt;person.datasource&lt;/K&gt;&lt;V&gt;&lt;/V&gt;&lt;K&gt;person.salutation&lt;/K&gt;&lt;V&gt;Geachte mevrouw, mijnheer,&lt;/V&gt;&lt;K&gt;person.specialattendee&lt;/K&gt;&lt;V&gt;&lt;/V&gt;&lt;K&gt;person.firstname&lt;/K&gt;&lt;V&gt;&lt;/V&gt;&lt;K&gt;person.gender&lt;/K&gt;&lt;V&gt;Unknown&lt;/V&gt;&lt;K&gt;person.formalname&lt;/K&gt;&lt;V&gt;&lt;/V&gt;&lt;K&gt;person.appelation&lt;/K&gt;&lt;V&gt;&lt;/V&gt;&lt;K&gt;person.remarks&lt;/K&gt;&lt;V&gt;&lt;/V&gt;&lt;K&gt;person.extraaddresses&lt;/K&gt;&lt;V&gt;&lt;/V&gt;&lt;K&gt;person.privatephone&lt;/K&gt;&lt;V&gt;&lt;/V&gt;&lt;K&gt;person.privatephone.number&lt;/K&gt;&lt;V&gt;&lt;/V&gt;&lt;K&gt;person.informalname&lt;/K&gt;&lt;V&gt;&lt;/V&gt;&lt;K&gt;person.personid&lt;/K&gt;&lt;V&gt;&lt;/V&gt;&lt;K&gt;person.writingstyle&lt;/K&gt;&lt;V&gt;Formal&lt;/V&gt;&lt;K&gt;person.privateemail&lt;/K&gt;&lt;V&gt;&lt;/V&gt;&lt;K&gt;person.privateemail.domain&lt;/K&gt;&lt;V&gt;&lt;/V&gt;&lt;K&gt;person.privateemail.domain.subleveldomain&lt;/K&gt;&lt;V&gt;&lt;/V&gt;&lt;K&gt;person.privateemail.domain.topleveldomain&lt;/K&gt;&lt;V&gt;&lt;/V&gt;&lt;K&gt;person.privateemail.address&lt;/K&gt;&lt;V&gt;&lt;/V&gt;&lt;K&gt;person.privateemail.mailbox&lt;/K&gt;&lt;V&gt;&lt;/V&gt;&lt;K&gt;person.privatefax&lt;/K&gt;&lt;V&gt;&lt;/V&gt;&lt;K&gt;person.privatefax.number&lt;/K&gt;&lt;V&gt;&lt;/V&gt;&lt;K&gt;person.initials&lt;/K&gt;&lt;V&gt;&lt;/V&gt;&lt;K&gt;person.specialsalutation&lt;/K&gt;&lt;V&gt;&lt;/V&gt;&lt;K&gt;_letterheadcode&lt;/K&gt;&lt;V&gt;&lt;/V&gt;&lt;K&gt;_papertypeeven&lt;/K&gt;&lt;V&gt;&lt;/V&gt;&lt;K&gt;_archivesupportversions&lt;/K&gt;&lt;V&gt;False&lt;/V&gt;&lt;K&gt;undersignedby&lt;/K&gt;&lt;V&gt;&lt;/V&gt;&lt;K&gt;undersignedby.formalname&lt;/K&gt;&lt;V&gt;&lt;/V&gt;&lt;K&gt;undersignedby.selector&lt;/K&gt;&lt;V&gt;*&lt;/V&gt;&lt;K&gt;undersignedby.employeename&lt;/K&gt;&lt;V&gt;&lt;/V&gt;&lt;K&gt;undersignedby.initials&lt;/K&gt;&lt;V&gt;&lt;/V&gt;&lt;K&gt;undersignedby.informalname&lt;/K&gt;&lt;V&gt;&lt;/V&gt;&lt;K&gt;undersignedby.informalfunction&lt;/K&gt;&lt;V&gt;&lt;/V&gt;&lt;K&gt;undersignedby.directemail&lt;/K&gt;&lt;V&gt;&lt;/V&gt;&lt;K&gt;undersignedby.directemail.domain&lt;/K&gt;&lt;V&gt;&lt;/V&gt;&lt;K&gt;undersignedby.directemail.domain.subleveldomain&lt;/K&gt;&lt;V&gt;&lt;/V&gt;&lt;K&gt;undersignedby.directemail.domain.topleveldomain&lt;/K&gt;&lt;V&gt;&lt;/V&gt;&lt;K&gt;undersignedby.directemail.address&lt;/K&gt;&lt;V&gt;&lt;/V&gt;&lt;K&gt;undersignedby.directemail.mailbox&lt;/K&gt;&lt;V&gt;&lt;/V&gt;&lt;K&gt;undersignedby.function&lt;/K&gt;&lt;V&gt;&lt;/V&gt;&lt;K&gt;undersignedby.formalfunction&lt;/K&gt;&lt;V&gt;&lt;/V&gt;&lt;K&gt;undersignedby.directfax&lt;/K&gt;&lt;V&gt;&lt;/V&gt;&lt;K&gt;undersignedby.directfax.number&lt;/K&gt;&lt;V&gt;&lt;/V&gt;&lt;K&gt;undersignedby.directphone&lt;/K&gt;&lt;V&gt;&lt;/V&gt;&lt;K&gt;undersignedby.directphone.number&lt;/K&gt;&lt;V&gt;&lt;/V&gt;&lt;K&gt;department&lt;/K&gt;&lt;V&gt;&lt;/V&gt;&lt;K&gt;_archiveid&lt;/K&gt;&lt;V&gt;&lt;/V&gt;&lt;K&gt;_papertypeodd&lt;/K&gt;&lt;V&gt;&lt;/V&gt;&lt;K&gt;unit&lt;/K&gt;&lt;V&gt;Directie&lt;/V&gt;&lt;K&gt;unit.copyright&lt;/K&gt;&lt;V&gt;KWR&lt;/V&gt;&lt;K&gt;unit.unitname&lt;/K&gt;&lt;V&gt;Directie&lt;/V&gt;&lt;K&gt;unit.isologo&lt;/K&gt;&lt;V&gt;True&lt;/V&gt;&lt;K&gt;unit.undersignname&lt;/K&gt;&lt;V&gt;KWR Water Research Institute&lt;/V&gt;&lt;K&gt;unit.logofile&lt;/K&gt;&lt;V&gt;C:\ProgramData\Everything4Office3\LocalFiles\Images\KWR-Logo.bmp&lt;/V&gt;&lt;K&gt;unit.kwrlogo&lt;/K&gt;&lt;V&gt;True&lt;/V&gt;&lt;K&gt;unit.btw&lt;/K&gt;&lt;V&gt;BTW-nummer_x000d__x000a_NL 814938474B01&lt;/V&gt;&lt;K&gt;unit.kvk&lt;/K&gt;&lt;V&gt;Handelsregister Regio_x000d__x000a_Utrecht, 27279653&lt;/V&gt;&lt;K&gt;unit.unitcode&lt;/K&gt;&lt;V&gt;Unit.80&lt;/V&gt;&lt;K&gt;company&lt;/K&gt;&lt;V&gt;&lt;/V&gt;&lt;K&gt;company.companyname&lt;/K&gt;&lt;V&gt;&lt;/V&gt;&lt;K&gt;company.tradename&lt;/K&gt;&lt;V&gt;KWR Water Research Institute is de handelsnaam van KWR Water B.V.&lt;/V&gt;&lt;K&gt;company.companycode&lt;/K&gt;&lt;V&gt;KWR&lt;/V&gt;"/>
  </w:docVars>
  <w:rsids>
    <w:rsidRoot w:val="001441ED"/>
    <w:rsid w:val="001441ED"/>
    <w:rsid w:val="00147F5E"/>
    <w:rsid w:val="001F1C7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4BF7A"/>
  <w15:docId w15:val="{06237B66-DEE3-43D4-A764-6FB65250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atentStyles>
  <w:style w:type="paragraph" w:default="1" w:styleId="Normal">
    <w:name w:val="Normal"/>
    <w:aliases w:val="Standaard KWR"/>
    <w:qFormat/>
    <w:rsid w:val="001441ED"/>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Kop 1 KWR"/>
    <w:basedOn w:val="ZsysbasisKWR"/>
    <w:next w:val="BasistekstKWR"/>
    <w:uiPriority w:val="4"/>
    <w:qFormat/>
    <w:rsid w:val="00CB70F4"/>
    <w:pPr>
      <w:keepNext/>
      <w:keepLines/>
      <w:numPr>
        <w:numId w:val="29"/>
      </w:numPr>
      <w:spacing w:before="560" w:after="280" w:line="280" w:lineRule="exact"/>
      <w:outlineLvl w:val="0"/>
    </w:pPr>
    <w:rPr>
      <w:rFonts w:ascii="Calibri" w:hAnsi="Calibri"/>
      <w:b/>
      <w:bCs/>
      <w:sz w:val="24"/>
      <w:szCs w:val="32"/>
    </w:rPr>
  </w:style>
  <w:style w:type="paragraph" w:styleId="Heading2">
    <w:name w:val="heading 2"/>
    <w:aliases w:val="Kop 2 KWR"/>
    <w:basedOn w:val="ZsysbasisKWR"/>
    <w:next w:val="BasistekstKWR"/>
    <w:uiPriority w:val="4"/>
    <w:qFormat/>
    <w:rsid w:val="00D16D3A"/>
    <w:pPr>
      <w:keepNext/>
      <w:keepLines/>
      <w:numPr>
        <w:ilvl w:val="1"/>
        <w:numId w:val="29"/>
      </w:numPr>
      <w:spacing w:line="280" w:lineRule="exact"/>
      <w:outlineLvl w:val="1"/>
    </w:pPr>
    <w:rPr>
      <w:rFonts w:ascii="Calibri" w:hAnsi="Calibri"/>
      <w:b/>
      <w:bCs/>
      <w:iCs/>
      <w:szCs w:val="28"/>
    </w:rPr>
  </w:style>
  <w:style w:type="paragraph" w:styleId="Heading3">
    <w:name w:val="heading 3"/>
    <w:aliases w:val="Kop 3 KWR"/>
    <w:basedOn w:val="ZsysbasisKWR"/>
    <w:next w:val="BasistekstKWR"/>
    <w:uiPriority w:val="4"/>
    <w:qFormat/>
    <w:rsid w:val="00B34459"/>
    <w:pPr>
      <w:keepNext/>
      <w:keepLines/>
      <w:numPr>
        <w:ilvl w:val="2"/>
        <w:numId w:val="29"/>
      </w:numPr>
      <w:spacing w:before="280"/>
      <w:outlineLvl w:val="2"/>
    </w:pPr>
    <w:rPr>
      <w:i/>
      <w:iCs/>
    </w:rPr>
  </w:style>
  <w:style w:type="paragraph" w:styleId="Heading4">
    <w:name w:val="heading 4"/>
    <w:aliases w:val="Kop 4 KWR"/>
    <w:basedOn w:val="ZsysbasisKWR"/>
    <w:next w:val="BasistekstKWR"/>
    <w:uiPriority w:val="4"/>
    <w:rsid w:val="00345315"/>
    <w:pPr>
      <w:keepNext/>
      <w:keepLines/>
      <w:numPr>
        <w:ilvl w:val="3"/>
        <w:numId w:val="29"/>
      </w:numPr>
      <w:outlineLvl w:val="3"/>
    </w:pPr>
    <w:rPr>
      <w:bCs/>
      <w:szCs w:val="24"/>
    </w:rPr>
  </w:style>
  <w:style w:type="paragraph" w:styleId="Heading5">
    <w:name w:val="heading 5"/>
    <w:aliases w:val="Kop 5 KWR"/>
    <w:basedOn w:val="ZsysbasisKWR"/>
    <w:next w:val="BasistekstKWR"/>
    <w:uiPriority w:val="4"/>
    <w:rsid w:val="00345315"/>
    <w:pPr>
      <w:keepNext/>
      <w:keepLines/>
      <w:numPr>
        <w:ilvl w:val="4"/>
        <w:numId w:val="29"/>
      </w:numPr>
      <w:outlineLvl w:val="4"/>
    </w:pPr>
    <w:rPr>
      <w:bCs/>
      <w:iCs/>
      <w:szCs w:val="22"/>
    </w:rPr>
  </w:style>
  <w:style w:type="paragraph" w:styleId="Heading6">
    <w:name w:val="heading 6"/>
    <w:aliases w:val="Kop 6 KWR"/>
    <w:basedOn w:val="ZsysbasisKWR"/>
    <w:next w:val="BasistekstKWR"/>
    <w:uiPriority w:val="4"/>
    <w:rsid w:val="00345315"/>
    <w:pPr>
      <w:keepNext/>
      <w:keepLines/>
      <w:numPr>
        <w:ilvl w:val="5"/>
        <w:numId w:val="29"/>
      </w:numPr>
      <w:outlineLvl w:val="5"/>
    </w:pPr>
  </w:style>
  <w:style w:type="paragraph" w:styleId="Heading7">
    <w:name w:val="heading 7"/>
    <w:aliases w:val="Kop 7 KWR"/>
    <w:basedOn w:val="ZsysbasisKWR"/>
    <w:next w:val="BasistekstKWR"/>
    <w:uiPriority w:val="4"/>
    <w:rsid w:val="00345315"/>
    <w:pPr>
      <w:keepNext/>
      <w:keepLines/>
      <w:numPr>
        <w:ilvl w:val="6"/>
        <w:numId w:val="29"/>
      </w:numPr>
      <w:outlineLvl w:val="6"/>
    </w:pPr>
    <w:rPr>
      <w:bCs/>
      <w:szCs w:val="20"/>
    </w:rPr>
  </w:style>
  <w:style w:type="paragraph" w:styleId="Heading8">
    <w:name w:val="heading 8"/>
    <w:aliases w:val="Kop 8 KWR"/>
    <w:basedOn w:val="ZsysbasisKWR"/>
    <w:next w:val="BasistekstKWR"/>
    <w:uiPriority w:val="4"/>
    <w:rsid w:val="00345315"/>
    <w:pPr>
      <w:keepNext/>
      <w:keepLines/>
      <w:numPr>
        <w:ilvl w:val="7"/>
        <w:numId w:val="29"/>
      </w:numPr>
      <w:outlineLvl w:val="7"/>
    </w:pPr>
    <w:rPr>
      <w:iCs/>
      <w:szCs w:val="20"/>
    </w:rPr>
  </w:style>
  <w:style w:type="paragraph" w:styleId="Heading9">
    <w:name w:val="heading 9"/>
    <w:aliases w:val="Kop 9 KWR"/>
    <w:basedOn w:val="ZsysbasisKWR"/>
    <w:next w:val="BasistekstKWR"/>
    <w:uiPriority w:val="4"/>
    <w:rsid w:val="00345315"/>
    <w:pPr>
      <w:keepNext/>
      <w:keepLines/>
      <w:numPr>
        <w:ilvl w:val="8"/>
        <w:numId w:val="29"/>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KWR">
    <w:name w:val="Basistekst KWR"/>
    <w:basedOn w:val="ZsysbasisKWR"/>
    <w:qFormat/>
    <w:rsid w:val="0026227A"/>
  </w:style>
  <w:style w:type="paragraph" w:customStyle="1" w:styleId="ZsysbasisKWR">
    <w:name w:val="Zsysbasis KWR"/>
    <w:next w:val="BasistekstKWR"/>
    <w:link w:val="ZsysbasisKWRChar"/>
    <w:uiPriority w:val="4"/>
    <w:semiHidden/>
    <w:rsid w:val="00066DF0"/>
    <w:pPr>
      <w:spacing w:line="280" w:lineRule="atLeast"/>
    </w:pPr>
    <w:rPr>
      <w:rFonts w:ascii="Calibri Light" w:hAnsi="Calibri Light" w:cs="Maiandra GD"/>
      <w:color w:val="000000" w:themeColor="text1"/>
      <w:szCs w:val="18"/>
    </w:rPr>
  </w:style>
  <w:style w:type="paragraph" w:customStyle="1" w:styleId="BasistekstvetKWR">
    <w:name w:val="Basistekst vet KWR"/>
    <w:basedOn w:val="ZsysbasisKWR"/>
    <w:next w:val="BasistekstKWR"/>
    <w:uiPriority w:val="1"/>
    <w:qFormat/>
    <w:rsid w:val="0026227A"/>
    <w:rPr>
      <w:rFonts w:ascii="Calibri" w:hAnsi="Calibri"/>
      <w:b/>
      <w:bCs/>
    </w:rPr>
  </w:style>
  <w:style w:type="character" w:styleId="FollowedHyperlink">
    <w:name w:val="FollowedHyperlink"/>
    <w:aliases w:val="GevolgdeHyperlink KWR"/>
    <w:basedOn w:val="DefaultParagraphFont"/>
    <w:uiPriority w:val="4"/>
    <w:rsid w:val="00BF25CE"/>
    <w:rPr>
      <w:color w:val="FF4443"/>
      <w:u w:val="none"/>
    </w:rPr>
  </w:style>
  <w:style w:type="character" w:styleId="Hyperlink">
    <w:name w:val="Hyperlink"/>
    <w:aliases w:val="Hyperlink KWR"/>
    <w:basedOn w:val="DefaultParagraphFont"/>
    <w:uiPriority w:val="99"/>
    <w:rsid w:val="00BF25CE"/>
    <w:rPr>
      <w:color w:val="00B9EA"/>
      <w:u w:val="none"/>
    </w:rPr>
  </w:style>
  <w:style w:type="paragraph" w:customStyle="1" w:styleId="AdresvakKWR">
    <w:name w:val="Adresvak KWR"/>
    <w:basedOn w:val="ZsysbasisKWR"/>
    <w:uiPriority w:val="4"/>
    <w:rsid w:val="00280D1D"/>
    <w:rPr>
      <w:noProof/>
    </w:rPr>
  </w:style>
  <w:style w:type="paragraph" w:styleId="Header">
    <w:name w:val="header"/>
    <w:basedOn w:val="ZsysbasisKWR"/>
    <w:next w:val="BasistekstKWR"/>
    <w:uiPriority w:val="98"/>
    <w:semiHidden/>
    <w:rsid w:val="00122DED"/>
  </w:style>
  <w:style w:type="paragraph" w:styleId="Footer">
    <w:name w:val="footer"/>
    <w:basedOn w:val="ZsysbasisKWR"/>
    <w:next w:val="BasistekstKWR"/>
    <w:uiPriority w:val="98"/>
    <w:semiHidden/>
    <w:rsid w:val="00122DED"/>
    <w:pPr>
      <w:jc w:val="right"/>
    </w:pPr>
  </w:style>
  <w:style w:type="paragraph" w:customStyle="1" w:styleId="KoptekstKWR">
    <w:name w:val="Koptekst KWR"/>
    <w:basedOn w:val="ZsysbasisdocumentgegevensKWR"/>
    <w:uiPriority w:val="4"/>
    <w:rsid w:val="00122DED"/>
  </w:style>
  <w:style w:type="paragraph" w:customStyle="1" w:styleId="VoettekstKWR">
    <w:name w:val="Voettekst KWR"/>
    <w:basedOn w:val="ZsysbasisdocumentgegevensKWR"/>
    <w:uiPriority w:val="4"/>
    <w:rsid w:val="00E334BB"/>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asistekstcursiefKWR">
    <w:name w:val="Basistekst cursief KWR"/>
    <w:basedOn w:val="ZsysbasisKWR"/>
    <w:next w:val="BasistekstKWR"/>
    <w:uiPriority w:val="2"/>
    <w:qFormat/>
    <w:rsid w:val="0026227A"/>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451FDB"/>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Salutation">
    <w:name w:val="Salutation"/>
    <w:basedOn w:val="ZsysbasisKWR"/>
    <w:next w:val="BasistekstKWR"/>
    <w:uiPriority w:val="98"/>
    <w:semiHidden/>
    <w:rsid w:val="0020607F"/>
  </w:style>
  <w:style w:type="paragraph" w:styleId="EnvelopeAddress">
    <w:name w:val="envelope address"/>
    <w:basedOn w:val="ZsysbasisKWR"/>
    <w:next w:val="BasistekstKWR"/>
    <w:uiPriority w:val="98"/>
    <w:semiHidden/>
    <w:rsid w:val="0020607F"/>
  </w:style>
  <w:style w:type="paragraph" w:styleId="Closing">
    <w:name w:val="Closing"/>
    <w:basedOn w:val="ZsysbasisKWR"/>
    <w:next w:val="BasistekstKWR"/>
    <w:uiPriority w:val="98"/>
    <w:semiHidden/>
    <w:rsid w:val="0020607F"/>
  </w:style>
  <w:style w:type="paragraph" w:customStyle="1" w:styleId="Inspring1eniveauKWR">
    <w:name w:val="Inspring 1e niveau KWR"/>
    <w:basedOn w:val="ZsysbasisKWR"/>
    <w:uiPriority w:val="4"/>
    <w:qFormat/>
    <w:rsid w:val="00122DED"/>
    <w:pPr>
      <w:tabs>
        <w:tab w:val="left" w:pos="284"/>
      </w:tabs>
      <w:ind w:left="284" w:hanging="284"/>
    </w:pPr>
  </w:style>
  <w:style w:type="paragraph" w:customStyle="1" w:styleId="Inspring2eniveauKWR">
    <w:name w:val="Inspring 2e niveau KWR"/>
    <w:basedOn w:val="ZsysbasisKWR"/>
    <w:uiPriority w:val="4"/>
    <w:qFormat/>
    <w:rsid w:val="00122DED"/>
    <w:pPr>
      <w:tabs>
        <w:tab w:val="left" w:pos="567"/>
      </w:tabs>
      <w:ind w:left="568" w:hanging="284"/>
    </w:pPr>
  </w:style>
  <w:style w:type="paragraph" w:customStyle="1" w:styleId="Inspring3eniveauKWR">
    <w:name w:val="Inspring 3e niveau KWR"/>
    <w:basedOn w:val="ZsysbasisKWR"/>
    <w:uiPriority w:val="4"/>
    <w:qFormat/>
    <w:rsid w:val="00122DED"/>
    <w:pPr>
      <w:tabs>
        <w:tab w:val="left" w:pos="851"/>
      </w:tabs>
      <w:ind w:left="851" w:hanging="284"/>
    </w:pPr>
  </w:style>
  <w:style w:type="paragraph" w:customStyle="1" w:styleId="Zwevend1eniveauKWR">
    <w:name w:val="Zwevend 1e niveau KWR"/>
    <w:basedOn w:val="ZsysbasisKWR"/>
    <w:uiPriority w:val="4"/>
    <w:qFormat/>
    <w:rsid w:val="00122DED"/>
    <w:pPr>
      <w:ind w:left="284"/>
    </w:pPr>
  </w:style>
  <w:style w:type="paragraph" w:customStyle="1" w:styleId="Zwevend2eniveauKWR">
    <w:name w:val="Zwevend 2e niveau KWR"/>
    <w:basedOn w:val="ZsysbasisKWR"/>
    <w:uiPriority w:val="4"/>
    <w:qFormat/>
    <w:rsid w:val="00122DED"/>
    <w:pPr>
      <w:ind w:left="567"/>
    </w:pPr>
  </w:style>
  <w:style w:type="paragraph" w:customStyle="1" w:styleId="Zwevend3eniveauKWR">
    <w:name w:val="Zwevend 3e niveau KWR"/>
    <w:basedOn w:val="ZsysbasisKWR"/>
    <w:uiPriority w:val="4"/>
    <w:qFormat/>
    <w:rsid w:val="00122DED"/>
    <w:pPr>
      <w:ind w:left="851"/>
    </w:pPr>
  </w:style>
  <w:style w:type="paragraph" w:styleId="TOC1">
    <w:name w:val="toc 1"/>
    <w:aliases w:val="Inhopg 1 KWR"/>
    <w:basedOn w:val="ZsysbasistocKWR"/>
    <w:next w:val="BasistekstKWR"/>
    <w:uiPriority w:val="4"/>
    <w:rsid w:val="00C02973"/>
    <w:rPr>
      <w:rFonts w:ascii="Calibri" w:hAnsi="Calibri"/>
      <w:b/>
    </w:rPr>
  </w:style>
  <w:style w:type="paragraph" w:styleId="TOC2">
    <w:name w:val="toc 2"/>
    <w:aliases w:val="Inhopg 2 KWR"/>
    <w:basedOn w:val="ZsysbasistocKWR"/>
    <w:next w:val="BasistekstKWR"/>
    <w:uiPriority w:val="4"/>
    <w:rsid w:val="00E65900"/>
  </w:style>
  <w:style w:type="paragraph" w:styleId="TOC3">
    <w:name w:val="toc 3"/>
    <w:aliases w:val="Inhopg 3 KWR"/>
    <w:basedOn w:val="ZsysbasistocKWR"/>
    <w:next w:val="BasistekstKWR"/>
    <w:uiPriority w:val="4"/>
    <w:rsid w:val="00E65900"/>
  </w:style>
  <w:style w:type="paragraph" w:styleId="TOC4">
    <w:name w:val="toc 4"/>
    <w:aliases w:val="Inhopg 4 KWR"/>
    <w:basedOn w:val="ZsysbasistocKWR"/>
    <w:next w:val="BasistekstKWR"/>
    <w:uiPriority w:val="4"/>
    <w:rsid w:val="00122DED"/>
  </w:style>
  <w:style w:type="paragraph" w:styleId="TableofAuthorities">
    <w:name w:val="table of authorities"/>
    <w:basedOn w:val="ZsysbasisKWR"/>
    <w:next w:val="BasistekstKWR"/>
    <w:uiPriority w:val="98"/>
    <w:semiHidden/>
    <w:rsid w:val="00F33259"/>
    <w:pPr>
      <w:ind w:left="180" w:hanging="180"/>
    </w:pPr>
  </w:style>
  <w:style w:type="paragraph" w:styleId="Index2">
    <w:name w:val="index 2"/>
    <w:basedOn w:val="ZsysbasisKWR"/>
    <w:next w:val="BasistekstKWR"/>
    <w:uiPriority w:val="98"/>
    <w:semiHidden/>
    <w:rsid w:val="00122DED"/>
  </w:style>
  <w:style w:type="paragraph" w:styleId="Index3">
    <w:name w:val="index 3"/>
    <w:basedOn w:val="ZsysbasisKWR"/>
    <w:next w:val="BasistekstKWR"/>
    <w:uiPriority w:val="98"/>
    <w:semiHidden/>
    <w:rsid w:val="00122DED"/>
  </w:style>
  <w:style w:type="paragraph" w:styleId="Subtitle">
    <w:name w:val="Subtitle"/>
    <w:basedOn w:val="ZsysbasisKWR"/>
    <w:next w:val="BasistekstKWR"/>
    <w:uiPriority w:val="98"/>
    <w:semiHidden/>
    <w:rsid w:val="00122DED"/>
  </w:style>
  <w:style w:type="paragraph" w:styleId="Title">
    <w:name w:val="Title"/>
    <w:basedOn w:val="ZsysbasisKWR"/>
    <w:next w:val="BasistekstKWR"/>
    <w:uiPriority w:val="98"/>
    <w:semiHidden/>
    <w:rsid w:val="00122DED"/>
  </w:style>
  <w:style w:type="paragraph" w:customStyle="1" w:styleId="Kop2zondernummerKWR">
    <w:name w:val="Kop 2 zonder nummer KWR"/>
    <w:basedOn w:val="ZsysbasisKWR"/>
    <w:next w:val="BasistekstKWR"/>
    <w:uiPriority w:val="4"/>
    <w:qFormat/>
    <w:rsid w:val="00D16D3A"/>
    <w:pPr>
      <w:keepNext/>
      <w:keepLines/>
      <w:spacing w:line="280" w:lineRule="exact"/>
    </w:pPr>
    <w:rPr>
      <w:rFonts w:ascii="Calibri" w:hAnsi="Calibri"/>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DF1BBC"/>
    <w:rPr>
      <w:color w:val="000000"/>
      <w:bdr w:val="nil"/>
      <w:shd w:val="clear" w:color="auto" w:fill="FFFF00"/>
    </w:rPr>
  </w:style>
  <w:style w:type="paragraph" w:customStyle="1" w:styleId="Kop1zondernummerKWR">
    <w:name w:val="Kop 1 zonder nummer KWR"/>
    <w:basedOn w:val="ZsysbasisKWR"/>
    <w:next w:val="BasistekstKWR"/>
    <w:uiPriority w:val="4"/>
    <w:qFormat/>
    <w:rsid w:val="001B0DDE"/>
    <w:pPr>
      <w:keepNext/>
      <w:keepLines/>
      <w:spacing w:before="560" w:after="280" w:line="280" w:lineRule="exact"/>
    </w:pPr>
    <w:rPr>
      <w:rFonts w:ascii="Calibri" w:hAnsi="Calibri"/>
      <w:b/>
      <w:sz w:val="24"/>
      <w:szCs w:val="32"/>
    </w:rPr>
  </w:style>
  <w:style w:type="paragraph" w:customStyle="1" w:styleId="Kop3zondernummerKWR">
    <w:name w:val="Kop 3 zonder nummer KWR"/>
    <w:basedOn w:val="ZsysbasisKWR"/>
    <w:next w:val="BasistekstKWR"/>
    <w:uiPriority w:val="4"/>
    <w:qFormat/>
    <w:rsid w:val="00B34459"/>
    <w:pPr>
      <w:keepNext/>
      <w:keepLines/>
      <w:spacing w:before="280"/>
    </w:pPr>
    <w:rPr>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Inhopg 5 KWR"/>
    <w:basedOn w:val="ZsysbasistocKWR"/>
    <w:next w:val="BasistekstKWR"/>
    <w:uiPriority w:val="4"/>
    <w:rsid w:val="003964D4"/>
  </w:style>
  <w:style w:type="paragraph" w:styleId="TOC6">
    <w:name w:val="toc 6"/>
    <w:aliases w:val="Inhopg 6 KWR"/>
    <w:basedOn w:val="ZsysbasistocKWR"/>
    <w:next w:val="BasistekstKWR"/>
    <w:uiPriority w:val="4"/>
    <w:rsid w:val="003964D4"/>
  </w:style>
  <w:style w:type="paragraph" w:styleId="TOC7">
    <w:name w:val="toc 7"/>
    <w:aliases w:val="Inhopg 7 KWR"/>
    <w:basedOn w:val="ZsysbasistocKWR"/>
    <w:next w:val="BasistekstKWR"/>
    <w:uiPriority w:val="4"/>
    <w:rsid w:val="003964D4"/>
  </w:style>
  <w:style w:type="paragraph" w:styleId="TOC8">
    <w:name w:val="toc 8"/>
    <w:aliases w:val="Inhopg 8 KWR"/>
    <w:basedOn w:val="ZsysbasistocKWR"/>
    <w:next w:val="BasistekstKWR"/>
    <w:uiPriority w:val="4"/>
    <w:rsid w:val="003964D4"/>
  </w:style>
  <w:style w:type="paragraph" w:styleId="TOC9">
    <w:name w:val="toc 9"/>
    <w:aliases w:val="Inhopg 9 KWR"/>
    <w:basedOn w:val="ZsysbasistocKWR"/>
    <w:next w:val="BasistekstKWR"/>
    <w:uiPriority w:val="4"/>
    <w:rsid w:val="003964D4"/>
  </w:style>
  <w:style w:type="paragraph" w:styleId="EnvelopeReturn">
    <w:name w:val="envelope return"/>
    <w:basedOn w:val="ZsysbasisKWR"/>
    <w:next w:val="BasistekstKWR"/>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KWR"/>
    <w:next w:val="BasistekstKWR"/>
    <w:uiPriority w:val="98"/>
    <w:semiHidden/>
    <w:rsid w:val="0020607F"/>
  </w:style>
  <w:style w:type="paragraph" w:styleId="BlockText">
    <w:name w:val="Block Text"/>
    <w:basedOn w:val="ZsysbasisKWR"/>
    <w:next w:val="BasistekstKWR"/>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Signature">
    <w:name w:val="E-mail Signature"/>
    <w:basedOn w:val="ZsysbasisKWR"/>
    <w:next w:val="BasistekstKWR"/>
    <w:uiPriority w:val="98"/>
    <w:semiHidden/>
    <w:rsid w:val="0020607F"/>
  </w:style>
  <w:style w:type="paragraph" w:styleId="Signature">
    <w:name w:val="Signature"/>
    <w:basedOn w:val="ZsysbasisKWR"/>
    <w:next w:val="BasistekstKWR"/>
    <w:uiPriority w:val="98"/>
    <w:semiHidden/>
    <w:rsid w:val="0020607F"/>
  </w:style>
  <w:style w:type="paragraph" w:styleId="HTMLPreformatted">
    <w:name w:val="HTML Preformatted"/>
    <w:basedOn w:val="ZsysbasisKWR"/>
    <w:next w:val="BasistekstKWR"/>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B3B3B3" w:themeColor="accent6"/>
        <w:left w:val="single" w:sz="8" w:space="0" w:color="B3B3B3" w:themeColor="accent6"/>
        <w:bottom w:val="single" w:sz="8" w:space="0" w:color="B3B3B3" w:themeColor="accent6"/>
        <w:right w:val="single" w:sz="8" w:space="0" w:color="B3B3B3" w:themeColor="accent6"/>
      </w:tblBorders>
    </w:tblPr>
    <w:tblStylePr w:type="firstRow">
      <w:pPr>
        <w:spacing w:before="0" w:after="0" w:line="240" w:lineRule="auto"/>
      </w:pPr>
      <w:rPr>
        <w:b/>
        <w:bCs/>
        <w:color w:val="FFFFFF" w:themeColor="background1"/>
      </w:rPr>
      <w:tblPr/>
      <w:tcPr>
        <w:shd w:val="clear" w:color="auto" w:fill="B3B3B3" w:themeFill="accent6"/>
      </w:tcPr>
    </w:tblStylePr>
    <w:tblStylePr w:type="lastRow">
      <w:pPr>
        <w:spacing w:before="0" w:after="0" w:line="240" w:lineRule="auto"/>
      </w:pPr>
      <w:rPr>
        <w:b/>
        <w:bCs/>
      </w:rPr>
      <w:tblPr/>
      <w:tcPr>
        <w:tcBorders>
          <w:top w:val="double" w:sz="6" w:space="0" w:color="B3B3B3" w:themeColor="accent6"/>
          <w:left w:val="single" w:sz="8" w:space="0" w:color="B3B3B3" w:themeColor="accent6"/>
          <w:bottom w:val="single" w:sz="8" w:space="0" w:color="B3B3B3" w:themeColor="accent6"/>
          <w:right w:val="single" w:sz="8" w:space="0" w:color="B3B3B3" w:themeColor="accent6"/>
        </w:tcBorders>
      </w:tcPr>
    </w:tblStylePr>
    <w:tblStylePr w:type="firstCol">
      <w:rPr>
        <w:b/>
        <w:bCs/>
      </w:rPr>
    </w:tblStylePr>
    <w:tblStylePr w:type="lastCol">
      <w:rPr>
        <w:b/>
        <w:bCs/>
      </w:rPr>
    </w:tblStylePr>
    <w:tblStylePr w:type="band1Vert">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tcPr>
    </w:tblStylePr>
    <w:tblStylePr w:type="band1Horz">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0E323B" w:themeColor="accent5"/>
        <w:left w:val="single" w:sz="8" w:space="0" w:color="0E323B" w:themeColor="accent5"/>
        <w:bottom w:val="single" w:sz="8" w:space="0" w:color="0E323B" w:themeColor="accent5"/>
        <w:right w:val="single" w:sz="8" w:space="0" w:color="0E323B" w:themeColor="accent5"/>
      </w:tblBorders>
    </w:tblPr>
    <w:tblStylePr w:type="firstRow">
      <w:pPr>
        <w:spacing w:before="0" w:after="0" w:line="240" w:lineRule="auto"/>
      </w:pPr>
      <w:rPr>
        <w:b/>
        <w:bCs/>
        <w:color w:val="FFFFFF" w:themeColor="background1"/>
      </w:rPr>
      <w:tblPr/>
      <w:tcPr>
        <w:shd w:val="clear" w:color="auto" w:fill="0E323B" w:themeFill="accent5"/>
      </w:tcPr>
    </w:tblStylePr>
    <w:tblStylePr w:type="lastRow">
      <w:pPr>
        <w:spacing w:before="0" w:after="0" w:line="240" w:lineRule="auto"/>
      </w:pPr>
      <w:rPr>
        <w:b/>
        <w:bCs/>
      </w:rPr>
      <w:tblPr/>
      <w:tcPr>
        <w:tcBorders>
          <w:top w:val="double" w:sz="6" w:space="0" w:color="0E323B" w:themeColor="accent5"/>
          <w:left w:val="single" w:sz="8" w:space="0" w:color="0E323B" w:themeColor="accent5"/>
          <w:bottom w:val="single" w:sz="8" w:space="0" w:color="0E323B" w:themeColor="accent5"/>
          <w:right w:val="single" w:sz="8" w:space="0" w:color="0E323B" w:themeColor="accent5"/>
        </w:tcBorders>
      </w:tcPr>
    </w:tblStylePr>
    <w:tblStylePr w:type="firstCol">
      <w:rPr>
        <w:b/>
        <w:bCs/>
      </w:rPr>
    </w:tblStylePr>
    <w:tblStylePr w:type="lastCol">
      <w:rPr>
        <w:b/>
        <w:bCs/>
      </w:rPr>
    </w:tblStylePr>
    <w:tblStylePr w:type="band1Vert">
      <w:tblPr/>
      <w:tcPr>
        <w:tcBorders>
          <w:top w:val="single" w:sz="8" w:space="0" w:color="0E323B" w:themeColor="accent5"/>
          <w:left w:val="single" w:sz="8" w:space="0" w:color="0E323B" w:themeColor="accent5"/>
          <w:bottom w:val="single" w:sz="8" w:space="0" w:color="0E323B" w:themeColor="accent5"/>
          <w:right w:val="single" w:sz="8" w:space="0" w:color="0E323B" w:themeColor="accent5"/>
        </w:tcBorders>
      </w:tcPr>
    </w:tblStylePr>
    <w:tblStylePr w:type="band1Horz">
      <w:tblPr/>
      <w:tcPr>
        <w:tcBorders>
          <w:top w:val="single" w:sz="8" w:space="0" w:color="0E323B" w:themeColor="accent5"/>
          <w:left w:val="single" w:sz="8" w:space="0" w:color="0E323B" w:themeColor="accent5"/>
          <w:bottom w:val="single" w:sz="8" w:space="0" w:color="0E323B" w:themeColor="accent5"/>
          <w:right w:val="single" w:sz="8" w:space="0" w:color="0E323B"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00B9EA" w:themeColor="accent4"/>
        <w:left w:val="single" w:sz="8" w:space="0" w:color="00B9EA" w:themeColor="accent4"/>
        <w:bottom w:val="single" w:sz="8" w:space="0" w:color="00B9EA" w:themeColor="accent4"/>
        <w:right w:val="single" w:sz="8" w:space="0" w:color="00B9EA" w:themeColor="accent4"/>
      </w:tblBorders>
    </w:tblPr>
    <w:tblStylePr w:type="firstRow">
      <w:pPr>
        <w:spacing w:before="0" w:after="0" w:line="240" w:lineRule="auto"/>
      </w:pPr>
      <w:rPr>
        <w:b/>
        <w:bCs/>
        <w:color w:val="FFFFFF" w:themeColor="background1"/>
      </w:rPr>
      <w:tblPr/>
      <w:tcPr>
        <w:shd w:val="clear" w:color="auto" w:fill="00B9EA" w:themeFill="accent4"/>
      </w:tcPr>
    </w:tblStylePr>
    <w:tblStylePr w:type="lastRow">
      <w:pPr>
        <w:spacing w:before="0" w:after="0" w:line="240" w:lineRule="auto"/>
      </w:pPr>
      <w:rPr>
        <w:b/>
        <w:bCs/>
      </w:rPr>
      <w:tblPr/>
      <w:tcPr>
        <w:tcBorders>
          <w:top w:val="double" w:sz="6" w:space="0" w:color="00B9EA" w:themeColor="accent4"/>
          <w:left w:val="single" w:sz="8" w:space="0" w:color="00B9EA" w:themeColor="accent4"/>
          <w:bottom w:val="single" w:sz="8" w:space="0" w:color="00B9EA" w:themeColor="accent4"/>
          <w:right w:val="single" w:sz="8" w:space="0" w:color="00B9EA" w:themeColor="accent4"/>
        </w:tcBorders>
      </w:tcPr>
    </w:tblStylePr>
    <w:tblStylePr w:type="firstCol">
      <w:rPr>
        <w:b/>
        <w:bCs/>
      </w:rPr>
    </w:tblStylePr>
    <w:tblStylePr w:type="lastCol">
      <w:rPr>
        <w:b/>
        <w:bCs/>
      </w:rPr>
    </w:tblStylePr>
    <w:tblStylePr w:type="band1Vert">
      <w:tblPr/>
      <w:tcPr>
        <w:tcBorders>
          <w:top w:val="single" w:sz="8" w:space="0" w:color="00B9EA" w:themeColor="accent4"/>
          <w:left w:val="single" w:sz="8" w:space="0" w:color="00B9EA" w:themeColor="accent4"/>
          <w:bottom w:val="single" w:sz="8" w:space="0" w:color="00B9EA" w:themeColor="accent4"/>
          <w:right w:val="single" w:sz="8" w:space="0" w:color="00B9EA" w:themeColor="accent4"/>
        </w:tcBorders>
      </w:tcPr>
    </w:tblStylePr>
    <w:tblStylePr w:type="band1Horz">
      <w:tblPr/>
      <w:tcPr>
        <w:tcBorders>
          <w:top w:val="single" w:sz="8" w:space="0" w:color="00B9EA" w:themeColor="accent4"/>
          <w:left w:val="single" w:sz="8" w:space="0" w:color="00B9EA" w:themeColor="accent4"/>
          <w:bottom w:val="single" w:sz="8" w:space="0" w:color="00B9EA" w:themeColor="accent4"/>
          <w:right w:val="single" w:sz="8" w:space="0" w:color="00B9EA"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B3B3B3" w:themeColor="accent3"/>
        <w:left w:val="single" w:sz="8" w:space="0" w:color="B3B3B3" w:themeColor="accent3"/>
        <w:bottom w:val="single" w:sz="8" w:space="0" w:color="B3B3B3" w:themeColor="accent3"/>
        <w:right w:val="single" w:sz="8" w:space="0" w:color="B3B3B3" w:themeColor="accent3"/>
      </w:tblBorders>
    </w:tblPr>
    <w:tblStylePr w:type="firstRow">
      <w:pPr>
        <w:spacing w:before="0" w:after="0" w:line="240" w:lineRule="auto"/>
      </w:pPr>
      <w:rPr>
        <w:b/>
        <w:bCs/>
        <w:color w:val="FFFFFF" w:themeColor="background1"/>
      </w:rPr>
      <w:tblPr/>
      <w:tcPr>
        <w:shd w:val="clear" w:color="auto" w:fill="B3B3B3" w:themeFill="accent3"/>
      </w:tcPr>
    </w:tblStylePr>
    <w:tblStylePr w:type="lastRow">
      <w:pPr>
        <w:spacing w:before="0" w:after="0" w:line="240" w:lineRule="auto"/>
      </w:pPr>
      <w:rPr>
        <w:b/>
        <w:bCs/>
      </w:rPr>
      <w:tblPr/>
      <w:tcPr>
        <w:tcBorders>
          <w:top w:val="double" w:sz="6" w:space="0" w:color="B3B3B3" w:themeColor="accent3"/>
          <w:left w:val="single" w:sz="8" w:space="0" w:color="B3B3B3" w:themeColor="accent3"/>
          <w:bottom w:val="single" w:sz="8" w:space="0" w:color="B3B3B3" w:themeColor="accent3"/>
          <w:right w:val="single" w:sz="8" w:space="0" w:color="B3B3B3" w:themeColor="accent3"/>
        </w:tcBorders>
      </w:tcPr>
    </w:tblStylePr>
    <w:tblStylePr w:type="firstCol">
      <w:rPr>
        <w:b/>
        <w:bCs/>
      </w:rPr>
    </w:tblStylePr>
    <w:tblStylePr w:type="lastCol">
      <w:rPr>
        <w:b/>
        <w:bCs/>
      </w:rPr>
    </w:tblStylePr>
    <w:tblStylePr w:type="band1Vert">
      <w:tblPr/>
      <w:tcPr>
        <w:tcBorders>
          <w:top w:val="single" w:sz="8" w:space="0" w:color="B3B3B3" w:themeColor="accent3"/>
          <w:left w:val="single" w:sz="8" w:space="0" w:color="B3B3B3" w:themeColor="accent3"/>
          <w:bottom w:val="single" w:sz="8" w:space="0" w:color="B3B3B3" w:themeColor="accent3"/>
          <w:right w:val="single" w:sz="8" w:space="0" w:color="B3B3B3" w:themeColor="accent3"/>
        </w:tcBorders>
      </w:tcPr>
    </w:tblStylePr>
    <w:tblStylePr w:type="band1Horz">
      <w:tblPr/>
      <w:tcPr>
        <w:tcBorders>
          <w:top w:val="single" w:sz="8" w:space="0" w:color="B3B3B3" w:themeColor="accent3"/>
          <w:left w:val="single" w:sz="8" w:space="0" w:color="B3B3B3" w:themeColor="accent3"/>
          <w:bottom w:val="single" w:sz="8" w:space="0" w:color="B3B3B3" w:themeColor="accent3"/>
          <w:right w:val="single" w:sz="8" w:space="0" w:color="B3B3B3" w:themeColor="accent3"/>
        </w:tcBorders>
      </w:tcPr>
    </w:tblStylePr>
  </w:style>
  <w:style w:type="paragraph" w:styleId="HTMLAddress">
    <w:name w:val="HTML Address"/>
    <w:basedOn w:val="ZsysbasisKWR"/>
    <w:next w:val="BasistekstKWR"/>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0E323B" w:themeColor="accent2"/>
        <w:left w:val="single" w:sz="8" w:space="0" w:color="0E323B" w:themeColor="accent2"/>
        <w:bottom w:val="single" w:sz="8" w:space="0" w:color="0E323B" w:themeColor="accent2"/>
        <w:right w:val="single" w:sz="8" w:space="0" w:color="0E323B" w:themeColor="accent2"/>
      </w:tblBorders>
    </w:tblPr>
    <w:tblStylePr w:type="firstRow">
      <w:pPr>
        <w:spacing w:before="0" w:after="0" w:line="240" w:lineRule="auto"/>
      </w:pPr>
      <w:rPr>
        <w:b/>
        <w:bCs/>
        <w:color w:val="FFFFFF" w:themeColor="background1"/>
      </w:rPr>
      <w:tblPr/>
      <w:tcPr>
        <w:shd w:val="clear" w:color="auto" w:fill="0E323B" w:themeFill="accent2"/>
      </w:tcPr>
    </w:tblStylePr>
    <w:tblStylePr w:type="lastRow">
      <w:pPr>
        <w:spacing w:before="0" w:after="0" w:line="240" w:lineRule="auto"/>
      </w:pPr>
      <w:rPr>
        <w:b/>
        <w:bCs/>
      </w:rPr>
      <w:tblPr/>
      <w:tcPr>
        <w:tcBorders>
          <w:top w:val="double" w:sz="6" w:space="0" w:color="0E323B" w:themeColor="accent2"/>
          <w:left w:val="single" w:sz="8" w:space="0" w:color="0E323B" w:themeColor="accent2"/>
          <w:bottom w:val="single" w:sz="8" w:space="0" w:color="0E323B" w:themeColor="accent2"/>
          <w:right w:val="single" w:sz="8" w:space="0" w:color="0E323B" w:themeColor="accent2"/>
        </w:tcBorders>
      </w:tcPr>
    </w:tblStylePr>
    <w:tblStylePr w:type="firstCol">
      <w:rPr>
        <w:b/>
        <w:bCs/>
      </w:rPr>
    </w:tblStylePr>
    <w:tblStylePr w:type="lastCol">
      <w:rPr>
        <w:b/>
        <w:bCs/>
      </w:rPr>
    </w:tblStylePr>
    <w:tblStylePr w:type="band1Vert">
      <w:tblPr/>
      <w:tcPr>
        <w:tcBorders>
          <w:top w:val="single" w:sz="8" w:space="0" w:color="0E323B" w:themeColor="accent2"/>
          <w:left w:val="single" w:sz="8" w:space="0" w:color="0E323B" w:themeColor="accent2"/>
          <w:bottom w:val="single" w:sz="8" w:space="0" w:color="0E323B" w:themeColor="accent2"/>
          <w:right w:val="single" w:sz="8" w:space="0" w:color="0E323B" w:themeColor="accent2"/>
        </w:tcBorders>
      </w:tcPr>
    </w:tblStylePr>
    <w:tblStylePr w:type="band1Horz">
      <w:tblPr/>
      <w:tcPr>
        <w:tcBorders>
          <w:top w:val="single" w:sz="8" w:space="0" w:color="0E323B" w:themeColor="accent2"/>
          <w:left w:val="single" w:sz="8" w:space="0" w:color="0E323B" w:themeColor="accent2"/>
          <w:bottom w:val="single" w:sz="8" w:space="0" w:color="0E323B" w:themeColor="accent2"/>
          <w:right w:val="single" w:sz="8" w:space="0" w:color="0E323B" w:themeColor="accent2"/>
        </w:tcBorders>
      </w:tcPr>
    </w:tblStylePr>
  </w:style>
  <w:style w:type="table" w:styleId="LightShading-Accent6">
    <w:name w:val="Light Shading Accent 6"/>
    <w:basedOn w:val="TableNormal"/>
    <w:uiPriority w:val="60"/>
    <w:semiHidden/>
    <w:rsid w:val="00E07762"/>
    <w:pPr>
      <w:spacing w:line="240" w:lineRule="auto"/>
    </w:pPr>
    <w:rPr>
      <w:color w:val="868686" w:themeColor="accent6" w:themeShade="BF"/>
    </w:rPr>
    <w:tblPr>
      <w:tblStyleRowBandSize w:val="1"/>
      <w:tblStyleColBandSize w:val="1"/>
      <w:tblBorders>
        <w:top w:val="single" w:sz="8" w:space="0" w:color="B3B3B3" w:themeColor="accent6"/>
        <w:bottom w:val="single" w:sz="8" w:space="0" w:color="B3B3B3" w:themeColor="accent6"/>
      </w:tblBorders>
    </w:tblPr>
    <w:tblStylePr w:type="firstRow">
      <w:pPr>
        <w:spacing w:before="0" w:after="0" w:line="240" w:lineRule="auto"/>
      </w:pPr>
      <w:rPr>
        <w:b/>
        <w:bCs/>
      </w:rPr>
      <w:tblPr/>
      <w:tcPr>
        <w:tcBorders>
          <w:top w:val="single" w:sz="8" w:space="0" w:color="B3B3B3" w:themeColor="accent6"/>
          <w:left w:val="nil"/>
          <w:bottom w:val="single" w:sz="8" w:space="0" w:color="B3B3B3" w:themeColor="accent6"/>
          <w:right w:val="nil"/>
          <w:insideH w:val="nil"/>
          <w:insideV w:val="nil"/>
        </w:tcBorders>
      </w:tcPr>
    </w:tblStylePr>
    <w:tblStylePr w:type="lastRow">
      <w:pPr>
        <w:spacing w:before="0" w:after="0" w:line="240" w:lineRule="auto"/>
      </w:pPr>
      <w:rPr>
        <w:b/>
        <w:bCs/>
      </w:rPr>
      <w:tblPr/>
      <w:tcPr>
        <w:tcBorders>
          <w:top w:val="single" w:sz="8" w:space="0" w:color="B3B3B3" w:themeColor="accent6"/>
          <w:left w:val="nil"/>
          <w:bottom w:val="single" w:sz="8" w:space="0" w:color="B3B3B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hemeFill="accent6" w:themeFillTint="3F"/>
      </w:tcPr>
    </w:tblStylePr>
    <w:tblStylePr w:type="band1Horz">
      <w:tblPr/>
      <w:tcPr>
        <w:tcBorders>
          <w:left w:val="nil"/>
          <w:right w:val="nil"/>
          <w:insideH w:val="nil"/>
          <w:insideV w:val="nil"/>
        </w:tcBorders>
        <w:shd w:val="clear" w:color="auto" w:fill="ECEC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List">
    <w:name w:val="List"/>
    <w:basedOn w:val="ZsysbasisKWR"/>
    <w:next w:val="BasistekstKWR"/>
    <w:uiPriority w:val="98"/>
    <w:semiHidden/>
    <w:rsid w:val="00F33259"/>
    <w:pPr>
      <w:ind w:left="284" w:hanging="284"/>
    </w:pPr>
  </w:style>
  <w:style w:type="paragraph" w:styleId="List2">
    <w:name w:val="List 2"/>
    <w:basedOn w:val="ZsysbasisKWR"/>
    <w:next w:val="BasistekstKWR"/>
    <w:uiPriority w:val="98"/>
    <w:semiHidden/>
    <w:rsid w:val="00F33259"/>
    <w:pPr>
      <w:ind w:left="568" w:hanging="284"/>
    </w:pPr>
  </w:style>
  <w:style w:type="paragraph" w:styleId="List3">
    <w:name w:val="List 3"/>
    <w:basedOn w:val="ZsysbasisKWR"/>
    <w:next w:val="BasistekstKWR"/>
    <w:uiPriority w:val="98"/>
    <w:semiHidden/>
    <w:rsid w:val="00F33259"/>
    <w:pPr>
      <w:ind w:left="851" w:hanging="284"/>
    </w:pPr>
  </w:style>
  <w:style w:type="paragraph" w:styleId="List4">
    <w:name w:val="List 4"/>
    <w:basedOn w:val="ZsysbasisKWR"/>
    <w:next w:val="BasistekstKWR"/>
    <w:uiPriority w:val="98"/>
    <w:semiHidden/>
    <w:rsid w:val="00F33259"/>
    <w:pPr>
      <w:ind w:left="1135" w:hanging="284"/>
    </w:pPr>
  </w:style>
  <w:style w:type="paragraph" w:styleId="List5">
    <w:name w:val="List 5"/>
    <w:basedOn w:val="ZsysbasisKWR"/>
    <w:next w:val="BasistekstKWR"/>
    <w:uiPriority w:val="98"/>
    <w:semiHidden/>
    <w:rsid w:val="00F33259"/>
    <w:pPr>
      <w:ind w:left="1418" w:hanging="284"/>
    </w:pPr>
  </w:style>
  <w:style w:type="paragraph" w:styleId="Index1">
    <w:name w:val="index 1"/>
    <w:basedOn w:val="ZsysbasisKWR"/>
    <w:next w:val="BasistekstKWR"/>
    <w:uiPriority w:val="98"/>
    <w:semiHidden/>
    <w:rsid w:val="00F33259"/>
  </w:style>
  <w:style w:type="paragraph" w:styleId="ListBullet">
    <w:name w:val="List Bullet"/>
    <w:basedOn w:val="ZsysbasisKWR"/>
    <w:next w:val="BasistekstKWR"/>
    <w:uiPriority w:val="98"/>
    <w:semiHidden/>
    <w:rsid w:val="00E7078D"/>
    <w:pPr>
      <w:numPr>
        <w:numId w:val="12"/>
      </w:numPr>
      <w:ind w:left="357" w:hanging="357"/>
    </w:pPr>
  </w:style>
  <w:style w:type="paragraph" w:styleId="ListBullet2">
    <w:name w:val="List Bullet 2"/>
    <w:basedOn w:val="ZsysbasisKWR"/>
    <w:next w:val="BasistekstKWR"/>
    <w:uiPriority w:val="98"/>
    <w:semiHidden/>
    <w:rsid w:val="00E7078D"/>
    <w:pPr>
      <w:numPr>
        <w:numId w:val="13"/>
      </w:numPr>
      <w:ind w:left="641" w:hanging="357"/>
    </w:pPr>
  </w:style>
  <w:style w:type="paragraph" w:styleId="ListBullet3">
    <w:name w:val="List Bullet 3"/>
    <w:basedOn w:val="ZsysbasisKWR"/>
    <w:next w:val="BasistekstKWR"/>
    <w:uiPriority w:val="98"/>
    <w:semiHidden/>
    <w:rsid w:val="00E7078D"/>
    <w:pPr>
      <w:numPr>
        <w:numId w:val="14"/>
      </w:numPr>
      <w:ind w:left="924" w:hanging="357"/>
    </w:pPr>
  </w:style>
  <w:style w:type="paragraph" w:styleId="ListBullet4">
    <w:name w:val="List Bullet 4"/>
    <w:basedOn w:val="ZsysbasisKWR"/>
    <w:next w:val="BasistekstKWR"/>
    <w:uiPriority w:val="98"/>
    <w:semiHidden/>
    <w:rsid w:val="00E7078D"/>
    <w:pPr>
      <w:numPr>
        <w:numId w:val="15"/>
      </w:numPr>
      <w:ind w:left="1208" w:hanging="357"/>
    </w:pPr>
  </w:style>
  <w:style w:type="paragraph" w:styleId="ListNumber">
    <w:name w:val="List Number"/>
    <w:basedOn w:val="ZsysbasisKWR"/>
    <w:next w:val="BasistekstKWR"/>
    <w:uiPriority w:val="98"/>
    <w:semiHidden/>
    <w:rsid w:val="00705849"/>
    <w:pPr>
      <w:numPr>
        <w:numId w:val="17"/>
      </w:numPr>
      <w:ind w:left="357" w:hanging="357"/>
    </w:pPr>
  </w:style>
  <w:style w:type="paragraph" w:styleId="ListNumber2">
    <w:name w:val="List Number 2"/>
    <w:basedOn w:val="ZsysbasisKWR"/>
    <w:next w:val="BasistekstKWR"/>
    <w:uiPriority w:val="98"/>
    <w:semiHidden/>
    <w:rsid w:val="00705849"/>
    <w:pPr>
      <w:numPr>
        <w:numId w:val="18"/>
      </w:numPr>
      <w:ind w:left="641" w:hanging="357"/>
    </w:pPr>
  </w:style>
  <w:style w:type="paragraph" w:styleId="ListNumber3">
    <w:name w:val="List Number 3"/>
    <w:basedOn w:val="ZsysbasisKWR"/>
    <w:next w:val="BasistekstKWR"/>
    <w:uiPriority w:val="98"/>
    <w:semiHidden/>
    <w:rsid w:val="00705849"/>
    <w:pPr>
      <w:numPr>
        <w:numId w:val="19"/>
      </w:numPr>
      <w:ind w:left="924" w:hanging="357"/>
    </w:pPr>
  </w:style>
  <w:style w:type="paragraph" w:styleId="ListNumber4">
    <w:name w:val="List Number 4"/>
    <w:basedOn w:val="ZsysbasisKWR"/>
    <w:next w:val="BasistekstKWR"/>
    <w:uiPriority w:val="98"/>
    <w:semiHidden/>
    <w:rsid w:val="00705849"/>
    <w:pPr>
      <w:numPr>
        <w:numId w:val="20"/>
      </w:numPr>
      <w:ind w:left="1208" w:hanging="357"/>
    </w:pPr>
  </w:style>
  <w:style w:type="paragraph" w:styleId="ListNumber5">
    <w:name w:val="List Number 5"/>
    <w:basedOn w:val="ZsysbasisKWR"/>
    <w:next w:val="BasistekstKWR"/>
    <w:uiPriority w:val="98"/>
    <w:semiHidden/>
    <w:rsid w:val="00705849"/>
    <w:pPr>
      <w:numPr>
        <w:numId w:val="21"/>
      </w:numPr>
      <w:ind w:left="1491" w:hanging="357"/>
    </w:pPr>
  </w:style>
  <w:style w:type="paragraph" w:styleId="ListContinue">
    <w:name w:val="List Continue"/>
    <w:basedOn w:val="ZsysbasisKWR"/>
    <w:next w:val="BasistekstKWR"/>
    <w:uiPriority w:val="98"/>
    <w:semiHidden/>
    <w:rsid w:val="00705849"/>
    <w:pPr>
      <w:ind w:left="284"/>
    </w:pPr>
  </w:style>
  <w:style w:type="paragraph" w:styleId="ListContinue2">
    <w:name w:val="List Continue 2"/>
    <w:basedOn w:val="ZsysbasisKWR"/>
    <w:next w:val="BasistekstKWR"/>
    <w:uiPriority w:val="98"/>
    <w:semiHidden/>
    <w:rsid w:val="00705849"/>
    <w:pPr>
      <w:ind w:left="567"/>
    </w:pPr>
  </w:style>
  <w:style w:type="paragraph" w:styleId="ListContinue3">
    <w:name w:val="List Continue 3"/>
    <w:basedOn w:val="ZsysbasisKWR"/>
    <w:next w:val="BasistekstKWR"/>
    <w:uiPriority w:val="98"/>
    <w:semiHidden/>
    <w:rsid w:val="00705849"/>
    <w:pPr>
      <w:ind w:left="851"/>
    </w:pPr>
  </w:style>
  <w:style w:type="paragraph" w:styleId="ListContinue4">
    <w:name w:val="List Continue 4"/>
    <w:basedOn w:val="ZsysbasisKWR"/>
    <w:next w:val="BasistekstKWR"/>
    <w:uiPriority w:val="98"/>
    <w:semiHidden/>
    <w:rsid w:val="00705849"/>
    <w:pPr>
      <w:ind w:left="1134"/>
    </w:pPr>
  </w:style>
  <w:style w:type="paragraph" w:styleId="ListContinue5">
    <w:name w:val="List Continue 5"/>
    <w:basedOn w:val="ZsysbasisKWR"/>
    <w:next w:val="BasistekstKWR"/>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KWR"/>
    <w:next w:val="BasistekstKWR"/>
    <w:uiPriority w:val="98"/>
    <w:semiHidden/>
    <w:rsid w:val="0020607F"/>
  </w:style>
  <w:style w:type="paragraph" w:customStyle="1" w:styleId="NoteHeading1">
    <w:name w:val="Note Heading1"/>
    <w:basedOn w:val="ZsysbasisKWR"/>
    <w:next w:val="BasistekstKWR"/>
    <w:uiPriority w:val="98"/>
    <w:semiHidden/>
    <w:rsid w:val="0020607F"/>
  </w:style>
  <w:style w:type="paragraph" w:styleId="BodyText">
    <w:name w:val="Body Text"/>
    <w:basedOn w:val="ZsysbasisKWR"/>
    <w:next w:val="BasistekstKWR"/>
    <w:link w:val="BodyTextChar"/>
    <w:uiPriority w:val="98"/>
    <w:semiHidden/>
    <w:rsid w:val="0020607F"/>
  </w:style>
  <w:style w:type="paragraph" w:styleId="BodyText2">
    <w:name w:val="Body Text 2"/>
    <w:basedOn w:val="ZsysbasisKWR"/>
    <w:next w:val="BasistekstKWR"/>
    <w:link w:val="BodyText2Char"/>
    <w:uiPriority w:val="3"/>
    <w:semiHidden/>
    <w:rsid w:val="00E7078D"/>
  </w:style>
  <w:style w:type="paragraph" w:styleId="BodyText3">
    <w:name w:val="Body Text 3"/>
    <w:basedOn w:val="ZsysbasisKWR"/>
    <w:next w:val="BasistekstKWR"/>
    <w:uiPriority w:val="3"/>
    <w:semiHidden/>
    <w:rsid w:val="0020607F"/>
  </w:style>
  <w:style w:type="paragraph" w:styleId="BodyTextFirstIndent">
    <w:name w:val="Body Text First Indent"/>
    <w:basedOn w:val="ZsysbasisKWR"/>
    <w:next w:val="BasistekstKWR"/>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KWR"/>
    <w:next w:val="BasistekstKWR"/>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KWR"/>
    <w:next w:val="BasistekstKWR"/>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ZsysbasisKWRChar">
    <w:name w:val="Zsysbasis KWR Char"/>
    <w:basedOn w:val="DefaultParagraphFont"/>
    <w:link w:val="ZsysbasisKWR"/>
    <w:semiHidden/>
    <w:rsid w:val="00066DF0"/>
    <w:rPr>
      <w:rFonts w:ascii="Calibri Light" w:hAnsi="Calibri Light" w:cs="Maiandra GD"/>
      <w:color w:val="000000" w:themeColor="text1"/>
      <w:szCs w:val="18"/>
    </w:rPr>
  </w:style>
  <w:style w:type="paragraph" w:styleId="NormalIndent">
    <w:name w:val="Normal Indent"/>
    <w:basedOn w:val="ZsysbasisKWR"/>
    <w:next w:val="BasistekstKWR"/>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8D7BDD"/>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8D7BDD"/>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styleId="FootnoteReference">
    <w:name w:val="footnote reference"/>
    <w:aliases w:val="Voetnootmarkering KWR"/>
    <w:basedOn w:val="DefaultParagraphFont"/>
    <w:uiPriority w:val="4"/>
    <w:rsid w:val="00CB7600"/>
    <w:rPr>
      <w:vertAlign w:val="superscript"/>
    </w:rPr>
  </w:style>
  <w:style w:type="paragraph" w:styleId="FootnoteText">
    <w:name w:val="footnote text"/>
    <w:aliases w:val="Voetnoottekst KWR"/>
    <w:basedOn w:val="ZsysbasisKWR"/>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Strong">
    <w:name w:val="Strong"/>
    <w:basedOn w:val="DefaultParagraphFont"/>
    <w:uiPriority w:val="98"/>
    <w:semiHidden/>
    <w:rsid w:val="00451FDB"/>
    <w:rPr>
      <w:b w:val="0"/>
      <w:bCs w:val="0"/>
    </w:rPr>
  </w:style>
  <w:style w:type="paragraph" w:styleId="Date">
    <w:name w:val="Date"/>
    <w:basedOn w:val="ZsysbasisKWR"/>
    <w:next w:val="BasistekstKWR"/>
    <w:uiPriority w:val="98"/>
    <w:semiHidden/>
    <w:rsid w:val="0020607F"/>
  </w:style>
  <w:style w:type="paragraph" w:styleId="PlainText">
    <w:name w:val="Plain Text"/>
    <w:basedOn w:val="ZsysbasisKWR"/>
    <w:next w:val="BasistekstKWR"/>
    <w:uiPriority w:val="98"/>
    <w:semiHidden/>
    <w:rsid w:val="0020607F"/>
  </w:style>
  <w:style w:type="paragraph" w:styleId="BalloonText">
    <w:name w:val="Balloon Text"/>
    <w:basedOn w:val="ZsysbasisKWR"/>
    <w:next w:val="BasistekstKWR"/>
    <w:uiPriority w:val="98"/>
    <w:semiHidden/>
    <w:rsid w:val="0020607F"/>
  </w:style>
  <w:style w:type="paragraph" w:styleId="Caption">
    <w:name w:val="caption"/>
    <w:aliases w:val="Bijschrift KWR"/>
    <w:basedOn w:val="ZsysbasisKWR"/>
    <w:next w:val="BasistekstKWR"/>
    <w:uiPriority w:val="4"/>
    <w:qFormat/>
    <w:rsid w:val="0020607F"/>
  </w:style>
  <w:style w:type="character" w:customStyle="1" w:styleId="CommentTextChar">
    <w:name w:val="Comment Text Char"/>
    <w:basedOn w:val="ZsysbasisKWR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KWR"/>
    <w:next w:val="BasistekstKWR"/>
    <w:uiPriority w:val="98"/>
    <w:semiHidden/>
    <w:rsid w:val="0020607F"/>
  </w:style>
  <w:style w:type="table" w:styleId="LightShading-Accent5">
    <w:name w:val="Light Shading Accent 5"/>
    <w:basedOn w:val="TableNormal"/>
    <w:uiPriority w:val="60"/>
    <w:semiHidden/>
    <w:rsid w:val="00E07762"/>
    <w:pPr>
      <w:spacing w:line="240" w:lineRule="auto"/>
    </w:pPr>
    <w:rPr>
      <w:color w:val="0A252C" w:themeColor="accent5" w:themeShade="BF"/>
    </w:rPr>
    <w:tblPr>
      <w:tblStyleRowBandSize w:val="1"/>
      <w:tblStyleColBandSize w:val="1"/>
      <w:tblBorders>
        <w:top w:val="single" w:sz="8" w:space="0" w:color="0E323B" w:themeColor="accent5"/>
        <w:bottom w:val="single" w:sz="8" w:space="0" w:color="0E323B" w:themeColor="accent5"/>
      </w:tblBorders>
    </w:tblPr>
    <w:tblStylePr w:type="firstRow">
      <w:pPr>
        <w:spacing w:before="0" w:after="0" w:line="240" w:lineRule="auto"/>
      </w:pPr>
      <w:rPr>
        <w:b/>
        <w:bCs/>
      </w:rPr>
      <w:tblPr/>
      <w:tcPr>
        <w:tcBorders>
          <w:top w:val="single" w:sz="8" w:space="0" w:color="0E323B" w:themeColor="accent5"/>
          <w:left w:val="nil"/>
          <w:bottom w:val="single" w:sz="8" w:space="0" w:color="0E323B" w:themeColor="accent5"/>
          <w:right w:val="nil"/>
          <w:insideH w:val="nil"/>
          <w:insideV w:val="nil"/>
        </w:tcBorders>
      </w:tcPr>
    </w:tblStylePr>
    <w:tblStylePr w:type="lastRow">
      <w:pPr>
        <w:spacing w:before="0" w:after="0" w:line="240" w:lineRule="auto"/>
      </w:pPr>
      <w:rPr>
        <w:b/>
        <w:bCs/>
      </w:rPr>
      <w:tblPr/>
      <w:tcPr>
        <w:tcBorders>
          <w:top w:val="single" w:sz="8" w:space="0" w:color="0E323B" w:themeColor="accent5"/>
          <w:left w:val="nil"/>
          <w:bottom w:val="single" w:sz="8" w:space="0" w:color="0E323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DEA" w:themeFill="accent5" w:themeFillTint="3F"/>
      </w:tcPr>
    </w:tblStylePr>
    <w:tblStylePr w:type="band1Horz">
      <w:tblPr/>
      <w:tcPr>
        <w:tcBorders>
          <w:left w:val="nil"/>
          <w:right w:val="nil"/>
          <w:insideH w:val="nil"/>
          <w:insideV w:val="nil"/>
        </w:tcBorders>
        <w:shd w:val="clear" w:color="auto" w:fill="A7DDEA" w:themeFill="accent5" w:themeFillTint="3F"/>
      </w:tcPr>
    </w:tblStylePr>
  </w:style>
  <w:style w:type="paragraph" w:styleId="EndnoteText">
    <w:name w:val="endnote text"/>
    <w:aliases w:val="Eindnoottekst KWR"/>
    <w:basedOn w:val="ZsysbasisKWR"/>
    <w:next w:val="BasistekstKWR"/>
    <w:uiPriority w:val="4"/>
    <w:rsid w:val="0020607F"/>
  </w:style>
  <w:style w:type="paragraph" w:styleId="IndexHeading">
    <w:name w:val="index heading"/>
    <w:basedOn w:val="ZsysbasisKWR"/>
    <w:next w:val="BasistekstKWR"/>
    <w:uiPriority w:val="98"/>
    <w:semiHidden/>
    <w:rsid w:val="0020607F"/>
  </w:style>
  <w:style w:type="paragraph" w:styleId="TOAHeading">
    <w:name w:val="toa heading"/>
    <w:basedOn w:val="ZsysbasisKWR"/>
    <w:next w:val="BasistekstKWR"/>
    <w:uiPriority w:val="98"/>
    <w:semiHidden/>
    <w:rsid w:val="0020607F"/>
  </w:style>
  <w:style w:type="paragraph" w:styleId="ListBullet5">
    <w:name w:val="List Bullet 5"/>
    <w:basedOn w:val="ZsysbasisKWR"/>
    <w:next w:val="BasistekstKWR"/>
    <w:uiPriority w:val="98"/>
    <w:semiHidden/>
    <w:rsid w:val="00E7078D"/>
    <w:pPr>
      <w:numPr>
        <w:numId w:val="16"/>
      </w:numPr>
      <w:ind w:left="1491" w:hanging="357"/>
    </w:pPr>
  </w:style>
  <w:style w:type="paragraph" w:styleId="MacroText">
    <w:name w:val="macro"/>
    <w:basedOn w:val="ZsysbasisKWR"/>
    <w:next w:val="BasistekstKWR"/>
    <w:uiPriority w:val="98"/>
    <w:semiHidden/>
    <w:rsid w:val="0020607F"/>
  </w:style>
  <w:style w:type="paragraph" w:styleId="CommentText">
    <w:name w:val="annotation text"/>
    <w:basedOn w:val="ZsysbasisKWR"/>
    <w:next w:val="BasistekstKWR"/>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Opsommingteken1eniveauKWR">
    <w:name w:val="Opsomming teken 1e niveau KWR"/>
    <w:basedOn w:val="ZsysbasisKWR"/>
    <w:uiPriority w:val="4"/>
    <w:rsid w:val="00AD44F1"/>
    <w:pPr>
      <w:numPr>
        <w:numId w:val="31"/>
      </w:numPr>
    </w:pPr>
  </w:style>
  <w:style w:type="paragraph" w:customStyle="1" w:styleId="Opsommingteken2eniveauKWR">
    <w:name w:val="Opsomming teken 2e niveau KWR"/>
    <w:basedOn w:val="ZsysbasisKWR"/>
    <w:uiPriority w:val="4"/>
    <w:rsid w:val="00AD44F1"/>
    <w:pPr>
      <w:numPr>
        <w:ilvl w:val="1"/>
        <w:numId w:val="31"/>
      </w:numPr>
    </w:pPr>
  </w:style>
  <w:style w:type="paragraph" w:customStyle="1" w:styleId="Opsommingteken3eniveauKWR">
    <w:name w:val="Opsomming teken 3e niveau KWR"/>
    <w:basedOn w:val="ZsysbasisKWR"/>
    <w:uiPriority w:val="4"/>
    <w:rsid w:val="00AD44F1"/>
    <w:pPr>
      <w:numPr>
        <w:ilvl w:val="2"/>
        <w:numId w:val="31"/>
      </w:numPr>
    </w:pPr>
  </w:style>
  <w:style w:type="paragraph" w:customStyle="1" w:styleId="Opsommingbolletje1eniveauKWR">
    <w:name w:val="Opsomming bolletje 1e niveau KWR"/>
    <w:basedOn w:val="ZsysbasisKWR"/>
    <w:uiPriority w:val="4"/>
    <w:qFormat/>
    <w:rsid w:val="005017F3"/>
    <w:pPr>
      <w:numPr>
        <w:numId w:val="26"/>
      </w:numPr>
    </w:pPr>
  </w:style>
  <w:style w:type="paragraph" w:customStyle="1" w:styleId="Opsommingbolletje2eniveauKWR">
    <w:name w:val="Opsomming bolletje 2e niveau KWR"/>
    <w:basedOn w:val="ZsysbasisKWR"/>
    <w:uiPriority w:val="4"/>
    <w:qFormat/>
    <w:rsid w:val="005017F3"/>
    <w:pPr>
      <w:numPr>
        <w:ilvl w:val="1"/>
        <w:numId w:val="26"/>
      </w:numPr>
    </w:pPr>
  </w:style>
  <w:style w:type="paragraph" w:customStyle="1" w:styleId="Opsommingbolletje3eniveauKWR">
    <w:name w:val="Opsomming bolletje 3e niveau KWR"/>
    <w:basedOn w:val="ZsysbasisKWR"/>
    <w:uiPriority w:val="4"/>
    <w:qFormat/>
    <w:rsid w:val="005017F3"/>
    <w:pPr>
      <w:numPr>
        <w:ilvl w:val="2"/>
        <w:numId w:val="26"/>
      </w:numPr>
    </w:pPr>
  </w:style>
  <w:style w:type="numbering" w:customStyle="1" w:styleId="OpsommingbolletjeKWR">
    <w:name w:val="Opsomming bolletje KWR"/>
    <w:uiPriority w:val="4"/>
    <w:semiHidden/>
    <w:rsid w:val="005017F3"/>
    <w:pPr>
      <w:numPr>
        <w:numId w:val="1"/>
      </w:numPr>
    </w:pPr>
  </w:style>
  <w:style w:type="paragraph" w:customStyle="1" w:styleId="Opsommingkleineletter1eniveauKWR">
    <w:name w:val="Opsomming kleine letter 1e niveau KWR"/>
    <w:basedOn w:val="ZsysbasisKWR"/>
    <w:uiPriority w:val="4"/>
    <w:qFormat/>
    <w:rsid w:val="00B01DA1"/>
    <w:pPr>
      <w:numPr>
        <w:numId w:val="22"/>
      </w:numPr>
    </w:pPr>
  </w:style>
  <w:style w:type="paragraph" w:customStyle="1" w:styleId="Opsommingkleineletter2eniveauKWR">
    <w:name w:val="Opsomming kleine letter 2e niveau KWR"/>
    <w:basedOn w:val="ZsysbasisKWR"/>
    <w:uiPriority w:val="4"/>
    <w:qFormat/>
    <w:rsid w:val="00B01DA1"/>
    <w:pPr>
      <w:numPr>
        <w:ilvl w:val="1"/>
        <w:numId w:val="22"/>
      </w:numPr>
    </w:pPr>
  </w:style>
  <w:style w:type="paragraph" w:customStyle="1" w:styleId="Opsommingkleineletter3eniveauKWR">
    <w:name w:val="Opsomming kleine letter 3e niveau KWR"/>
    <w:basedOn w:val="ZsysbasisKWR"/>
    <w:uiPriority w:val="4"/>
    <w:qFormat/>
    <w:rsid w:val="00B01DA1"/>
    <w:pPr>
      <w:numPr>
        <w:ilvl w:val="2"/>
        <w:numId w:val="22"/>
      </w:numPr>
    </w:pPr>
  </w:style>
  <w:style w:type="numbering" w:customStyle="1" w:styleId="OpsommingkleineletterKWR">
    <w:name w:val="Opsomming kleine letter KWR"/>
    <w:uiPriority w:val="4"/>
    <w:semiHidden/>
    <w:rsid w:val="00B01DA1"/>
    <w:pPr>
      <w:numPr>
        <w:numId w:val="8"/>
      </w:numPr>
    </w:pPr>
  </w:style>
  <w:style w:type="paragraph" w:customStyle="1" w:styleId="Opsommingnummer1eniveauKWR">
    <w:name w:val="Opsomming nummer 1e niveau KWR"/>
    <w:basedOn w:val="ZsysbasisKWR"/>
    <w:uiPriority w:val="4"/>
    <w:qFormat/>
    <w:rsid w:val="00B01DA1"/>
    <w:pPr>
      <w:numPr>
        <w:numId w:val="23"/>
      </w:numPr>
    </w:pPr>
  </w:style>
  <w:style w:type="paragraph" w:customStyle="1" w:styleId="Opsommingnummer2eniveauKWR">
    <w:name w:val="Opsomming nummer 2e niveau KWR"/>
    <w:basedOn w:val="ZsysbasisKWR"/>
    <w:uiPriority w:val="4"/>
    <w:qFormat/>
    <w:rsid w:val="00B01DA1"/>
    <w:pPr>
      <w:numPr>
        <w:ilvl w:val="1"/>
        <w:numId w:val="23"/>
      </w:numPr>
    </w:pPr>
  </w:style>
  <w:style w:type="paragraph" w:customStyle="1" w:styleId="Opsommingnummer3eniveauKWR">
    <w:name w:val="Opsomming nummer 3e niveau KWR"/>
    <w:basedOn w:val="ZsysbasisKWR"/>
    <w:uiPriority w:val="4"/>
    <w:qFormat/>
    <w:rsid w:val="00B01DA1"/>
    <w:pPr>
      <w:numPr>
        <w:ilvl w:val="2"/>
        <w:numId w:val="23"/>
      </w:numPr>
    </w:pPr>
  </w:style>
  <w:style w:type="numbering" w:customStyle="1" w:styleId="OpsommingnummerKWR">
    <w:name w:val="Opsomming nummer KWR"/>
    <w:uiPriority w:val="4"/>
    <w:semiHidden/>
    <w:rsid w:val="00B01DA1"/>
    <w:pPr>
      <w:numPr>
        <w:numId w:val="2"/>
      </w:numPr>
    </w:pPr>
  </w:style>
  <w:style w:type="paragraph" w:customStyle="1" w:styleId="Opsommingopenrondje1eniveauKWR">
    <w:name w:val="Opsomming open rondje 1e niveau KWR"/>
    <w:basedOn w:val="ZsysbasisKWR"/>
    <w:uiPriority w:val="4"/>
    <w:rsid w:val="00957CCB"/>
    <w:pPr>
      <w:numPr>
        <w:numId w:val="27"/>
      </w:numPr>
    </w:pPr>
  </w:style>
  <w:style w:type="paragraph" w:customStyle="1" w:styleId="Opsommingopenrondje2eniveauKWR">
    <w:name w:val="Opsomming open rondje 2e niveau KWR"/>
    <w:basedOn w:val="ZsysbasisKWR"/>
    <w:uiPriority w:val="4"/>
    <w:rsid w:val="00957CCB"/>
    <w:pPr>
      <w:numPr>
        <w:ilvl w:val="1"/>
        <w:numId w:val="27"/>
      </w:numPr>
    </w:pPr>
  </w:style>
  <w:style w:type="paragraph" w:customStyle="1" w:styleId="Opsommingopenrondje3eniveauKWR">
    <w:name w:val="Opsomming open rondje 3e niveau KWR"/>
    <w:basedOn w:val="ZsysbasisKWR"/>
    <w:uiPriority w:val="4"/>
    <w:rsid w:val="00957CCB"/>
    <w:pPr>
      <w:numPr>
        <w:ilvl w:val="2"/>
        <w:numId w:val="27"/>
      </w:numPr>
    </w:pPr>
  </w:style>
  <w:style w:type="numbering" w:customStyle="1" w:styleId="OpsommingopenrondjeKWR">
    <w:name w:val="Opsomming open rondje KWR"/>
    <w:uiPriority w:val="4"/>
    <w:semiHidden/>
    <w:rsid w:val="00957CCB"/>
    <w:pPr>
      <w:numPr>
        <w:numId w:val="3"/>
      </w:numPr>
    </w:pPr>
  </w:style>
  <w:style w:type="paragraph" w:customStyle="1" w:styleId="Opsommingstreepje1eniveauKWR">
    <w:name w:val="Opsomming streepje 1e niveau KWR"/>
    <w:basedOn w:val="ZsysbasisKWR"/>
    <w:uiPriority w:val="4"/>
    <w:qFormat/>
    <w:rsid w:val="00B01DA1"/>
    <w:pPr>
      <w:numPr>
        <w:numId w:val="28"/>
      </w:numPr>
    </w:pPr>
  </w:style>
  <w:style w:type="paragraph" w:customStyle="1" w:styleId="Opsommingstreepje2eniveauKWR">
    <w:name w:val="Opsomming streepje 2e niveau KWR"/>
    <w:basedOn w:val="ZsysbasisKWR"/>
    <w:uiPriority w:val="4"/>
    <w:qFormat/>
    <w:rsid w:val="00B01DA1"/>
    <w:pPr>
      <w:numPr>
        <w:ilvl w:val="1"/>
        <w:numId w:val="28"/>
      </w:numPr>
    </w:pPr>
  </w:style>
  <w:style w:type="paragraph" w:customStyle="1" w:styleId="Opsommingstreepje3eniveauKWR">
    <w:name w:val="Opsomming streepje 3e niveau KWR"/>
    <w:basedOn w:val="ZsysbasisKWR"/>
    <w:uiPriority w:val="4"/>
    <w:qFormat/>
    <w:rsid w:val="00B01DA1"/>
    <w:pPr>
      <w:numPr>
        <w:ilvl w:val="2"/>
        <w:numId w:val="28"/>
      </w:numPr>
    </w:pPr>
  </w:style>
  <w:style w:type="numbering" w:customStyle="1" w:styleId="OpsommingstreepjeKWR">
    <w:name w:val="Opsomming streepje KWR"/>
    <w:uiPriority w:val="4"/>
    <w:semiHidden/>
    <w:rsid w:val="00B01DA1"/>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4C51F8"/>
    <w:rPr>
      <w:color w:val="000000"/>
      <w:bdr w:val="nil"/>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semiHidden/>
    <w:rsid w:val="00E07762"/>
    <w:pPr>
      <w:spacing w:line="240" w:lineRule="auto"/>
    </w:pPr>
    <w:rPr>
      <w:color w:val="0089AF" w:themeColor="accent4" w:themeShade="BF"/>
    </w:rPr>
    <w:tblPr>
      <w:tblStyleRowBandSize w:val="1"/>
      <w:tblStyleColBandSize w:val="1"/>
      <w:tblBorders>
        <w:top w:val="single" w:sz="8" w:space="0" w:color="00B9EA" w:themeColor="accent4"/>
        <w:bottom w:val="single" w:sz="8" w:space="0" w:color="00B9EA" w:themeColor="accent4"/>
      </w:tblBorders>
    </w:tblPr>
    <w:tblStylePr w:type="firstRow">
      <w:pPr>
        <w:spacing w:before="0" w:after="0" w:line="240" w:lineRule="auto"/>
      </w:pPr>
      <w:rPr>
        <w:b/>
        <w:bCs/>
      </w:rPr>
      <w:tblPr/>
      <w:tcPr>
        <w:tcBorders>
          <w:top w:val="single" w:sz="8" w:space="0" w:color="00B9EA" w:themeColor="accent4"/>
          <w:left w:val="nil"/>
          <w:bottom w:val="single" w:sz="8" w:space="0" w:color="00B9EA" w:themeColor="accent4"/>
          <w:right w:val="nil"/>
          <w:insideH w:val="nil"/>
          <w:insideV w:val="nil"/>
        </w:tcBorders>
      </w:tcPr>
    </w:tblStylePr>
    <w:tblStylePr w:type="lastRow">
      <w:pPr>
        <w:spacing w:before="0" w:after="0" w:line="240" w:lineRule="auto"/>
      </w:pPr>
      <w:rPr>
        <w:b/>
        <w:bCs/>
      </w:rPr>
      <w:tblPr/>
      <w:tcPr>
        <w:tcBorders>
          <w:top w:val="single" w:sz="8" w:space="0" w:color="00B9EA" w:themeColor="accent4"/>
          <w:left w:val="nil"/>
          <w:bottom w:val="single" w:sz="8" w:space="0" w:color="00B9E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0FF" w:themeFill="accent4" w:themeFillTint="3F"/>
      </w:tcPr>
    </w:tblStylePr>
    <w:tblStylePr w:type="band1Horz">
      <w:tblPr/>
      <w:tcPr>
        <w:tcBorders>
          <w:left w:val="nil"/>
          <w:right w:val="nil"/>
          <w:insideH w:val="nil"/>
          <w:insideV w:val="nil"/>
        </w:tcBorders>
        <w:shd w:val="clear" w:color="auto" w:fill="BAF0FF" w:themeFill="accent4" w:themeFillTint="3F"/>
      </w:tcPr>
    </w:tblStylePr>
  </w:style>
  <w:style w:type="table" w:styleId="LightShading-Accent3">
    <w:name w:val="Light Shading Accent 3"/>
    <w:basedOn w:val="TableNormal"/>
    <w:uiPriority w:val="60"/>
    <w:semiHidden/>
    <w:rsid w:val="00E07762"/>
    <w:pPr>
      <w:spacing w:line="240" w:lineRule="auto"/>
    </w:pPr>
    <w:rPr>
      <w:color w:val="868686" w:themeColor="accent3" w:themeShade="BF"/>
    </w:rPr>
    <w:tblPr>
      <w:tblStyleRowBandSize w:val="1"/>
      <w:tblStyleColBandSize w:val="1"/>
      <w:tblBorders>
        <w:top w:val="single" w:sz="8" w:space="0" w:color="B3B3B3" w:themeColor="accent3"/>
        <w:bottom w:val="single" w:sz="8" w:space="0" w:color="B3B3B3" w:themeColor="accent3"/>
      </w:tblBorders>
    </w:tblPr>
    <w:tblStylePr w:type="firstRow">
      <w:pPr>
        <w:spacing w:before="0" w:after="0" w:line="240" w:lineRule="auto"/>
      </w:pPr>
      <w:rPr>
        <w:b/>
        <w:bCs/>
      </w:rPr>
      <w:tblPr/>
      <w:tcPr>
        <w:tcBorders>
          <w:top w:val="single" w:sz="8" w:space="0" w:color="B3B3B3" w:themeColor="accent3"/>
          <w:left w:val="nil"/>
          <w:bottom w:val="single" w:sz="8" w:space="0" w:color="B3B3B3" w:themeColor="accent3"/>
          <w:right w:val="nil"/>
          <w:insideH w:val="nil"/>
          <w:insideV w:val="nil"/>
        </w:tcBorders>
      </w:tcPr>
    </w:tblStylePr>
    <w:tblStylePr w:type="lastRow">
      <w:pPr>
        <w:spacing w:before="0" w:after="0" w:line="240" w:lineRule="auto"/>
      </w:pPr>
      <w:rPr>
        <w:b/>
        <w:bCs/>
      </w:rPr>
      <w:tblPr/>
      <w:tcPr>
        <w:tcBorders>
          <w:top w:val="single" w:sz="8" w:space="0" w:color="B3B3B3" w:themeColor="accent3"/>
          <w:left w:val="nil"/>
          <w:bottom w:val="single" w:sz="8" w:space="0" w:color="B3B3B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hemeFill="accent3" w:themeFillTint="3F"/>
      </w:tcPr>
    </w:tblStylePr>
    <w:tblStylePr w:type="band1Horz">
      <w:tblPr/>
      <w:tcPr>
        <w:tcBorders>
          <w:left w:val="nil"/>
          <w:right w:val="nil"/>
          <w:insideH w:val="nil"/>
          <w:insideV w:val="nil"/>
        </w:tcBorders>
        <w:shd w:val="clear" w:color="auto" w:fill="ECECEC" w:themeFill="accent3" w:themeFillTint="3F"/>
      </w:tcPr>
    </w:tblStylePr>
  </w:style>
  <w:style w:type="table" w:styleId="LightShading-Accent2">
    <w:name w:val="Light Shading Accent 2"/>
    <w:basedOn w:val="TableNormal"/>
    <w:uiPriority w:val="60"/>
    <w:semiHidden/>
    <w:rsid w:val="00E07762"/>
    <w:pPr>
      <w:spacing w:line="240" w:lineRule="auto"/>
    </w:pPr>
    <w:rPr>
      <w:color w:val="0A252C" w:themeColor="accent2" w:themeShade="BF"/>
    </w:rPr>
    <w:tblPr>
      <w:tblStyleRowBandSize w:val="1"/>
      <w:tblStyleColBandSize w:val="1"/>
      <w:tblBorders>
        <w:top w:val="single" w:sz="8" w:space="0" w:color="0E323B" w:themeColor="accent2"/>
        <w:bottom w:val="single" w:sz="8" w:space="0" w:color="0E323B" w:themeColor="accent2"/>
      </w:tblBorders>
    </w:tblPr>
    <w:tblStylePr w:type="firstRow">
      <w:pPr>
        <w:spacing w:before="0" w:after="0" w:line="240" w:lineRule="auto"/>
      </w:pPr>
      <w:rPr>
        <w:b/>
        <w:bCs/>
      </w:rPr>
      <w:tblPr/>
      <w:tcPr>
        <w:tcBorders>
          <w:top w:val="single" w:sz="8" w:space="0" w:color="0E323B" w:themeColor="accent2"/>
          <w:left w:val="nil"/>
          <w:bottom w:val="single" w:sz="8" w:space="0" w:color="0E323B" w:themeColor="accent2"/>
          <w:right w:val="nil"/>
          <w:insideH w:val="nil"/>
          <w:insideV w:val="nil"/>
        </w:tcBorders>
      </w:tcPr>
    </w:tblStylePr>
    <w:tblStylePr w:type="lastRow">
      <w:pPr>
        <w:spacing w:before="0" w:after="0" w:line="240" w:lineRule="auto"/>
      </w:pPr>
      <w:rPr>
        <w:b/>
        <w:bCs/>
      </w:rPr>
      <w:tblPr/>
      <w:tcPr>
        <w:tcBorders>
          <w:top w:val="single" w:sz="8" w:space="0" w:color="0E323B" w:themeColor="accent2"/>
          <w:left w:val="nil"/>
          <w:bottom w:val="single" w:sz="8" w:space="0" w:color="0E32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DEA" w:themeFill="accent2" w:themeFillTint="3F"/>
      </w:tcPr>
    </w:tblStylePr>
    <w:tblStylePr w:type="band1Horz">
      <w:tblPr/>
      <w:tcPr>
        <w:tcBorders>
          <w:left w:val="nil"/>
          <w:right w:val="nil"/>
          <w:insideH w:val="nil"/>
          <w:insideV w:val="nil"/>
        </w:tcBorders>
        <w:shd w:val="clear" w:color="auto" w:fill="A7DDEA"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B3B3B3" w:themeColor="accent6"/>
        <w:left w:val="single" w:sz="8" w:space="0" w:color="B3B3B3" w:themeColor="accent6"/>
        <w:bottom w:val="single" w:sz="8" w:space="0" w:color="B3B3B3" w:themeColor="accent6"/>
        <w:right w:val="single" w:sz="8" w:space="0" w:color="B3B3B3" w:themeColor="accent6"/>
        <w:insideH w:val="single" w:sz="8" w:space="0" w:color="B3B3B3" w:themeColor="accent6"/>
        <w:insideV w:val="single" w:sz="8" w:space="0" w:color="B3B3B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3B3" w:themeColor="accent6"/>
          <w:left w:val="single" w:sz="8" w:space="0" w:color="B3B3B3" w:themeColor="accent6"/>
          <w:bottom w:val="single" w:sz="18" w:space="0" w:color="B3B3B3" w:themeColor="accent6"/>
          <w:right w:val="single" w:sz="8" w:space="0" w:color="B3B3B3" w:themeColor="accent6"/>
          <w:insideH w:val="nil"/>
          <w:insideV w:val="single" w:sz="8" w:space="0" w:color="B3B3B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3B3" w:themeColor="accent6"/>
          <w:left w:val="single" w:sz="8" w:space="0" w:color="B3B3B3" w:themeColor="accent6"/>
          <w:bottom w:val="single" w:sz="8" w:space="0" w:color="B3B3B3" w:themeColor="accent6"/>
          <w:right w:val="single" w:sz="8" w:space="0" w:color="B3B3B3" w:themeColor="accent6"/>
          <w:insideH w:val="nil"/>
          <w:insideV w:val="single" w:sz="8" w:space="0" w:color="B3B3B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tcPr>
    </w:tblStylePr>
    <w:tblStylePr w:type="band1Vert">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shd w:val="clear" w:color="auto" w:fill="ECECEC" w:themeFill="accent6" w:themeFillTint="3F"/>
      </w:tcPr>
    </w:tblStylePr>
    <w:tblStylePr w:type="band1Horz">
      <w:tblPr/>
      <w:tcPr>
        <w:tcBorders>
          <w:top w:val="single" w:sz="8" w:space="0" w:color="B3B3B3" w:themeColor="accent6"/>
          <w:left w:val="single" w:sz="8" w:space="0" w:color="B3B3B3" w:themeColor="accent6"/>
          <w:bottom w:val="single" w:sz="8" w:space="0" w:color="B3B3B3" w:themeColor="accent6"/>
          <w:right w:val="single" w:sz="8" w:space="0" w:color="B3B3B3" w:themeColor="accent6"/>
          <w:insideV w:val="single" w:sz="8" w:space="0" w:color="B3B3B3" w:themeColor="accent6"/>
        </w:tcBorders>
        <w:shd w:val="clear" w:color="auto" w:fill="ECECEC" w:themeFill="accent6" w:themeFillTint="3F"/>
      </w:tcPr>
    </w:tblStylePr>
    <w:tblStylePr w:type="band2Horz">
      <w:tblPr/>
      <w:tcPr>
        <w:tcBorders>
          <w:top w:val="single" w:sz="8" w:space="0" w:color="B3B3B3" w:themeColor="accent6"/>
          <w:left w:val="single" w:sz="8" w:space="0" w:color="B3B3B3" w:themeColor="accent6"/>
          <w:bottom w:val="single" w:sz="8" w:space="0" w:color="B3B3B3" w:themeColor="accent6"/>
          <w:right w:val="single" w:sz="8" w:space="0" w:color="B3B3B3" w:themeColor="accent6"/>
          <w:insideV w:val="single" w:sz="8" w:space="0" w:color="B3B3B3"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0E323B" w:themeColor="accent5"/>
        <w:left w:val="single" w:sz="8" w:space="0" w:color="0E323B" w:themeColor="accent5"/>
        <w:bottom w:val="single" w:sz="8" w:space="0" w:color="0E323B" w:themeColor="accent5"/>
        <w:right w:val="single" w:sz="8" w:space="0" w:color="0E323B" w:themeColor="accent5"/>
        <w:insideH w:val="single" w:sz="8" w:space="0" w:color="0E323B" w:themeColor="accent5"/>
        <w:insideV w:val="single" w:sz="8" w:space="0" w:color="0E323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323B" w:themeColor="accent5"/>
          <w:left w:val="single" w:sz="8" w:space="0" w:color="0E323B" w:themeColor="accent5"/>
          <w:bottom w:val="single" w:sz="18" w:space="0" w:color="0E323B" w:themeColor="accent5"/>
          <w:right w:val="single" w:sz="8" w:space="0" w:color="0E323B" w:themeColor="accent5"/>
          <w:insideH w:val="nil"/>
          <w:insideV w:val="single" w:sz="8" w:space="0" w:color="0E323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323B" w:themeColor="accent5"/>
          <w:left w:val="single" w:sz="8" w:space="0" w:color="0E323B" w:themeColor="accent5"/>
          <w:bottom w:val="single" w:sz="8" w:space="0" w:color="0E323B" w:themeColor="accent5"/>
          <w:right w:val="single" w:sz="8" w:space="0" w:color="0E323B" w:themeColor="accent5"/>
          <w:insideH w:val="nil"/>
          <w:insideV w:val="single" w:sz="8" w:space="0" w:color="0E323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323B" w:themeColor="accent5"/>
          <w:left w:val="single" w:sz="8" w:space="0" w:color="0E323B" w:themeColor="accent5"/>
          <w:bottom w:val="single" w:sz="8" w:space="0" w:color="0E323B" w:themeColor="accent5"/>
          <w:right w:val="single" w:sz="8" w:space="0" w:color="0E323B" w:themeColor="accent5"/>
        </w:tcBorders>
      </w:tcPr>
    </w:tblStylePr>
    <w:tblStylePr w:type="band1Vert">
      <w:tblPr/>
      <w:tcPr>
        <w:tcBorders>
          <w:top w:val="single" w:sz="8" w:space="0" w:color="0E323B" w:themeColor="accent5"/>
          <w:left w:val="single" w:sz="8" w:space="0" w:color="0E323B" w:themeColor="accent5"/>
          <w:bottom w:val="single" w:sz="8" w:space="0" w:color="0E323B" w:themeColor="accent5"/>
          <w:right w:val="single" w:sz="8" w:space="0" w:color="0E323B" w:themeColor="accent5"/>
        </w:tcBorders>
        <w:shd w:val="clear" w:color="auto" w:fill="A7DDEA" w:themeFill="accent5" w:themeFillTint="3F"/>
      </w:tcPr>
    </w:tblStylePr>
    <w:tblStylePr w:type="band1Horz">
      <w:tblPr/>
      <w:tcPr>
        <w:tcBorders>
          <w:top w:val="single" w:sz="8" w:space="0" w:color="0E323B" w:themeColor="accent5"/>
          <w:left w:val="single" w:sz="8" w:space="0" w:color="0E323B" w:themeColor="accent5"/>
          <w:bottom w:val="single" w:sz="8" w:space="0" w:color="0E323B" w:themeColor="accent5"/>
          <w:right w:val="single" w:sz="8" w:space="0" w:color="0E323B" w:themeColor="accent5"/>
          <w:insideV w:val="single" w:sz="8" w:space="0" w:color="0E323B" w:themeColor="accent5"/>
        </w:tcBorders>
        <w:shd w:val="clear" w:color="auto" w:fill="A7DDEA" w:themeFill="accent5" w:themeFillTint="3F"/>
      </w:tcPr>
    </w:tblStylePr>
    <w:tblStylePr w:type="band2Horz">
      <w:tblPr/>
      <w:tcPr>
        <w:tcBorders>
          <w:top w:val="single" w:sz="8" w:space="0" w:color="0E323B" w:themeColor="accent5"/>
          <w:left w:val="single" w:sz="8" w:space="0" w:color="0E323B" w:themeColor="accent5"/>
          <w:bottom w:val="single" w:sz="8" w:space="0" w:color="0E323B" w:themeColor="accent5"/>
          <w:right w:val="single" w:sz="8" w:space="0" w:color="0E323B" w:themeColor="accent5"/>
          <w:insideV w:val="single" w:sz="8" w:space="0" w:color="0E323B"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00B9EA" w:themeColor="accent4"/>
        <w:left w:val="single" w:sz="8" w:space="0" w:color="00B9EA" w:themeColor="accent4"/>
        <w:bottom w:val="single" w:sz="8" w:space="0" w:color="00B9EA" w:themeColor="accent4"/>
        <w:right w:val="single" w:sz="8" w:space="0" w:color="00B9EA" w:themeColor="accent4"/>
        <w:insideH w:val="single" w:sz="8" w:space="0" w:color="00B9EA" w:themeColor="accent4"/>
        <w:insideV w:val="single" w:sz="8" w:space="0" w:color="00B9E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EA" w:themeColor="accent4"/>
          <w:left w:val="single" w:sz="8" w:space="0" w:color="00B9EA" w:themeColor="accent4"/>
          <w:bottom w:val="single" w:sz="18" w:space="0" w:color="00B9EA" w:themeColor="accent4"/>
          <w:right w:val="single" w:sz="8" w:space="0" w:color="00B9EA" w:themeColor="accent4"/>
          <w:insideH w:val="nil"/>
          <w:insideV w:val="single" w:sz="8" w:space="0" w:color="00B9E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EA" w:themeColor="accent4"/>
          <w:left w:val="single" w:sz="8" w:space="0" w:color="00B9EA" w:themeColor="accent4"/>
          <w:bottom w:val="single" w:sz="8" w:space="0" w:color="00B9EA" w:themeColor="accent4"/>
          <w:right w:val="single" w:sz="8" w:space="0" w:color="00B9EA" w:themeColor="accent4"/>
          <w:insideH w:val="nil"/>
          <w:insideV w:val="single" w:sz="8" w:space="0" w:color="00B9E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EA" w:themeColor="accent4"/>
          <w:left w:val="single" w:sz="8" w:space="0" w:color="00B9EA" w:themeColor="accent4"/>
          <w:bottom w:val="single" w:sz="8" w:space="0" w:color="00B9EA" w:themeColor="accent4"/>
          <w:right w:val="single" w:sz="8" w:space="0" w:color="00B9EA" w:themeColor="accent4"/>
        </w:tcBorders>
      </w:tcPr>
    </w:tblStylePr>
    <w:tblStylePr w:type="band1Vert">
      <w:tblPr/>
      <w:tcPr>
        <w:tcBorders>
          <w:top w:val="single" w:sz="8" w:space="0" w:color="00B9EA" w:themeColor="accent4"/>
          <w:left w:val="single" w:sz="8" w:space="0" w:color="00B9EA" w:themeColor="accent4"/>
          <w:bottom w:val="single" w:sz="8" w:space="0" w:color="00B9EA" w:themeColor="accent4"/>
          <w:right w:val="single" w:sz="8" w:space="0" w:color="00B9EA" w:themeColor="accent4"/>
        </w:tcBorders>
        <w:shd w:val="clear" w:color="auto" w:fill="BAF0FF" w:themeFill="accent4" w:themeFillTint="3F"/>
      </w:tcPr>
    </w:tblStylePr>
    <w:tblStylePr w:type="band1Horz">
      <w:tblPr/>
      <w:tcPr>
        <w:tcBorders>
          <w:top w:val="single" w:sz="8" w:space="0" w:color="00B9EA" w:themeColor="accent4"/>
          <w:left w:val="single" w:sz="8" w:space="0" w:color="00B9EA" w:themeColor="accent4"/>
          <w:bottom w:val="single" w:sz="8" w:space="0" w:color="00B9EA" w:themeColor="accent4"/>
          <w:right w:val="single" w:sz="8" w:space="0" w:color="00B9EA" w:themeColor="accent4"/>
          <w:insideV w:val="single" w:sz="8" w:space="0" w:color="00B9EA" w:themeColor="accent4"/>
        </w:tcBorders>
        <w:shd w:val="clear" w:color="auto" w:fill="BAF0FF" w:themeFill="accent4" w:themeFillTint="3F"/>
      </w:tcPr>
    </w:tblStylePr>
    <w:tblStylePr w:type="band2Horz">
      <w:tblPr/>
      <w:tcPr>
        <w:tcBorders>
          <w:top w:val="single" w:sz="8" w:space="0" w:color="00B9EA" w:themeColor="accent4"/>
          <w:left w:val="single" w:sz="8" w:space="0" w:color="00B9EA" w:themeColor="accent4"/>
          <w:bottom w:val="single" w:sz="8" w:space="0" w:color="00B9EA" w:themeColor="accent4"/>
          <w:right w:val="single" w:sz="8" w:space="0" w:color="00B9EA" w:themeColor="accent4"/>
          <w:insideV w:val="single" w:sz="8" w:space="0" w:color="00B9EA"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B3B3B3" w:themeColor="accent3"/>
        <w:left w:val="single" w:sz="8" w:space="0" w:color="B3B3B3" w:themeColor="accent3"/>
        <w:bottom w:val="single" w:sz="8" w:space="0" w:color="B3B3B3" w:themeColor="accent3"/>
        <w:right w:val="single" w:sz="8" w:space="0" w:color="B3B3B3" w:themeColor="accent3"/>
        <w:insideH w:val="single" w:sz="8" w:space="0" w:color="B3B3B3" w:themeColor="accent3"/>
        <w:insideV w:val="single" w:sz="8" w:space="0" w:color="B3B3B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3B3" w:themeColor="accent3"/>
          <w:left w:val="single" w:sz="8" w:space="0" w:color="B3B3B3" w:themeColor="accent3"/>
          <w:bottom w:val="single" w:sz="18" w:space="0" w:color="B3B3B3" w:themeColor="accent3"/>
          <w:right w:val="single" w:sz="8" w:space="0" w:color="B3B3B3" w:themeColor="accent3"/>
          <w:insideH w:val="nil"/>
          <w:insideV w:val="single" w:sz="8" w:space="0" w:color="B3B3B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3B3" w:themeColor="accent3"/>
          <w:left w:val="single" w:sz="8" w:space="0" w:color="B3B3B3" w:themeColor="accent3"/>
          <w:bottom w:val="single" w:sz="8" w:space="0" w:color="B3B3B3" w:themeColor="accent3"/>
          <w:right w:val="single" w:sz="8" w:space="0" w:color="B3B3B3" w:themeColor="accent3"/>
          <w:insideH w:val="nil"/>
          <w:insideV w:val="single" w:sz="8" w:space="0" w:color="B3B3B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3B3" w:themeColor="accent3"/>
          <w:left w:val="single" w:sz="8" w:space="0" w:color="B3B3B3" w:themeColor="accent3"/>
          <w:bottom w:val="single" w:sz="8" w:space="0" w:color="B3B3B3" w:themeColor="accent3"/>
          <w:right w:val="single" w:sz="8" w:space="0" w:color="B3B3B3" w:themeColor="accent3"/>
        </w:tcBorders>
      </w:tcPr>
    </w:tblStylePr>
    <w:tblStylePr w:type="band1Vert">
      <w:tblPr/>
      <w:tcPr>
        <w:tcBorders>
          <w:top w:val="single" w:sz="8" w:space="0" w:color="B3B3B3" w:themeColor="accent3"/>
          <w:left w:val="single" w:sz="8" w:space="0" w:color="B3B3B3" w:themeColor="accent3"/>
          <w:bottom w:val="single" w:sz="8" w:space="0" w:color="B3B3B3" w:themeColor="accent3"/>
          <w:right w:val="single" w:sz="8" w:space="0" w:color="B3B3B3" w:themeColor="accent3"/>
        </w:tcBorders>
        <w:shd w:val="clear" w:color="auto" w:fill="ECECEC" w:themeFill="accent3" w:themeFillTint="3F"/>
      </w:tcPr>
    </w:tblStylePr>
    <w:tblStylePr w:type="band1Horz">
      <w:tblPr/>
      <w:tcPr>
        <w:tcBorders>
          <w:top w:val="single" w:sz="8" w:space="0" w:color="B3B3B3" w:themeColor="accent3"/>
          <w:left w:val="single" w:sz="8" w:space="0" w:color="B3B3B3" w:themeColor="accent3"/>
          <w:bottom w:val="single" w:sz="8" w:space="0" w:color="B3B3B3" w:themeColor="accent3"/>
          <w:right w:val="single" w:sz="8" w:space="0" w:color="B3B3B3" w:themeColor="accent3"/>
          <w:insideV w:val="single" w:sz="8" w:space="0" w:color="B3B3B3" w:themeColor="accent3"/>
        </w:tcBorders>
        <w:shd w:val="clear" w:color="auto" w:fill="ECECEC" w:themeFill="accent3" w:themeFillTint="3F"/>
      </w:tcPr>
    </w:tblStylePr>
    <w:tblStylePr w:type="band2Horz">
      <w:tblPr/>
      <w:tcPr>
        <w:tcBorders>
          <w:top w:val="single" w:sz="8" w:space="0" w:color="B3B3B3" w:themeColor="accent3"/>
          <w:left w:val="single" w:sz="8" w:space="0" w:color="B3B3B3" w:themeColor="accent3"/>
          <w:bottom w:val="single" w:sz="8" w:space="0" w:color="B3B3B3" w:themeColor="accent3"/>
          <w:right w:val="single" w:sz="8" w:space="0" w:color="B3B3B3" w:themeColor="accent3"/>
          <w:insideV w:val="single" w:sz="8" w:space="0" w:color="B3B3B3"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0E323B" w:themeColor="accent2"/>
        <w:left w:val="single" w:sz="8" w:space="0" w:color="0E323B" w:themeColor="accent2"/>
        <w:bottom w:val="single" w:sz="8" w:space="0" w:color="0E323B" w:themeColor="accent2"/>
        <w:right w:val="single" w:sz="8" w:space="0" w:color="0E323B" w:themeColor="accent2"/>
        <w:insideH w:val="single" w:sz="8" w:space="0" w:color="0E323B" w:themeColor="accent2"/>
        <w:insideV w:val="single" w:sz="8" w:space="0" w:color="0E32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323B" w:themeColor="accent2"/>
          <w:left w:val="single" w:sz="8" w:space="0" w:color="0E323B" w:themeColor="accent2"/>
          <w:bottom w:val="single" w:sz="18" w:space="0" w:color="0E323B" w:themeColor="accent2"/>
          <w:right w:val="single" w:sz="8" w:space="0" w:color="0E323B" w:themeColor="accent2"/>
          <w:insideH w:val="nil"/>
          <w:insideV w:val="single" w:sz="8" w:space="0" w:color="0E32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323B" w:themeColor="accent2"/>
          <w:left w:val="single" w:sz="8" w:space="0" w:color="0E323B" w:themeColor="accent2"/>
          <w:bottom w:val="single" w:sz="8" w:space="0" w:color="0E323B" w:themeColor="accent2"/>
          <w:right w:val="single" w:sz="8" w:space="0" w:color="0E323B" w:themeColor="accent2"/>
          <w:insideH w:val="nil"/>
          <w:insideV w:val="single" w:sz="8" w:space="0" w:color="0E32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323B" w:themeColor="accent2"/>
          <w:left w:val="single" w:sz="8" w:space="0" w:color="0E323B" w:themeColor="accent2"/>
          <w:bottom w:val="single" w:sz="8" w:space="0" w:color="0E323B" w:themeColor="accent2"/>
          <w:right w:val="single" w:sz="8" w:space="0" w:color="0E323B" w:themeColor="accent2"/>
        </w:tcBorders>
      </w:tcPr>
    </w:tblStylePr>
    <w:tblStylePr w:type="band1Vert">
      <w:tblPr/>
      <w:tcPr>
        <w:tcBorders>
          <w:top w:val="single" w:sz="8" w:space="0" w:color="0E323B" w:themeColor="accent2"/>
          <w:left w:val="single" w:sz="8" w:space="0" w:color="0E323B" w:themeColor="accent2"/>
          <w:bottom w:val="single" w:sz="8" w:space="0" w:color="0E323B" w:themeColor="accent2"/>
          <w:right w:val="single" w:sz="8" w:space="0" w:color="0E323B" w:themeColor="accent2"/>
        </w:tcBorders>
        <w:shd w:val="clear" w:color="auto" w:fill="A7DDEA" w:themeFill="accent2" w:themeFillTint="3F"/>
      </w:tcPr>
    </w:tblStylePr>
    <w:tblStylePr w:type="band1Horz">
      <w:tblPr/>
      <w:tcPr>
        <w:tcBorders>
          <w:top w:val="single" w:sz="8" w:space="0" w:color="0E323B" w:themeColor="accent2"/>
          <w:left w:val="single" w:sz="8" w:space="0" w:color="0E323B" w:themeColor="accent2"/>
          <w:bottom w:val="single" w:sz="8" w:space="0" w:color="0E323B" w:themeColor="accent2"/>
          <w:right w:val="single" w:sz="8" w:space="0" w:color="0E323B" w:themeColor="accent2"/>
          <w:insideV w:val="single" w:sz="8" w:space="0" w:color="0E323B" w:themeColor="accent2"/>
        </w:tcBorders>
        <w:shd w:val="clear" w:color="auto" w:fill="A7DDEA" w:themeFill="accent2" w:themeFillTint="3F"/>
      </w:tcPr>
    </w:tblStylePr>
    <w:tblStylePr w:type="band2Horz">
      <w:tblPr/>
      <w:tcPr>
        <w:tcBorders>
          <w:top w:val="single" w:sz="8" w:space="0" w:color="0E323B" w:themeColor="accent2"/>
          <w:left w:val="single" w:sz="8" w:space="0" w:color="0E323B" w:themeColor="accent2"/>
          <w:bottom w:val="single" w:sz="8" w:space="0" w:color="0E323B" w:themeColor="accent2"/>
          <w:right w:val="single" w:sz="8" w:space="0" w:color="0E323B" w:themeColor="accent2"/>
          <w:insideV w:val="single" w:sz="8" w:space="0" w:color="0E323B" w:themeColor="accent2"/>
        </w:tcBorders>
      </w:tcPr>
    </w:tblStylePr>
  </w:style>
  <w:style w:type="table" w:styleId="ColorfulList-Accent6">
    <w:name w:val="Colorful List Accent 6"/>
    <w:basedOn w:val="TableNormal"/>
    <w:uiPriority w:val="72"/>
    <w:semiHidden/>
    <w:rsid w:val="00E07762"/>
    <w:pPr>
      <w:spacing w:line="240" w:lineRule="auto"/>
    </w:pPr>
    <w:rPr>
      <w:color w:val="000000" w:themeColor="text1"/>
    </w:rPr>
    <w:tblPr>
      <w:tblStyleRowBandSize w:val="1"/>
      <w:tblStyleColBandSize w:val="1"/>
    </w:tblPr>
    <w:tcPr>
      <w:shd w:val="clear" w:color="auto" w:fill="F7F7F7" w:themeFill="accent6" w:themeFillTint="19"/>
    </w:tcPr>
    <w:tblStylePr w:type="firstRow">
      <w:rPr>
        <w:b/>
        <w:bCs/>
        <w:color w:val="FFFFFF" w:themeColor="background1"/>
      </w:rPr>
      <w:tblPr/>
      <w:tcPr>
        <w:tcBorders>
          <w:bottom w:val="single" w:sz="12" w:space="0" w:color="FFFFFF" w:themeColor="background1"/>
        </w:tcBorders>
        <w:shd w:val="clear" w:color="auto" w:fill="0B272F" w:themeFill="accent5" w:themeFillShade="CC"/>
      </w:tcPr>
    </w:tblStylePr>
    <w:tblStylePr w:type="lastRow">
      <w:rPr>
        <w:b/>
        <w:bCs/>
        <w:color w:val="0B27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C" w:themeFill="accent6" w:themeFillTint="3F"/>
      </w:tcPr>
    </w:tblStylePr>
    <w:tblStylePr w:type="band1Horz">
      <w:tblPr/>
      <w:tcPr>
        <w:shd w:val="clear" w:color="auto" w:fill="EFEFEF" w:themeFill="accent6" w:themeFillTint="33"/>
      </w:tcPr>
    </w:tblStylePr>
  </w:style>
  <w:style w:type="table" w:styleId="ColorfulList-Accent5">
    <w:name w:val="Colorful List Accent 5"/>
    <w:basedOn w:val="TableNormal"/>
    <w:uiPriority w:val="72"/>
    <w:semiHidden/>
    <w:rsid w:val="00E07762"/>
    <w:pPr>
      <w:spacing w:line="240" w:lineRule="auto"/>
    </w:pPr>
    <w:rPr>
      <w:color w:val="000000" w:themeColor="text1"/>
    </w:rPr>
    <w:tblPr>
      <w:tblStyleRowBandSize w:val="1"/>
      <w:tblStyleColBandSize w:val="1"/>
    </w:tblPr>
    <w:tcPr>
      <w:shd w:val="clear" w:color="auto" w:fill="DCF1F6" w:themeFill="accent5" w:themeFillTint="19"/>
    </w:tcPr>
    <w:tblStylePr w:type="firstRow">
      <w:rPr>
        <w:b/>
        <w:bCs/>
        <w:color w:val="FFFFFF" w:themeColor="background1"/>
      </w:rPr>
      <w:tblPr/>
      <w:tcPr>
        <w:tcBorders>
          <w:bottom w:val="single" w:sz="12" w:space="0" w:color="FFFFFF" w:themeColor="background1"/>
        </w:tcBorders>
        <w:shd w:val="clear" w:color="auto" w:fill="8F8F8F" w:themeFill="accent6" w:themeFillShade="CC"/>
      </w:tcPr>
    </w:tblStylePr>
    <w:tblStylePr w:type="lastRow">
      <w:rPr>
        <w:b/>
        <w:bCs/>
        <w:color w:val="8F8F8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DEA" w:themeFill="accent5" w:themeFillTint="3F"/>
      </w:tcPr>
    </w:tblStylePr>
    <w:tblStylePr w:type="band1Horz">
      <w:tblPr/>
      <w:tcPr>
        <w:shd w:val="clear" w:color="auto" w:fill="B8E3EE" w:themeFill="accent5" w:themeFillTint="33"/>
      </w:tcPr>
    </w:tblStylePr>
  </w:style>
  <w:style w:type="table" w:styleId="ColorfulList-Accent4">
    <w:name w:val="Colorful List Accent 4"/>
    <w:basedOn w:val="TableNormal"/>
    <w:uiPriority w:val="72"/>
    <w:semiHidden/>
    <w:rsid w:val="00E07762"/>
    <w:pPr>
      <w:spacing w:line="240" w:lineRule="auto"/>
    </w:pPr>
    <w:rPr>
      <w:color w:val="000000" w:themeColor="text1"/>
    </w:rPr>
    <w:tblPr>
      <w:tblStyleRowBandSize w:val="1"/>
      <w:tblStyleColBandSize w:val="1"/>
    </w:tblPr>
    <w:tcPr>
      <w:shd w:val="clear" w:color="auto" w:fill="E3F9FF" w:themeFill="accent4" w:themeFillTint="19"/>
    </w:tcPr>
    <w:tblStylePr w:type="firstRow">
      <w:rPr>
        <w:b/>
        <w:bCs/>
        <w:color w:val="FFFFFF" w:themeColor="background1"/>
      </w:rPr>
      <w:tblPr/>
      <w:tcPr>
        <w:tcBorders>
          <w:bottom w:val="single" w:sz="12" w:space="0" w:color="FFFFFF" w:themeColor="background1"/>
        </w:tcBorders>
        <w:shd w:val="clear" w:color="auto" w:fill="8F8F8F" w:themeFill="accent3" w:themeFillShade="CC"/>
      </w:tcPr>
    </w:tblStylePr>
    <w:tblStylePr w:type="lastRow">
      <w:rPr>
        <w:b/>
        <w:bCs/>
        <w:color w:val="8F8F8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4" w:themeFillTint="3F"/>
      </w:tcPr>
    </w:tblStylePr>
    <w:tblStylePr w:type="band1Horz">
      <w:tblPr/>
      <w:tcPr>
        <w:shd w:val="clear" w:color="auto" w:fill="C7F3FF" w:themeFill="accent4" w:themeFillTint="33"/>
      </w:tcPr>
    </w:tblStylePr>
  </w:style>
  <w:style w:type="table" w:styleId="ColorfulList-Accent3">
    <w:name w:val="Colorful List Accent 3"/>
    <w:basedOn w:val="TableNormal"/>
    <w:uiPriority w:val="72"/>
    <w:semiHidden/>
    <w:rsid w:val="00E07762"/>
    <w:pPr>
      <w:spacing w:line="240" w:lineRule="auto"/>
    </w:pPr>
    <w:rPr>
      <w:color w:val="000000" w:themeColor="text1"/>
    </w:rPr>
    <w:tblPr>
      <w:tblStyleRowBandSize w:val="1"/>
      <w:tblStyleColBandSize w:val="1"/>
    </w:tblPr>
    <w:tcPr>
      <w:shd w:val="clear" w:color="auto" w:fill="F7F7F7" w:themeFill="accent3" w:themeFillTint="19"/>
    </w:tcPr>
    <w:tblStylePr w:type="firstRow">
      <w:rPr>
        <w:b/>
        <w:bCs/>
        <w:color w:val="FFFFFF" w:themeColor="background1"/>
      </w:rPr>
      <w:tblPr/>
      <w:tcPr>
        <w:tcBorders>
          <w:bottom w:val="single" w:sz="12" w:space="0" w:color="FFFFFF" w:themeColor="background1"/>
        </w:tcBorders>
        <w:shd w:val="clear" w:color="auto" w:fill="0093BB" w:themeFill="accent4" w:themeFillShade="CC"/>
      </w:tcPr>
    </w:tblStylePr>
    <w:tblStylePr w:type="lastRow">
      <w:rPr>
        <w:b/>
        <w:bCs/>
        <w:color w:val="0093B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C" w:themeFill="accent3" w:themeFillTint="3F"/>
      </w:tcPr>
    </w:tblStylePr>
    <w:tblStylePr w:type="band1Horz">
      <w:tblPr/>
      <w:tcPr>
        <w:shd w:val="clear" w:color="auto" w:fill="EFEFEF" w:themeFill="accent3" w:themeFillTint="33"/>
      </w:tcPr>
    </w:tblStylePr>
  </w:style>
  <w:style w:type="table" w:styleId="ColorfulList-Accent2">
    <w:name w:val="Colorful List Accent 2"/>
    <w:basedOn w:val="TableNormal"/>
    <w:uiPriority w:val="72"/>
    <w:semiHidden/>
    <w:rsid w:val="00E07762"/>
    <w:pPr>
      <w:spacing w:line="240" w:lineRule="auto"/>
    </w:pPr>
    <w:rPr>
      <w:color w:val="000000" w:themeColor="text1"/>
    </w:rPr>
    <w:tblPr>
      <w:tblStyleRowBandSize w:val="1"/>
      <w:tblStyleColBandSize w:val="1"/>
    </w:tblPr>
    <w:tcPr>
      <w:shd w:val="clear" w:color="auto" w:fill="DCF1F6" w:themeFill="accent2" w:themeFillTint="19"/>
    </w:tcPr>
    <w:tblStylePr w:type="firstRow">
      <w:rPr>
        <w:b/>
        <w:bCs/>
        <w:color w:val="FFFFFF" w:themeColor="background1"/>
      </w:rPr>
      <w:tblPr/>
      <w:tcPr>
        <w:tcBorders>
          <w:bottom w:val="single" w:sz="12" w:space="0" w:color="FFFFFF" w:themeColor="background1"/>
        </w:tcBorders>
        <w:shd w:val="clear" w:color="auto" w:fill="0B272F" w:themeFill="accent2" w:themeFillShade="CC"/>
      </w:tcPr>
    </w:tblStylePr>
    <w:tblStylePr w:type="lastRow">
      <w:rPr>
        <w:b/>
        <w:bCs/>
        <w:color w:val="0B272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DEA" w:themeFill="accent2" w:themeFillTint="3F"/>
      </w:tcPr>
    </w:tblStylePr>
    <w:tblStylePr w:type="band1Horz">
      <w:tblPr/>
      <w:tcPr>
        <w:shd w:val="clear" w:color="auto" w:fill="B8E3EE" w:themeFill="accent2" w:themeFillTint="33"/>
      </w:tcPr>
    </w:tblStylePr>
  </w:style>
  <w:style w:type="table" w:styleId="ColorfulList-Accent1">
    <w:name w:val="Colorful List Accent 1"/>
    <w:basedOn w:val="TableNormal"/>
    <w:uiPriority w:val="72"/>
    <w:semiHidden/>
    <w:rsid w:val="00E07762"/>
    <w:pPr>
      <w:spacing w:line="240" w:lineRule="auto"/>
    </w:pPr>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0B272F" w:themeFill="accent2" w:themeFillShade="CC"/>
      </w:tcPr>
    </w:tblStylePr>
    <w:tblStylePr w:type="lastRow">
      <w:rPr>
        <w:b/>
        <w:bCs/>
        <w:color w:val="0B272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1" w:themeFillTint="3F"/>
      </w:tcPr>
    </w:tblStylePr>
    <w:tblStylePr w:type="band1Horz">
      <w:tblPr/>
      <w:tcPr>
        <w:shd w:val="clear" w:color="auto" w:fill="C7F3FF" w:themeFill="accent1" w:themeFillTint="33"/>
      </w:tcPr>
    </w:tblStylePr>
  </w:style>
  <w:style w:type="table" w:styleId="ColorfulShading-Accent6">
    <w:name w:val="Colorful Shading Accent 6"/>
    <w:basedOn w:val="TableNormal"/>
    <w:uiPriority w:val="71"/>
    <w:semiHidden/>
    <w:rsid w:val="00E07762"/>
    <w:pPr>
      <w:spacing w:line="240" w:lineRule="auto"/>
    </w:pPr>
    <w:rPr>
      <w:color w:val="000000" w:themeColor="text1"/>
    </w:rPr>
    <w:tblPr>
      <w:tblStyleRowBandSize w:val="1"/>
      <w:tblStyleColBandSize w:val="1"/>
      <w:tblBorders>
        <w:top w:val="single" w:sz="24" w:space="0" w:color="0E323B" w:themeColor="accent5"/>
        <w:left w:val="single" w:sz="4" w:space="0" w:color="B3B3B3" w:themeColor="accent6"/>
        <w:bottom w:val="single" w:sz="4" w:space="0" w:color="B3B3B3" w:themeColor="accent6"/>
        <w:right w:val="single" w:sz="4" w:space="0" w:color="B3B3B3" w:themeColor="accent6"/>
        <w:insideH w:val="single" w:sz="4" w:space="0" w:color="FFFFFF" w:themeColor="background1"/>
        <w:insideV w:val="single" w:sz="4" w:space="0" w:color="FFFFFF" w:themeColor="background1"/>
      </w:tblBorders>
    </w:tblPr>
    <w:tcPr>
      <w:shd w:val="clear" w:color="auto" w:fill="F7F7F7" w:themeFill="accent6" w:themeFillTint="19"/>
    </w:tcPr>
    <w:tblStylePr w:type="firstRow">
      <w:rPr>
        <w:b/>
        <w:bCs/>
      </w:rPr>
      <w:tblPr/>
      <w:tcPr>
        <w:tcBorders>
          <w:top w:val="nil"/>
          <w:left w:val="nil"/>
          <w:bottom w:val="single" w:sz="24" w:space="0" w:color="0E323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6B6B" w:themeFill="accent6" w:themeFillShade="99"/>
      </w:tcPr>
    </w:tblStylePr>
    <w:tblStylePr w:type="firstCol">
      <w:rPr>
        <w:color w:val="FFFFFF" w:themeColor="background1"/>
      </w:rPr>
      <w:tblPr/>
      <w:tcPr>
        <w:tcBorders>
          <w:top w:val="nil"/>
          <w:left w:val="nil"/>
          <w:bottom w:val="nil"/>
          <w:right w:val="nil"/>
          <w:insideH w:val="single" w:sz="4" w:space="0" w:color="6B6B6B" w:themeColor="accent6" w:themeShade="99"/>
          <w:insideV w:val="nil"/>
        </w:tcBorders>
        <w:shd w:val="clear" w:color="auto" w:fill="6B6B6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6B6B" w:themeFill="accent6" w:themeFillShade="99"/>
      </w:tcPr>
    </w:tblStylePr>
    <w:tblStylePr w:type="band1Vert">
      <w:tblPr/>
      <w:tcPr>
        <w:shd w:val="clear" w:color="auto" w:fill="E0E0E0" w:themeFill="accent6" w:themeFillTint="66"/>
      </w:tcPr>
    </w:tblStylePr>
    <w:tblStylePr w:type="band1Horz">
      <w:tblPr/>
      <w:tcPr>
        <w:shd w:val="clear" w:color="auto" w:fill="D9D9D9"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rPr>
      <w:color w:val="000000" w:themeColor="text1"/>
    </w:rPr>
    <w:tblPr>
      <w:tblStyleRowBandSize w:val="1"/>
      <w:tblStyleColBandSize w:val="1"/>
      <w:tblBorders>
        <w:top w:val="single" w:sz="24" w:space="0" w:color="B3B3B3" w:themeColor="accent6"/>
        <w:left w:val="single" w:sz="4" w:space="0" w:color="0E323B" w:themeColor="accent5"/>
        <w:bottom w:val="single" w:sz="4" w:space="0" w:color="0E323B" w:themeColor="accent5"/>
        <w:right w:val="single" w:sz="4" w:space="0" w:color="0E323B" w:themeColor="accent5"/>
        <w:insideH w:val="single" w:sz="4" w:space="0" w:color="FFFFFF" w:themeColor="background1"/>
        <w:insideV w:val="single" w:sz="4" w:space="0" w:color="FFFFFF" w:themeColor="background1"/>
      </w:tblBorders>
    </w:tblPr>
    <w:tcPr>
      <w:shd w:val="clear" w:color="auto" w:fill="DCF1F6" w:themeFill="accent5" w:themeFillTint="19"/>
    </w:tcPr>
    <w:tblStylePr w:type="firstRow">
      <w:rPr>
        <w:b/>
        <w:bCs/>
      </w:rPr>
      <w:tblPr/>
      <w:tcPr>
        <w:tcBorders>
          <w:top w:val="nil"/>
          <w:left w:val="nil"/>
          <w:bottom w:val="single" w:sz="24" w:space="0" w:color="B3B3B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1D23" w:themeFill="accent5" w:themeFillShade="99"/>
      </w:tcPr>
    </w:tblStylePr>
    <w:tblStylePr w:type="firstCol">
      <w:rPr>
        <w:color w:val="FFFFFF" w:themeColor="background1"/>
      </w:rPr>
      <w:tblPr/>
      <w:tcPr>
        <w:tcBorders>
          <w:top w:val="nil"/>
          <w:left w:val="nil"/>
          <w:bottom w:val="nil"/>
          <w:right w:val="nil"/>
          <w:insideH w:val="single" w:sz="4" w:space="0" w:color="081D23" w:themeColor="accent5" w:themeShade="99"/>
          <w:insideV w:val="nil"/>
        </w:tcBorders>
        <w:shd w:val="clear" w:color="auto" w:fill="081D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1D23" w:themeFill="accent5" w:themeFillShade="99"/>
      </w:tcPr>
    </w:tblStylePr>
    <w:tblStylePr w:type="band1Vert">
      <w:tblPr/>
      <w:tcPr>
        <w:shd w:val="clear" w:color="auto" w:fill="71C7DD" w:themeFill="accent5" w:themeFillTint="66"/>
      </w:tcPr>
    </w:tblStylePr>
    <w:tblStylePr w:type="band1Horz">
      <w:tblPr/>
      <w:tcPr>
        <w:shd w:val="clear" w:color="auto" w:fill="4FBAD5"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rPr>
      <w:color w:val="000000" w:themeColor="text1"/>
    </w:rPr>
    <w:tblPr>
      <w:tblStyleRowBandSize w:val="1"/>
      <w:tblStyleColBandSize w:val="1"/>
      <w:tblBorders>
        <w:top w:val="single" w:sz="24" w:space="0" w:color="B3B3B3" w:themeColor="accent3"/>
        <w:left w:val="single" w:sz="4" w:space="0" w:color="00B9EA" w:themeColor="accent4"/>
        <w:bottom w:val="single" w:sz="4" w:space="0" w:color="00B9EA" w:themeColor="accent4"/>
        <w:right w:val="single" w:sz="4" w:space="0" w:color="00B9EA" w:themeColor="accent4"/>
        <w:insideH w:val="single" w:sz="4" w:space="0" w:color="FFFFFF" w:themeColor="background1"/>
        <w:insideV w:val="single" w:sz="4" w:space="0" w:color="FFFFFF" w:themeColor="background1"/>
      </w:tblBorders>
    </w:tblPr>
    <w:tcPr>
      <w:shd w:val="clear" w:color="auto" w:fill="E3F9FF" w:themeFill="accent4" w:themeFillTint="19"/>
    </w:tcPr>
    <w:tblStylePr w:type="firstRow">
      <w:rPr>
        <w:b/>
        <w:bCs/>
      </w:rPr>
      <w:tblPr/>
      <w:tcPr>
        <w:tcBorders>
          <w:top w:val="nil"/>
          <w:left w:val="nil"/>
          <w:bottom w:val="single" w:sz="24" w:space="0" w:color="B3B3B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4" w:themeFillShade="99"/>
      </w:tcPr>
    </w:tblStylePr>
    <w:tblStylePr w:type="firstCol">
      <w:rPr>
        <w:color w:val="FFFFFF" w:themeColor="background1"/>
      </w:rPr>
      <w:tblPr/>
      <w:tcPr>
        <w:tcBorders>
          <w:top w:val="nil"/>
          <w:left w:val="nil"/>
          <w:bottom w:val="nil"/>
          <w:right w:val="nil"/>
          <w:insideH w:val="single" w:sz="4" w:space="0" w:color="006E8C" w:themeColor="accent4" w:themeShade="99"/>
          <w:insideV w:val="nil"/>
        </w:tcBorders>
        <w:shd w:val="clear" w:color="auto" w:fill="006E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4" w:themeFillShade="99"/>
      </w:tcPr>
    </w:tblStylePr>
    <w:tblStylePr w:type="band1Vert">
      <w:tblPr/>
      <w:tcPr>
        <w:shd w:val="clear" w:color="auto" w:fill="90E7FF" w:themeFill="accent4" w:themeFillTint="66"/>
      </w:tcPr>
    </w:tblStylePr>
    <w:tblStylePr w:type="band1Horz">
      <w:tblPr/>
      <w:tcPr>
        <w:shd w:val="clear" w:color="auto" w:fill="75E1F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rPr>
      <w:color w:val="000000" w:themeColor="text1"/>
    </w:rPr>
    <w:tblPr>
      <w:tblStyleRowBandSize w:val="1"/>
      <w:tblStyleColBandSize w:val="1"/>
      <w:tblBorders>
        <w:top w:val="single" w:sz="24" w:space="0" w:color="00B9EA" w:themeColor="accent4"/>
        <w:left w:val="single" w:sz="4" w:space="0" w:color="B3B3B3" w:themeColor="accent3"/>
        <w:bottom w:val="single" w:sz="4" w:space="0" w:color="B3B3B3" w:themeColor="accent3"/>
        <w:right w:val="single" w:sz="4" w:space="0" w:color="B3B3B3" w:themeColor="accent3"/>
        <w:insideH w:val="single" w:sz="4" w:space="0" w:color="FFFFFF" w:themeColor="background1"/>
        <w:insideV w:val="single" w:sz="4" w:space="0" w:color="FFFFFF" w:themeColor="background1"/>
      </w:tblBorders>
    </w:tblPr>
    <w:tcPr>
      <w:shd w:val="clear" w:color="auto" w:fill="F7F7F7" w:themeFill="accent3" w:themeFillTint="19"/>
    </w:tcPr>
    <w:tblStylePr w:type="firstRow">
      <w:rPr>
        <w:b/>
        <w:bCs/>
      </w:rPr>
      <w:tblPr/>
      <w:tcPr>
        <w:tcBorders>
          <w:top w:val="nil"/>
          <w:left w:val="nil"/>
          <w:bottom w:val="single" w:sz="24" w:space="0" w:color="00B9E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6B6B" w:themeFill="accent3" w:themeFillShade="99"/>
      </w:tcPr>
    </w:tblStylePr>
    <w:tblStylePr w:type="firstCol">
      <w:rPr>
        <w:color w:val="FFFFFF" w:themeColor="background1"/>
      </w:rPr>
      <w:tblPr/>
      <w:tcPr>
        <w:tcBorders>
          <w:top w:val="nil"/>
          <w:left w:val="nil"/>
          <w:bottom w:val="nil"/>
          <w:right w:val="nil"/>
          <w:insideH w:val="single" w:sz="4" w:space="0" w:color="6B6B6B" w:themeColor="accent3" w:themeShade="99"/>
          <w:insideV w:val="nil"/>
        </w:tcBorders>
        <w:shd w:val="clear" w:color="auto" w:fill="6B6B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B6B6B" w:themeFill="accent3" w:themeFillShade="99"/>
      </w:tcPr>
    </w:tblStylePr>
    <w:tblStylePr w:type="band1Vert">
      <w:tblPr/>
      <w:tcPr>
        <w:shd w:val="clear" w:color="auto" w:fill="E0E0E0" w:themeFill="accent3" w:themeFillTint="66"/>
      </w:tcPr>
    </w:tblStylePr>
    <w:tblStylePr w:type="band1Horz">
      <w:tblPr/>
      <w:tcPr>
        <w:shd w:val="clear" w:color="auto" w:fill="D9D9D9" w:themeFill="accent3" w:themeFillTint="7F"/>
      </w:tcPr>
    </w:tblStylePr>
  </w:style>
  <w:style w:type="table" w:styleId="ColorfulShading-Accent2">
    <w:name w:val="Colorful Shading Accent 2"/>
    <w:basedOn w:val="TableNormal"/>
    <w:uiPriority w:val="71"/>
    <w:semiHidden/>
    <w:rsid w:val="00E07762"/>
    <w:pPr>
      <w:spacing w:line="240" w:lineRule="auto"/>
    </w:pPr>
    <w:rPr>
      <w:color w:val="000000" w:themeColor="text1"/>
    </w:rPr>
    <w:tblPr>
      <w:tblStyleRowBandSize w:val="1"/>
      <w:tblStyleColBandSize w:val="1"/>
      <w:tblBorders>
        <w:top w:val="single" w:sz="24" w:space="0" w:color="0E323B" w:themeColor="accent2"/>
        <w:left w:val="single" w:sz="4" w:space="0" w:color="0E323B" w:themeColor="accent2"/>
        <w:bottom w:val="single" w:sz="4" w:space="0" w:color="0E323B" w:themeColor="accent2"/>
        <w:right w:val="single" w:sz="4" w:space="0" w:color="0E323B" w:themeColor="accent2"/>
        <w:insideH w:val="single" w:sz="4" w:space="0" w:color="FFFFFF" w:themeColor="background1"/>
        <w:insideV w:val="single" w:sz="4" w:space="0" w:color="FFFFFF" w:themeColor="background1"/>
      </w:tblBorders>
    </w:tblPr>
    <w:tcPr>
      <w:shd w:val="clear" w:color="auto" w:fill="DCF1F6" w:themeFill="accent2" w:themeFillTint="19"/>
    </w:tcPr>
    <w:tblStylePr w:type="firstRow">
      <w:rPr>
        <w:b/>
        <w:bCs/>
      </w:rPr>
      <w:tblPr/>
      <w:tcPr>
        <w:tcBorders>
          <w:top w:val="nil"/>
          <w:left w:val="nil"/>
          <w:bottom w:val="single" w:sz="24" w:space="0" w:color="0E32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1D23" w:themeFill="accent2" w:themeFillShade="99"/>
      </w:tcPr>
    </w:tblStylePr>
    <w:tblStylePr w:type="firstCol">
      <w:rPr>
        <w:color w:val="FFFFFF" w:themeColor="background1"/>
      </w:rPr>
      <w:tblPr/>
      <w:tcPr>
        <w:tcBorders>
          <w:top w:val="nil"/>
          <w:left w:val="nil"/>
          <w:bottom w:val="nil"/>
          <w:right w:val="nil"/>
          <w:insideH w:val="single" w:sz="4" w:space="0" w:color="081D23" w:themeColor="accent2" w:themeShade="99"/>
          <w:insideV w:val="nil"/>
        </w:tcBorders>
        <w:shd w:val="clear" w:color="auto" w:fill="081D2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81D23" w:themeFill="accent2" w:themeFillShade="99"/>
      </w:tcPr>
    </w:tblStylePr>
    <w:tblStylePr w:type="band1Vert">
      <w:tblPr/>
      <w:tcPr>
        <w:shd w:val="clear" w:color="auto" w:fill="71C7DD" w:themeFill="accent2" w:themeFillTint="66"/>
      </w:tcPr>
    </w:tblStylePr>
    <w:tblStylePr w:type="band1Horz">
      <w:tblPr/>
      <w:tcPr>
        <w:shd w:val="clear" w:color="auto" w:fill="4FBAD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rPr>
      <w:color w:val="000000" w:themeColor="text1"/>
    </w:rPr>
    <w:tblPr>
      <w:tblStyleRowBandSize w:val="1"/>
      <w:tblStyleColBandSize w:val="1"/>
      <w:tblBorders>
        <w:top w:val="single" w:sz="24" w:space="0" w:color="0E323B" w:themeColor="accent2"/>
        <w:left w:val="single" w:sz="4" w:space="0" w:color="00B9EA" w:themeColor="accent1"/>
        <w:bottom w:val="single" w:sz="4" w:space="0" w:color="00B9EA" w:themeColor="accent1"/>
        <w:right w:val="single" w:sz="4" w:space="0" w:color="00B9EA"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0E32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1" w:themeFillShade="99"/>
      </w:tcPr>
    </w:tblStylePr>
    <w:tblStylePr w:type="firstCol">
      <w:rPr>
        <w:color w:val="FFFFFF" w:themeColor="background1"/>
      </w:rPr>
      <w:tblPr/>
      <w:tcPr>
        <w:tcBorders>
          <w:top w:val="nil"/>
          <w:left w:val="nil"/>
          <w:bottom w:val="nil"/>
          <w:right w:val="nil"/>
          <w:insideH w:val="single" w:sz="4" w:space="0" w:color="006E8C" w:themeColor="accent1" w:themeShade="99"/>
          <w:insideV w:val="nil"/>
        </w:tcBorders>
        <w:shd w:val="clear" w:color="auto" w:fill="006E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1" w:themeFillShade="99"/>
      </w:tcPr>
    </w:tblStylePr>
    <w:tblStylePr w:type="band1Vert">
      <w:tblPr/>
      <w:tcPr>
        <w:shd w:val="clear" w:color="auto" w:fill="90E7FF" w:themeFill="accent1" w:themeFillTint="66"/>
      </w:tcPr>
    </w:tblStylePr>
    <w:tblStylePr w:type="band1Horz">
      <w:tblPr/>
      <w:tcPr>
        <w:shd w:val="clear" w:color="auto" w:fill="75E1FF"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6" w:themeFillTint="33"/>
    </w:tcPr>
    <w:tblStylePr w:type="firstRow">
      <w:rPr>
        <w:b/>
        <w:bCs/>
      </w:rPr>
      <w:tblPr/>
      <w:tcPr>
        <w:shd w:val="clear" w:color="auto" w:fill="E0E0E0" w:themeFill="accent6" w:themeFillTint="66"/>
      </w:tcPr>
    </w:tblStylePr>
    <w:tblStylePr w:type="lastRow">
      <w:rPr>
        <w:b/>
        <w:bCs/>
        <w:color w:val="000000" w:themeColor="text1"/>
      </w:rPr>
      <w:tblPr/>
      <w:tcPr>
        <w:shd w:val="clear" w:color="auto" w:fill="E0E0E0" w:themeFill="accent6" w:themeFillTint="66"/>
      </w:tcPr>
    </w:tblStylePr>
    <w:tblStylePr w:type="firstCol">
      <w:rPr>
        <w:color w:val="FFFFFF" w:themeColor="background1"/>
      </w:rPr>
      <w:tblPr/>
      <w:tcPr>
        <w:shd w:val="clear" w:color="auto" w:fill="868686" w:themeFill="accent6" w:themeFillShade="BF"/>
      </w:tcPr>
    </w:tblStylePr>
    <w:tblStylePr w:type="lastCol">
      <w:rPr>
        <w:color w:val="FFFFFF" w:themeColor="background1"/>
      </w:rPr>
      <w:tblPr/>
      <w:tcPr>
        <w:shd w:val="clear" w:color="auto" w:fill="868686" w:themeFill="accent6" w:themeFillShade="BF"/>
      </w:tcPr>
    </w:tblStylePr>
    <w:tblStylePr w:type="band1Vert">
      <w:tblPr/>
      <w:tcPr>
        <w:shd w:val="clear" w:color="auto" w:fill="D9D9D9" w:themeFill="accent6" w:themeFillTint="7F"/>
      </w:tcPr>
    </w:tblStylePr>
    <w:tblStylePr w:type="band1Horz">
      <w:tblPr/>
      <w:tcPr>
        <w:shd w:val="clear" w:color="auto" w:fill="D9D9D9" w:themeFill="accent6" w:themeFillTint="7F"/>
      </w:tcPr>
    </w:tblStylePr>
  </w:style>
  <w:style w:type="table" w:styleId="ColorfulGrid-Accent5">
    <w:name w:val="Colorful Grid Accent 5"/>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E3EE" w:themeFill="accent5" w:themeFillTint="33"/>
    </w:tcPr>
    <w:tblStylePr w:type="firstRow">
      <w:rPr>
        <w:b/>
        <w:bCs/>
      </w:rPr>
      <w:tblPr/>
      <w:tcPr>
        <w:shd w:val="clear" w:color="auto" w:fill="71C7DD" w:themeFill="accent5" w:themeFillTint="66"/>
      </w:tcPr>
    </w:tblStylePr>
    <w:tblStylePr w:type="lastRow">
      <w:rPr>
        <w:b/>
        <w:bCs/>
        <w:color w:val="000000" w:themeColor="text1"/>
      </w:rPr>
      <w:tblPr/>
      <w:tcPr>
        <w:shd w:val="clear" w:color="auto" w:fill="71C7DD" w:themeFill="accent5" w:themeFillTint="66"/>
      </w:tcPr>
    </w:tblStylePr>
    <w:tblStylePr w:type="firstCol">
      <w:rPr>
        <w:color w:val="FFFFFF" w:themeColor="background1"/>
      </w:rPr>
      <w:tblPr/>
      <w:tcPr>
        <w:shd w:val="clear" w:color="auto" w:fill="0A252C" w:themeFill="accent5" w:themeFillShade="BF"/>
      </w:tcPr>
    </w:tblStylePr>
    <w:tblStylePr w:type="lastCol">
      <w:rPr>
        <w:color w:val="FFFFFF" w:themeColor="background1"/>
      </w:rPr>
      <w:tblPr/>
      <w:tcPr>
        <w:shd w:val="clear" w:color="auto" w:fill="0A252C" w:themeFill="accent5" w:themeFillShade="BF"/>
      </w:tcPr>
    </w:tblStylePr>
    <w:tblStylePr w:type="band1Vert">
      <w:tblPr/>
      <w:tcPr>
        <w:shd w:val="clear" w:color="auto" w:fill="4FBAD5" w:themeFill="accent5" w:themeFillTint="7F"/>
      </w:tcPr>
    </w:tblStylePr>
    <w:tblStylePr w:type="band1Horz">
      <w:tblPr/>
      <w:tcPr>
        <w:shd w:val="clear" w:color="auto" w:fill="4FBAD5" w:themeFill="accent5" w:themeFillTint="7F"/>
      </w:tcPr>
    </w:tblStylePr>
  </w:style>
  <w:style w:type="table" w:styleId="ColorfulGrid-Accent4">
    <w:name w:val="Colorful Grid Accent 4"/>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4" w:themeFillTint="33"/>
    </w:tcPr>
    <w:tblStylePr w:type="firstRow">
      <w:rPr>
        <w:b/>
        <w:bCs/>
      </w:rPr>
      <w:tblPr/>
      <w:tcPr>
        <w:shd w:val="clear" w:color="auto" w:fill="90E7FF" w:themeFill="accent4" w:themeFillTint="66"/>
      </w:tcPr>
    </w:tblStylePr>
    <w:tblStylePr w:type="lastRow">
      <w:rPr>
        <w:b/>
        <w:bCs/>
        <w:color w:val="000000" w:themeColor="text1"/>
      </w:rPr>
      <w:tblPr/>
      <w:tcPr>
        <w:shd w:val="clear" w:color="auto" w:fill="90E7FF" w:themeFill="accent4" w:themeFillTint="66"/>
      </w:tcPr>
    </w:tblStylePr>
    <w:tblStylePr w:type="firstCol">
      <w:rPr>
        <w:color w:val="FFFFFF" w:themeColor="background1"/>
      </w:rPr>
      <w:tblPr/>
      <w:tcPr>
        <w:shd w:val="clear" w:color="auto" w:fill="0089AF" w:themeFill="accent4" w:themeFillShade="BF"/>
      </w:tcPr>
    </w:tblStylePr>
    <w:tblStylePr w:type="lastCol">
      <w:rPr>
        <w:color w:val="FFFFFF" w:themeColor="background1"/>
      </w:rPr>
      <w:tblPr/>
      <w:tcPr>
        <w:shd w:val="clear" w:color="auto" w:fill="0089AF" w:themeFill="accent4" w:themeFillShade="BF"/>
      </w:tcPr>
    </w:tblStylePr>
    <w:tblStylePr w:type="band1Vert">
      <w:tblPr/>
      <w:tcPr>
        <w:shd w:val="clear" w:color="auto" w:fill="75E1FF" w:themeFill="accent4" w:themeFillTint="7F"/>
      </w:tcPr>
    </w:tblStylePr>
    <w:tblStylePr w:type="band1Horz">
      <w:tblPr/>
      <w:tcPr>
        <w:shd w:val="clear" w:color="auto" w:fill="75E1FF" w:themeFill="accent4" w:themeFillTint="7F"/>
      </w:tcPr>
    </w:tblStylePr>
  </w:style>
  <w:style w:type="table" w:styleId="ColorfulGrid-Accent3">
    <w:name w:val="Colorful Grid Accent 3"/>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3" w:themeFillTint="33"/>
    </w:tcPr>
    <w:tblStylePr w:type="firstRow">
      <w:rPr>
        <w:b/>
        <w:bCs/>
      </w:rPr>
      <w:tblPr/>
      <w:tcPr>
        <w:shd w:val="clear" w:color="auto" w:fill="E0E0E0" w:themeFill="accent3" w:themeFillTint="66"/>
      </w:tcPr>
    </w:tblStylePr>
    <w:tblStylePr w:type="lastRow">
      <w:rPr>
        <w:b/>
        <w:bCs/>
        <w:color w:val="000000" w:themeColor="text1"/>
      </w:rPr>
      <w:tblPr/>
      <w:tcPr>
        <w:shd w:val="clear" w:color="auto" w:fill="E0E0E0" w:themeFill="accent3" w:themeFillTint="66"/>
      </w:tcPr>
    </w:tblStylePr>
    <w:tblStylePr w:type="firstCol">
      <w:rPr>
        <w:color w:val="FFFFFF" w:themeColor="background1"/>
      </w:rPr>
      <w:tblPr/>
      <w:tcPr>
        <w:shd w:val="clear" w:color="auto" w:fill="868686" w:themeFill="accent3" w:themeFillShade="BF"/>
      </w:tcPr>
    </w:tblStylePr>
    <w:tblStylePr w:type="lastCol">
      <w:rPr>
        <w:color w:val="FFFFFF" w:themeColor="background1"/>
      </w:rPr>
      <w:tblPr/>
      <w:tcPr>
        <w:shd w:val="clear" w:color="auto" w:fill="868686" w:themeFill="accent3" w:themeFillShade="BF"/>
      </w:tcPr>
    </w:tblStylePr>
    <w:tblStylePr w:type="band1Vert">
      <w:tblPr/>
      <w:tcPr>
        <w:shd w:val="clear" w:color="auto" w:fill="D9D9D9" w:themeFill="accent3" w:themeFillTint="7F"/>
      </w:tcPr>
    </w:tblStylePr>
    <w:tblStylePr w:type="band1Horz">
      <w:tblPr/>
      <w:tcPr>
        <w:shd w:val="clear" w:color="auto" w:fill="D9D9D9" w:themeFill="accent3" w:themeFillTint="7F"/>
      </w:tcPr>
    </w:tblStylePr>
  </w:style>
  <w:style w:type="table" w:styleId="ColorfulGrid-Accent2">
    <w:name w:val="Colorful Grid Accent 2"/>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E3EE" w:themeFill="accent2" w:themeFillTint="33"/>
    </w:tcPr>
    <w:tblStylePr w:type="firstRow">
      <w:rPr>
        <w:b/>
        <w:bCs/>
      </w:rPr>
      <w:tblPr/>
      <w:tcPr>
        <w:shd w:val="clear" w:color="auto" w:fill="71C7DD" w:themeFill="accent2" w:themeFillTint="66"/>
      </w:tcPr>
    </w:tblStylePr>
    <w:tblStylePr w:type="lastRow">
      <w:rPr>
        <w:b/>
        <w:bCs/>
        <w:color w:val="000000" w:themeColor="text1"/>
      </w:rPr>
      <w:tblPr/>
      <w:tcPr>
        <w:shd w:val="clear" w:color="auto" w:fill="71C7DD" w:themeFill="accent2" w:themeFillTint="66"/>
      </w:tcPr>
    </w:tblStylePr>
    <w:tblStylePr w:type="firstCol">
      <w:rPr>
        <w:color w:val="FFFFFF" w:themeColor="background1"/>
      </w:rPr>
      <w:tblPr/>
      <w:tcPr>
        <w:shd w:val="clear" w:color="auto" w:fill="0A252C" w:themeFill="accent2" w:themeFillShade="BF"/>
      </w:tcPr>
    </w:tblStylePr>
    <w:tblStylePr w:type="lastCol">
      <w:rPr>
        <w:color w:val="FFFFFF" w:themeColor="background1"/>
      </w:rPr>
      <w:tblPr/>
      <w:tcPr>
        <w:shd w:val="clear" w:color="auto" w:fill="0A252C" w:themeFill="accent2" w:themeFillShade="BF"/>
      </w:tcPr>
    </w:tblStylePr>
    <w:tblStylePr w:type="band1Vert">
      <w:tblPr/>
      <w:tcPr>
        <w:shd w:val="clear" w:color="auto" w:fill="4FBAD5" w:themeFill="accent2" w:themeFillTint="7F"/>
      </w:tcPr>
    </w:tblStylePr>
    <w:tblStylePr w:type="band1Horz">
      <w:tblPr/>
      <w:tcPr>
        <w:shd w:val="clear" w:color="auto" w:fill="4FBAD5" w:themeFill="accent2" w:themeFillTint="7F"/>
      </w:tcPr>
    </w:tblStylePr>
  </w:style>
  <w:style w:type="table" w:styleId="ColorfulGrid-Accent1">
    <w:name w:val="Colorful Grid Accent 1"/>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1" w:themeFillTint="33"/>
    </w:tcPr>
    <w:tblStylePr w:type="firstRow">
      <w:rPr>
        <w:b/>
        <w:bCs/>
      </w:rPr>
      <w:tblPr/>
      <w:tcPr>
        <w:shd w:val="clear" w:color="auto" w:fill="90E7FF" w:themeFill="accent1" w:themeFillTint="66"/>
      </w:tcPr>
    </w:tblStylePr>
    <w:tblStylePr w:type="lastRow">
      <w:rPr>
        <w:b/>
        <w:bCs/>
        <w:color w:val="000000" w:themeColor="text1"/>
      </w:rPr>
      <w:tblPr/>
      <w:tcPr>
        <w:shd w:val="clear" w:color="auto" w:fill="90E7FF" w:themeFill="accent1" w:themeFillTint="66"/>
      </w:tcPr>
    </w:tblStylePr>
    <w:tblStylePr w:type="firstCol">
      <w:rPr>
        <w:color w:val="FFFFFF" w:themeColor="background1"/>
      </w:rPr>
      <w:tblPr/>
      <w:tcPr>
        <w:shd w:val="clear" w:color="auto" w:fill="0089AF" w:themeFill="accent1" w:themeFillShade="BF"/>
      </w:tcPr>
    </w:tblStylePr>
    <w:tblStylePr w:type="lastCol">
      <w:rPr>
        <w:color w:val="FFFFFF" w:themeColor="background1"/>
      </w:rPr>
      <w:tblPr/>
      <w:tcPr>
        <w:shd w:val="clear" w:color="auto" w:fill="0089AF" w:themeFill="accent1" w:themeFillShade="BF"/>
      </w:tcPr>
    </w:tblStylePr>
    <w:tblStylePr w:type="band1Vert">
      <w:tblPr/>
      <w:tcPr>
        <w:shd w:val="clear" w:color="auto" w:fill="75E1FF" w:themeFill="accent1" w:themeFillTint="7F"/>
      </w:tcPr>
    </w:tblStylePr>
    <w:tblStylePr w:type="band1Horz">
      <w:tblPr/>
      <w:tcPr>
        <w:shd w:val="clear" w:color="auto" w:fill="75E1FF"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3B3" w:themeColor="accent6"/>
        <w:left w:val="single" w:sz="8" w:space="0" w:color="B3B3B3" w:themeColor="accent6"/>
        <w:bottom w:val="single" w:sz="8" w:space="0" w:color="B3B3B3" w:themeColor="accent6"/>
        <w:right w:val="single" w:sz="8" w:space="0" w:color="B3B3B3" w:themeColor="accent6"/>
      </w:tblBorders>
    </w:tblPr>
    <w:tblStylePr w:type="firstRow">
      <w:rPr>
        <w:sz w:val="24"/>
        <w:szCs w:val="24"/>
      </w:rPr>
      <w:tblPr/>
      <w:tcPr>
        <w:tcBorders>
          <w:top w:val="nil"/>
          <w:left w:val="nil"/>
          <w:bottom w:val="single" w:sz="24" w:space="0" w:color="B3B3B3" w:themeColor="accent6"/>
          <w:right w:val="nil"/>
          <w:insideH w:val="nil"/>
          <w:insideV w:val="nil"/>
        </w:tcBorders>
        <w:shd w:val="clear" w:color="auto" w:fill="FFFFFF" w:themeFill="background1"/>
      </w:tcPr>
    </w:tblStylePr>
    <w:tblStylePr w:type="lastRow">
      <w:tblPr/>
      <w:tcPr>
        <w:tcBorders>
          <w:top w:val="single" w:sz="8" w:space="0" w:color="B3B3B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3B3" w:themeColor="accent6"/>
          <w:insideH w:val="nil"/>
          <w:insideV w:val="nil"/>
        </w:tcBorders>
        <w:shd w:val="clear" w:color="auto" w:fill="FFFFFF" w:themeFill="background1"/>
      </w:tcPr>
    </w:tblStylePr>
    <w:tblStylePr w:type="lastCol">
      <w:tblPr/>
      <w:tcPr>
        <w:tcBorders>
          <w:top w:val="nil"/>
          <w:left w:val="single" w:sz="8" w:space="0" w:color="B3B3B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C" w:themeFill="accent6" w:themeFillTint="3F"/>
      </w:tcPr>
    </w:tblStylePr>
    <w:tblStylePr w:type="band1Horz">
      <w:tblPr/>
      <w:tcPr>
        <w:tcBorders>
          <w:top w:val="nil"/>
          <w:bottom w:val="nil"/>
          <w:insideH w:val="nil"/>
          <w:insideV w:val="nil"/>
        </w:tcBorders>
        <w:shd w:val="clear" w:color="auto" w:fill="ECEC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323B" w:themeColor="accent5"/>
        <w:left w:val="single" w:sz="8" w:space="0" w:color="0E323B" w:themeColor="accent5"/>
        <w:bottom w:val="single" w:sz="8" w:space="0" w:color="0E323B" w:themeColor="accent5"/>
        <w:right w:val="single" w:sz="8" w:space="0" w:color="0E323B" w:themeColor="accent5"/>
      </w:tblBorders>
    </w:tblPr>
    <w:tblStylePr w:type="firstRow">
      <w:rPr>
        <w:sz w:val="24"/>
        <w:szCs w:val="24"/>
      </w:rPr>
      <w:tblPr/>
      <w:tcPr>
        <w:tcBorders>
          <w:top w:val="nil"/>
          <w:left w:val="nil"/>
          <w:bottom w:val="single" w:sz="24" w:space="0" w:color="0E323B" w:themeColor="accent5"/>
          <w:right w:val="nil"/>
          <w:insideH w:val="nil"/>
          <w:insideV w:val="nil"/>
        </w:tcBorders>
        <w:shd w:val="clear" w:color="auto" w:fill="FFFFFF" w:themeFill="background1"/>
      </w:tcPr>
    </w:tblStylePr>
    <w:tblStylePr w:type="lastRow">
      <w:tblPr/>
      <w:tcPr>
        <w:tcBorders>
          <w:top w:val="single" w:sz="8" w:space="0" w:color="0E323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323B" w:themeColor="accent5"/>
          <w:insideH w:val="nil"/>
          <w:insideV w:val="nil"/>
        </w:tcBorders>
        <w:shd w:val="clear" w:color="auto" w:fill="FFFFFF" w:themeFill="background1"/>
      </w:tcPr>
    </w:tblStylePr>
    <w:tblStylePr w:type="lastCol">
      <w:tblPr/>
      <w:tcPr>
        <w:tcBorders>
          <w:top w:val="nil"/>
          <w:left w:val="single" w:sz="8" w:space="0" w:color="0E323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DEA" w:themeFill="accent5" w:themeFillTint="3F"/>
      </w:tcPr>
    </w:tblStylePr>
    <w:tblStylePr w:type="band1Horz">
      <w:tblPr/>
      <w:tcPr>
        <w:tcBorders>
          <w:top w:val="nil"/>
          <w:bottom w:val="nil"/>
          <w:insideH w:val="nil"/>
          <w:insideV w:val="nil"/>
        </w:tcBorders>
        <w:shd w:val="clear" w:color="auto" w:fill="A7DD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4"/>
        <w:left w:val="single" w:sz="8" w:space="0" w:color="00B9EA" w:themeColor="accent4"/>
        <w:bottom w:val="single" w:sz="8" w:space="0" w:color="00B9EA" w:themeColor="accent4"/>
        <w:right w:val="single" w:sz="8" w:space="0" w:color="00B9EA" w:themeColor="accent4"/>
      </w:tblBorders>
    </w:tblPr>
    <w:tblStylePr w:type="firstRow">
      <w:rPr>
        <w:sz w:val="24"/>
        <w:szCs w:val="24"/>
      </w:rPr>
      <w:tblPr/>
      <w:tcPr>
        <w:tcBorders>
          <w:top w:val="nil"/>
          <w:left w:val="nil"/>
          <w:bottom w:val="single" w:sz="24" w:space="0" w:color="00B9EA" w:themeColor="accent4"/>
          <w:right w:val="nil"/>
          <w:insideH w:val="nil"/>
          <w:insideV w:val="nil"/>
        </w:tcBorders>
        <w:shd w:val="clear" w:color="auto" w:fill="FFFFFF" w:themeFill="background1"/>
      </w:tcPr>
    </w:tblStylePr>
    <w:tblStylePr w:type="lastRow">
      <w:tblPr/>
      <w:tcPr>
        <w:tcBorders>
          <w:top w:val="single" w:sz="8" w:space="0" w:color="00B9E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4"/>
          <w:insideH w:val="nil"/>
          <w:insideV w:val="nil"/>
        </w:tcBorders>
        <w:shd w:val="clear" w:color="auto" w:fill="FFFFFF" w:themeFill="background1"/>
      </w:tcPr>
    </w:tblStylePr>
    <w:tblStylePr w:type="lastCol">
      <w:tblPr/>
      <w:tcPr>
        <w:tcBorders>
          <w:top w:val="nil"/>
          <w:left w:val="single" w:sz="8" w:space="0" w:color="00B9E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4" w:themeFillTint="3F"/>
      </w:tcPr>
    </w:tblStylePr>
    <w:tblStylePr w:type="band1Horz">
      <w:tblPr/>
      <w:tcPr>
        <w:tcBorders>
          <w:top w:val="nil"/>
          <w:bottom w:val="nil"/>
          <w:insideH w:val="nil"/>
          <w:insideV w:val="nil"/>
        </w:tcBorders>
        <w:shd w:val="clear" w:color="auto" w:fill="BAF0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3B3" w:themeColor="accent3"/>
        <w:left w:val="single" w:sz="8" w:space="0" w:color="B3B3B3" w:themeColor="accent3"/>
        <w:bottom w:val="single" w:sz="8" w:space="0" w:color="B3B3B3" w:themeColor="accent3"/>
        <w:right w:val="single" w:sz="8" w:space="0" w:color="B3B3B3" w:themeColor="accent3"/>
      </w:tblBorders>
    </w:tblPr>
    <w:tblStylePr w:type="firstRow">
      <w:rPr>
        <w:sz w:val="24"/>
        <w:szCs w:val="24"/>
      </w:rPr>
      <w:tblPr/>
      <w:tcPr>
        <w:tcBorders>
          <w:top w:val="nil"/>
          <w:left w:val="nil"/>
          <w:bottom w:val="single" w:sz="24" w:space="0" w:color="B3B3B3" w:themeColor="accent3"/>
          <w:right w:val="nil"/>
          <w:insideH w:val="nil"/>
          <w:insideV w:val="nil"/>
        </w:tcBorders>
        <w:shd w:val="clear" w:color="auto" w:fill="FFFFFF" w:themeFill="background1"/>
      </w:tcPr>
    </w:tblStylePr>
    <w:tblStylePr w:type="lastRow">
      <w:tblPr/>
      <w:tcPr>
        <w:tcBorders>
          <w:top w:val="single" w:sz="8" w:space="0" w:color="B3B3B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3B3" w:themeColor="accent3"/>
          <w:insideH w:val="nil"/>
          <w:insideV w:val="nil"/>
        </w:tcBorders>
        <w:shd w:val="clear" w:color="auto" w:fill="FFFFFF" w:themeFill="background1"/>
      </w:tcPr>
    </w:tblStylePr>
    <w:tblStylePr w:type="lastCol">
      <w:tblPr/>
      <w:tcPr>
        <w:tcBorders>
          <w:top w:val="nil"/>
          <w:left w:val="single" w:sz="8" w:space="0" w:color="B3B3B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C" w:themeFill="accent3" w:themeFillTint="3F"/>
      </w:tcPr>
    </w:tblStylePr>
    <w:tblStylePr w:type="band1Horz">
      <w:tblPr/>
      <w:tcPr>
        <w:tcBorders>
          <w:top w:val="nil"/>
          <w:bottom w:val="nil"/>
          <w:insideH w:val="nil"/>
          <w:insideV w:val="nil"/>
        </w:tcBorders>
        <w:shd w:val="clear" w:color="auto" w:fill="ECEC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323B" w:themeColor="accent2"/>
        <w:left w:val="single" w:sz="8" w:space="0" w:color="0E323B" w:themeColor="accent2"/>
        <w:bottom w:val="single" w:sz="8" w:space="0" w:color="0E323B" w:themeColor="accent2"/>
        <w:right w:val="single" w:sz="8" w:space="0" w:color="0E323B" w:themeColor="accent2"/>
      </w:tblBorders>
    </w:tblPr>
    <w:tblStylePr w:type="firstRow">
      <w:rPr>
        <w:sz w:val="24"/>
        <w:szCs w:val="24"/>
      </w:rPr>
      <w:tblPr/>
      <w:tcPr>
        <w:tcBorders>
          <w:top w:val="nil"/>
          <w:left w:val="nil"/>
          <w:bottom w:val="single" w:sz="24" w:space="0" w:color="0E323B" w:themeColor="accent2"/>
          <w:right w:val="nil"/>
          <w:insideH w:val="nil"/>
          <w:insideV w:val="nil"/>
        </w:tcBorders>
        <w:shd w:val="clear" w:color="auto" w:fill="FFFFFF" w:themeFill="background1"/>
      </w:tcPr>
    </w:tblStylePr>
    <w:tblStylePr w:type="lastRow">
      <w:tblPr/>
      <w:tcPr>
        <w:tcBorders>
          <w:top w:val="single" w:sz="8" w:space="0" w:color="0E32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323B" w:themeColor="accent2"/>
          <w:insideH w:val="nil"/>
          <w:insideV w:val="nil"/>
        </w:tcBorders>
        <w:shd w:val="clear" w:color="auto" w:fill="FFFFFF" w:themeFill="background1"/>
      </w:tcPr>
    </w:tblStylePr>
    <w:tblStylePr w:type="lastCol">
      <w:tblPr/>
      <w:tcPr>
        <w:tcBorders>
          <w:top w:val="nil"/>
          <w:left w:val="single" w:sz="8" w:space="0" w:color="0E32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DEA" w:themeFill="accent2" w:themeFillTint="3F"/>
      </w:tcPr>
    </w:tblStylePr>
    <w:tblStylePr w:type="band1Horz">
      <w:tblPr/>
      <w:tcPr>
        <w:tcBorders>
          <w:top w:val="nil"/>
          <w:bottom w:val="nil"/>
          <w:insideH w:val="nil"/>
          <w:insideV w:val="nil"/>
        </w:tcBorders>
        <w:shd w:val="clear" w:color="auto" w:fill="A7DD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tblBorders>
    </w:tblPr>
    <w:tblStylePr w:type="firstRow">
      <w:rPr>
        <w:sz w:val="24"/>
        <w:szCs w:val="24"/>
      </w:rPr>
      <w:tblPr/>
      <w:tcPr>
        <w:tcBorders>
          <w:top w:val="nil"/>
          <w:left w:val="nil"/>
          <w:bottom w:val="single" w:sz="24" w:space="0" w:color="00B9EA" w:themeColor="accent1"/>
          <w:right w:val="nil"/>
          <w:insideH w:val="nil"/>
          <w:insideV w:val="nil"/>
        </w:tcBorders>
        <w:shd w:val="clear" w:color="auto" w:fill="FFFFFF" w:themeFill="background1"/>
      </w:tcPr>
    </w:tblStylePr>
    <w:tblStylePr w:type="lastRow">
      <w:tblPr/>
      <w:tcPr>
        <w:tcBorders>
          <w:top w:val="single" w:sz="8" w:space="0" w:color="00B9E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1"/>
          <w:insideH w:val="nil"/>
          <w:insideV w:val="nil"/>
        </w:tcBorders>
        <w:shd w:val="clear" w:color="auto" w:fill="FFFFFF" w:themeFill="background1"/>
      </w:tcPr>
    </w:tblStylePr>
    <w:tblStylePr w:type="lastCol">
      <w:tblPr/>
      <w:tcPr>
        <w:tcBorders>
          <w:top w:val="nil"/>
          <w:left w:val="single" w:sz="8" w:space="0" w:color="00B9E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1" w:themeFillTint="3F"/>
      </w:tcPr>
    </w:tblStylePr>
    <w:tblStylePr w:type="band1Horz">
      <w:tblPr/>
      <w:tcPr>
        <w:tcBorders>
          <w:top w:val="nil"/>
          <w:bottom w:val="nil"/>
          <w:insideH w:val="nil"/>
          <w:insideV w:val="nil"/>
        </w:tcBorders>
        <w:shd w:val="clear" w:color="auto" w:fill="BA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rPr>
      <w:color w:val="000000" w:themeColor="text1"/>
    </w:rPr>
    <w:tblPr>
      <w:tblStyleRowBandSize w:val="1"/>
      <w:tblStyleColBandSize w:val="1"/>
      <w:tblBorders>
        <w:top w:val="single" w:sz="8" w:space="0" w:color="B3B3B3" w:themeColor="accent6"/>
        <w:bottom w:val="single" w:sz="8" w:space="0" w:color="B3B3B3" w:themeColor="accent6"/>
      </w:tblBorders>
    </w:tblPr>
    <w:tblStylePr w:type="firstRow">
      <w:rPr>
        <w:rFonts w:asciiTheme="majorHAnsi" w:eastAsiaTheme="majorEastAsia" w:hAnsiTheme="majorHAnsi" w:cstheme="majorBidi"/>
      </w:rPr>
      <w:tblPr/>
      <w:tcPr>
        <w:tcBorders>
          <w:top w:val="nil"/>
          <w:bottom w:val="single" w:sz="8" w:space="0" w:color="B3B3B3" w:themeColor="accent6"/>
        </w:tcBorders>
      </w:tcPr>
    </w:tblStylePr>
    <w:tblStylePr w:type="lastRow">
      <w:rPr>
        <w:b/>
        <w:bCs/>
        <w:color w:val="000000" w:themeColor="text2"/>
      </w:rPr>
      <w:tblPr/>
      <w:tcPr>
        <w:tcBorders>
          <w:top w:val="single" w:sz="8" w:space="0" w:color="B3B3B3" w:themeColor="accent6"/>
          <w:bottom w:val="single" w:sz="8" w:space="0" w:color="B3B3B3" w:themeColor="accent6"/>
        </w:tcBorders>
      </w:tcPr>
    </w:tblStylePr>
    <w:tblStylePr w:type="firstCol">
      <w:rPr>
        <w:b/>
        <w:bCs/>
      </w:rPr>
    </w:tblStylePr>
    <w:tblStylePr w:type="lastCol">
      <w:rPr>
        <w:b/>
        <w:bCs/>
      </w:rPr>
      <w:tblPr/>
      <w:tcPr>
        <w:tcBorders>
          <w:top w:val="single" w:sz="8" w:space="0" w:color="B3B3B3" w:themeColor="accent6"/>
          <w:bottom w:val="single" w:sz="8" w:space="0" w:color="B3B3B3" w:themeColor="accent6"/>
        </w:tcBorders>
      </w:tcPr>
    </w:tblStylePr>
    <w:tblStylePr w:type="band1Vert">
      <w:tblPr/>
      <w:tcPr>
        <w:shd w:val="clear" w:color="auto" w:fill="ECECEC" w:themeFill="accent6" w:themeFillTint="3F"/>
      </w:tcPr>
    </w:tblStylePr>
    <w:tblStylePr w:type="band1Horz">
      <w:tblPr/>
      <w:tcPr>
        <w:shd w:val="clear" w:color="auto" w:fill="ECECEC" w:themeFill="accent6" w:themeFillTint="3F"/>
      </w:tcPr>
    </w:tblStylePr>
  </w:style>
  <w:style w:type="table" w:styleId="MediumList1-Accent5">
    <w:name w:val="Medium List 1 Accent 5"/>
    <w:basedOn w:val="TableNormal"/>
    <w:uiPriority w:val="65"/>
    <w:semiHidden/>
    <w:rsid w:val="00E07762"/>
    <w:pPr>
      <w:spacing w:line="240" w:lineRule="auto"/>
    </w:pPr>
    <w:rPr>
      <w:color w:val="000000" w:themeColor="text1"/>
    </w:rPr>
    <w:tblPr>
      <w:tblStyleRowBandSize w:val="1"/>
      <w:tblStyleColBandSize w:val="1"/>
      <w:tblBorders>
        <w:top w:val="single" w:sz="8" w:space="0" w:color="0E323B" w:themeColor="accent5"/>
        <w:bottom w:val="single" w:sz="8" w:space="0" w:color="0E323B" w:themeColor="accent5"/>
      </w:tblBorders>
    </w:tblPr>
    <w:tblStylePr w:type="firstRow">
      <w:rPr>
        <w:rFonts w:asciiTheme="majorHAnsi" w:eastAsiaTheme="majorEastAsia" w:hAnsiTheme="majorHAnsi" w:cstheme="majorBidi"/>
      </w:rPr>
      <w:tblPr/>
      <w:tcPr>
        <w:tcBorders>
          <w:top w:val="nil"/>
          <w:bottom w:val="single" w:sz="8" w:space="0" w:color="0E323B" w:themeColor="accent5"/>
        </w:tcBorders>
      </w:tcPr>
    </w:tblStylePr>
    <w:tblStylePr w:type="lastRow">
      <w:rPr>
        <w:b/>
        <w:bCs/>
        <w:color w:val="000000" w:themeColor="text2"/>
      </w:rPr>
      <w:tblPr/>
      <w:tcPr>
        <w:tcBorders>
          <w:top w:val="single" w:sz="8" w:space="0" w:color="0E323B" w:themeColor="accent5"/>
          <w:bottom w:val="single" w:sz="8" w:space="0" w:color="0E323B" w:themeColor="accent5"/>
        </w:tcBorders>
      </w:tcPr>
    </w:tblStylePr>
    <w:tblStylePr w:type="firstCol">
      <w:rPr>
        <w:b/>
        <w:bCs/>
      </w:rPr>
    </w:tblStylePr>
    <w:tblStylePr w:type="lastCol">
      <w:rPr>
        <w:b/>
        <w:bCs/>
      </w:rPr>
      <w:tblPr/>
      <w:tcPr>
        <w:tcBorders>
          <w:top w:val="single" w:sz="8" w:space="0" w:color="0E323B" w:themeColor="accent5"/>
          <w:bottom w:val="single" w:sz="8" w:space="0" w:color="0E323B" w:themeColor="accent5"/>
        </w:tcBorders>
      </w:tcPr>
    </w:tblStylePr>
    <w:tblStylePr w:type="band1Vert">
      <w:tblPr/>
      <w:tcPr>
        <w:shd w:val="clear" w:color="auto" w:fill="A7DDEA" w:themeFill="accent5" w:themeFillTint="3F"/>
      </w:tcPr>
    </w:tblStylePr>
    <w:tblStylePr w:type="band1Horz">
      <w:tblPr/>
      <w:tcPr>
        <w:shd w:val="clear" w:color="auto" w:fill="A7DDEA" w:themeFill="accent5" w:themeFillTint="3F"/>
      </w:tcPr>
    </w:tblStylePr>
  </w:style>
  <w:style w:type="table" w:styleId="MediumList1-Accent4">
    <w:name w:val="Medium List 1 Accent 4"/>
    <w:basedOn w:val="TableNormal"/>
    <w:uiPriority w:val="65"/>
    <w:semiHidden/>
    <w:rsid w:val="00E07762"/>
    <w:pPr>
      <w:spacing w:line="240" w:lineRule="auto"/>
    </w:pPr>
    <w:rPr>
      <w:color w:val="000000" w:themeColor="text1"/>
    </w:rPr>
    <w:tblPr>
      <w:tblStyleRowBandSize w:val="1"/>
      <w:tblStyleColBandSize w:val="1"/>
      <w:tblBorders>
        <w:top w:val="single" w:sz="8" w:space="0" w:color="00B9EA" w:themeColor="accent4"/>
        <w:bottom w:val="single" w:sz="8" w:space="0" w:color="00B9EA" w:themeColor="accent4"/>
      </w:tblBorders>
    </w:tblPr>
    <w:tblStylePr w:type="firstRow">
      <w:rPr>
        <w:rFonts w:asciiTheme="majorHAnsi" w:eastAsiaTheme="majorEastAsia" w:hAnsiTheme="majorHAnsi" w:cstheme="majorBidi"/>
      </w:rPr>
      <w:tblPr/>
      <w:tcPr>
        <w:tcBorders>
          <w:top w:val="nil"/>
          <w:bottom w:val="single" w:sz="8" w:space="0" w:color="00B9EA" w:themeColor="accent4"/>
        </w:tcBorders>
      </w:tcPr>
    </w:tblStylePr>
    <w:tblStylePr w:type="lastRow">
      <w:rPr>
        <w:b/>
        <w:bCs/>
        <w:color w:val="000000" w:themeColor="text2"/>
      </w:rPr>
      <w:tblPr/>
      <w:tcPr>
        <w:tcBorders>
          <w:top w:val="single" w:sz="8" w:space="0" w:color="00B9EA" w:themeColor="accent4"/>
          <w:bottom w:val="single" w:sz="8" w:space="0" w:color="00B9EA" w:themeColor="accent4"/>
        </w:tcBorders>
      </w:tcPr>
    </w:tblStylePr>
    <w:tblStylePr w:type="firstCol">
      <w:rPr>
        <w:b/>
        <w:bCs/>
      </w:rPr>
    </w:tblStylePr>
    <w:tblStylePr w:type="lastCol">
      <w:rPr>
        <w:b/>
        <w:bCs/>
      </w:rPr>
      <w:tblPr/>
      <w:tcPr>
        <w:tcBorders>
          <w:top w:val="single" w:sz="8" w:space="0" w:color="00B9EA" w:themeColor="accent4"/>
          <w:bottom w:val="single" w:sz="8" w:space="0" w:color="00B9EA" w:themeColor="accent4"/>
        </w:tcBorders>
      </w:tcPr>
    </w:tblStylePr>
    <w:tblStylePr w:type="band1Vert">
      <w:tblPr/>
      <w:tcPr>
        <w:shd w:val="clear" w:color="auto" w:fill="BAF0FF" w:themeFill="accent4" w:themeFillTint="3F"/>
      </w:tcPr>
    </w:tblStylePr>
    <w:tblStylePr w:type="band1Horz">
      <w:tblPr/>
      <w:tcPr>
        <w:shd w:val="clear" w:color="auto" w:fill="BAF0FF" w:themeFill="accent4" w:themeFillTint="3F"/>
      </w:tcPr>
    </w:tblStylePr>
  </w:style>
  <w:style w:type="table" w:styleId="MediumList1-Accent3">
    <w:name w:val="Medium List 1 Accent 3"/>
    <w:basedOn w:val="TableNormal"/>
    <w:uiPriority w:val="65"/>
    <w:semiHidden/>
    <w:rsid w:val="00E07762"/>
    <w:pPr>
      <w:spacing w:line="240" w:lineRule="auto"/>
    </w:pPr>
    <w:rPr>
      <w:color w:val="000000" w:themeColor="text1"/>
    </w:rPr>
    <w:tblPr>
      <w:tblStyleRowBandSize w:val="1"/>
      <w:tblStyleColBandSize w:val="1"/>
      <w:tblBorders>
        <w:top w:val="single" w:sz="8" w:space="0" w:color="B3B3B3" w:themeColor="accent3"/>
        <w:bottom w:val="single" w:sz="8" w:space="0" w:color="B3B3B3" w:themeColor="accent3"/>
      </w:tblBorders>
    </w:tblPr>
    <w:tblStylePr w:type="firstRow">
      <w:rPr>
        <w:rFonts w:asciiTheme="majorHAnsi" w:eastAsiaTheme="majorEastAsia" w:hAnsiTheme="majorHAnsi" w:cstheme="majorBidi"/>
      </w:rPr>
      <w:tblPr/>
      <w:tcPr>
        <w:tcBorders>
          <w:top w:val="nil"/>
          <w:bottom w:val="single" w:sz="8" w:space="0" w:color="B3B3B3" w:themeColor="accent3"/>
        </w:tcBorders>
      </w:tcPr>
    </w:tblStylePr>
    <w:tblStylePr w:type="lastRow">
      <w:rPr>
        <w:b/>
        <w:bCs/>
        <w:color w:val="000000" w:themeColor="text2"/>
      </w:rPr>
      <w:tblPr/>
      <w:tcPr>
        <w:tcBorders>
          <w:top w:val="single" w:sz="8" w:space="0" w:color="B3B3B3" w:themeColor="accent3"/>
          <w:bottom w:val="single" w:sz="8" w:space="0" w:color="B3B3B3" w:themeColor="accent3"/>
        </w:tcBorders>
      </w:tcPr>
    </w:tblStylePr>
    <w:tblStylePr w:type="firstCol">
      <w:rPr>
        <w:b/>
        <w:bCs/>
      </w:rPr>
    </w:tblStylePr>
    <w:tblStylePr w:type="lastCol">
      <w:rPr>
        <w:b/>
        <w:bCs/>
      </w:rPr>
      <w:tblPr/>
      <w:tcPr>
        <w:tcBorders>
          <w:top w:val="single" w:sz="8" w:space="0" w:color="B3B3B3" w:themeColor="accent3"/>
          <w:bottom w:val="single" w:sz="8" w:space="0" w:color="B3B3B3" w:themeColor="accent3"/>
        </w:tcBorders>
      </w:tcPr>
    </w:tblStylePr>
    <w:tblStylePr w:type="band1Vert">
      <w:tblPr/>
      <w:tcPr>
        <w:shd w:val="clear" w:color="auto" w:fill="ECECEC" w:themeFill="accent3" w:themeFillTint="3F"/>
      </w:tcPr>
    </w:tblStylePr>
    <w:tblStylePr w:type="band1Horz">
      <w:tblPr/>
      <w:tcPr>
        <w:shd w:val="clear" w:color="auto" w:fill="ECECEC" w:themeFill="accent3" w:themeFillTint="3F"/>
      </w:tcPr>
    </w:tblStylePr>
  </w:style>
  <w:style w:type="table" w:styleId="MediumList1-Accent2">
    <w:name w:val="Medium List 1 Accent 2"/>
    <w:basedOn w:val="TableNormal"/>
    <w:uiPriority w:val="65"/>
    <w:semiHidden/>
    <w:rsid w:val="00E07762"/>
    <w:pPr>
      <w:spacing w:line="240" w:lineRule="auto"/>
    </w:pPr>
    <w:rPr>
      <w:color w:val="000000" w:themeColor="text1"/>
    </w:rPr>
    <w:tblPr>
      <w:tblStyleRowBandSize w:val="1"/>
      <w:tblStyleColBandSize w:val="1"/>
      <w:tblBorders>
        <w:top w:val="single" w:sz="8" w:space="0" w:color="0E323B" w:themeColor="accent2"/>
        <w:bottom w:val="single" w:sz="8" w:space="0" w:color="0E323B" w:themeColor="accent2"/>
      </w:tblBorders>
    </w:tblPr>
    <w:tblStylePr w:type="firstRow">
      <w:rPr>
        <w:rFonts w:asciiTheme="majorHAnsi" w:eastAsiaTheme="majorEastAsia" w:hAnsiTheme="majorHAnsi" w:cstheme="majorBidi"/>
      </w:rPr>
      <w:tblPr/>
      <w:tcPr>
        <w:tcBorders>
          <w:top w:val="nil"/>
          <w:bottom w:val="single" w:sz="8" w:space="0" w:color="0E323B" w:themeColor="accent2"/>
        </w:tcBorders>
      </w:tcPr>
    </w:tblStylePr>
    <w:tblStylePr w:type="lastRow">
      <w:rPr>
        <w:b/>
        <w:bCs/>
        <w:color w:val="000000" w:themeColor="text2"/>
      </w:rPr>
      <w:tblPr/>
      <w:tcPr>
        <w:tcBorders>
          <w:top w:val="single" w:sz="8" w:space="0" w:color="0E323B" w:themeColor="accent2"/>
          <w:bottom w:val="single" w:sz="8" w:space="0" w:color="0E323B" w:themeColor="accent2"/>
        </w:tcBorders>
      </w:tcPr>
    </w:tblStylePr>
    <w:tblStylePr w:type="firstCol">
      <w:rPr>
        <w:b/>
        <w:bCs/>
      </w:rPr>
    </w:tblStylePr>
    <w:tblStylePr w:type="lastCol">
      <w:rPr>
        <w:b/>
        <w:bCs/>
      </w:rPr>
      <w:tblPr/>
      <w:tcPr>
        <w:tcBorders>
          <w:top w:val="single" w:sz="8" w:space="0" w:color="0E323B" w:themeColor="accent2"/>
          <w:bottom w:val="single" w:sz="8" w:space="0" w:color="0E323B" w:themeColor="accent2"/>
        </w:tcBorders>
      </w:tcPr>
    </w:tblStylePr>
    <w:tblStylePr w:type="band1Vert">
      <w:tblPr/>
      <w:tcPr>
        <w:shd w:val="clear" w:color="auto" w:fill="A7DDEA" w:themeFill="accent2" w:themeFillTint="3F"/>
      </w:tcPr>
    </w:tblStylePr>
    <w:tblStylePr w:type="band1Horz">
      <w:tblPr/>
      <w:tcPr>
        <w:shd w:val="clear" w:color="auto" w:fill="A7DDEA"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3B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3B3" w:themeFill="accent6"/>
      </w:tcPr>
    </w:tblStylePr>
    <w:tblStylePr w:type="lastCol">
      <w:rPr>
        <w:b/>
        <w:bCs/>
        <w:color w:val="FFFFFF" w:themeColor="background1"/>
      </w:rPr>
      <w:tblPr/>
      <w:tcPr>
        <w:tcBorders>
          <w:left w:val="nil"/>
          <w:right w:val="nil"/>
          <w:insideH w:val="nil"/>
          <w:insideV w:val="nil"/>
        </w:tcBorders>
        <w:shd w:val="clear" w:color="auto" w:fill="B3B3B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323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323B" w:themeFill="accent5"/>
      </w:tcPr>
    </w:tblStylePr>
    <w:tblStylePr w:type="lastCol">
      <w:rPr>
        <w:b/>
        <w:bCs/>
        <w:color w:val="FFFFFF" w:themeColor="background1"/>
      </w:rPr>
      <w:tblPr/>
      <w:tcPr>
        <w:tcBorders>
          <w:left w:val="nil"/>
          <w:right w:val="nil"/>
          <w:insideH w:val="nil"/>
          <w:insideV w:val="nil"/>
        </w:tcBorders>
        <w:shd w:val="clear" w:color="auto" w:fill="0E323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E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EA" w:themeFill="accent4"/>
      </w:tcPr>
    </w:tblStylePr>
    <w:tblStylePr w:type="lastCol">
      <w:rPr>
        <w:b/>
        <w:bCs/>
        <w:color w:val="FFFFFF" w:themeColor="background1"/>
      </w:rPr>
      <w:tblPr/>
      <w:tcPr>
        <w:tcBorders>
          <w:left w:val="nil"/>
          <w:right w:val="nil"/>
          <w:insideH w:val="nil"/>
          <w:insideV w:val="nil"/>
        </w:tcBorders>
        <w:shd w:val="clear" w:color="auto" w:fill="00B9E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3B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3B3" w:themeFill="accent3"/>
      </w:tcPr>
    </w:tblStylePr>
    <w:tblStylePr w:type="lastCol">
      <w:rPr>
        <w:b/>
        <w:bCs/>
        <w:color w:val="FFFFFF" w:themeColor="background1"/>
      </w:rPr>
      <w:tblPr/>
      <w:tcPr>
        <w:tcBorders>
          <w:left w:val="nil"/>
          <w:right w:val="nil"/>
          <w:insideH w:val="nil"/>
          <w:insideV w:val="nil"/>
        </w:tcBorders>
        <w:shd w:val="clear" w:color="auto" w:fill="B3B3B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32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323B" w:themeFill="accent2"/>
      </w:tcPr>
    </w:tblStylePr>
    <w:tblStylePr w:type="lastCol">
      <w:rPr>
        <w:b/>
        <w:bCs/>
        <w:color w:val="FFFFFF" w:themeColor="background1"/>
      </w:rPr>
      <w:tblPr/>
      <w:tcPr>
        <w:tcBorders>
          <w:left w:val="nil"/>
          <w:right w:val="nil"/>
          <w:insideH w:val="nil"/>
          <w:insideV w:val="nil"/>
        </w:tcBorders>
        <w:shd w:val="clear" w:color="auto" w:fill="0E32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single" w:sz="8" w:space="0" w:color="C6C6C6" w:themeColor="accent6" w:themeTint="BF"/>
      </w:tblBorders>
    </w:tblPr>
    <w:tblStylePr w:type="firstRow">
      <w:pPr>
        <w:spacing w:before="0" w:after="0" w:line="240" w:lineRule="auto"/>
      </w:pPr>
      <w:rPr>
        <w:b/>
        <w:bCs/>
        <w:color w:val="FFFFFF" w:themeColor="background1"/>
      </w:rPr>
      <w:tblPr/>
      <w:tcPr>
        <w:tc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nil"/>
          <w:insideV w:val="nil"/>
        </w:tcBorders>
        <w:shd w:val="clear" w:color="auto" w:fill="B3B3B3" w:themeFill="accent6"/>
      </w:tcPr>
    </w:tblStylePr>
    <w:tblStylePr w:type="lastRow">
      <w:pPr>
        <w:spacing w:before="0" w:after="0" w:line="240" w:lineRule="auto"/>
      </w:pPr>
      <w:rPr>
        <w:b/>
        <w:bCs/>
      </w:rPr>
      <w:tblPr/>
      <w:tcPr>
        <w:tcBorders>
          <w:top w:val="double" w:sz="6"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ECEC" w:themeFill="accent6" w:themeFillTint="3F"/>
      </w:tcPr>
    </w:tblStylePr>
    <w:tblStylePr w:type="band1Horz">
      <w:tblPr/>
      <w:tcPr>
        <w:tcBorders>
          <w:insideH w:val="nil"/>
          <w:insideV w:val="nil"/>
        </w:tcBorders>
        <w:shd w:val="clear" w:color="auto" w:fill="ECEC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237D93" w:themeColor="accent5" w:themeTint="BF"/>
        <w:left w:val="single" w:sz="8" w:space="0" w:color="237D93" w:themeColor="accent5" w:themeTint="BF"/>
        <w:bottom w:val="single" w:sz="8" w:space="0" w:color="237D93" w:themeColor="accent5" w:themeTint="BF"/>
        <w:right w:val="single" w:sz="8" w:space="0" w:color="237D93" w:themeColor="accent5" w:themeTint="BF"/>
        <w:insideH w:val="single" w:sz="8" w:space="0" w:color="237D93" w:themeColor="accent5" w:themeTint="BF"/>
      </w:tblBorders>
    </w:tblPr>
    <w:tblStylePr w:type="firstRow">
      <w:pPr>
        <w:spacing w:before="0" w:after="0" w:line="240" w:lineRule="auto"/>
      </w:pPr>
      <w:rPr>
        <w:b/>
        <w:bCs/>
        <w:color w:val="FFFFFF" w:themeColor="background1"/>
      </w:rPr>
      <w:tblPr/>
      <w:tcPr>
        <w:tcBorders>
          <w:top w:val="single" w:sz="8" w:space="0" w:color="237D93" w:themeColor="accent5" w:themeTint="BF"/>
          <w:left w:val="single" w:sz="8" w:space="0" w:color="237D93" w:themeColor="accent5" w:themeTint="BF"/>
          <w:bottom w:val="single" w:sz="8" w:space="0" w:color="237D93" w:themeColor="accent5" w:themeTint="BF"/>
          <w:right w:val="single" w:sz="8" w:space="0" w:color="237D93" w:themeColor="accent5" w:themeTint="BF"/>
          <w:insideH w:val="nil"/>
          <w:insideV w:val="nil"/>
        </w:tcBorders>
        <w:shd w:val="clear" w:color="auto" w:fill="0E323B" w:themeFill="accent5"/>
      </w:tcPr>
    </w:tblStylePr>
    <w:tblStylePr w:type="lastRow">
      <w:pPr>
        <w:spacing w:before="0" w:after="0" w:line="240" w:lineRule="auto"/>
      </w:pPr>
      <w:rPr>
        <w:b/>
        <w:bCs/>
      </w:rPr>
      <w:tblPr/>
      <w:tcPr>
        <w:tcBorders>
          <w:top w:val="double" w:sz="6" w:space="0" w:color="237D93" w:themeColor="accent5" w:themeTint="BF"/>
          <w:left w:val="single" w:sz="8" w:space="0" w:color="237D93" w:themeColor="accent5" w:themeTint="BF"/>
          <w:bottom w:val="single" w:sz="8" w:space="0" w:color="237D93" w:themeColor="accent5" w:themeTint="BF"/>
          <w:right w:val="single" w:sz="8" w:space="0" w:color="237D93" w:themeColor="accent5" w:themeTint="BF"/>
          <w:insideH w:val="nil"/>
          <w:insideV w:val="nil"/>
        </w:tcBorders>
      </w:tcPr>
    </w:tblStylePr>
    <w:tblStylePr w:type="firstCol">
      <w:rPr>
        <w:b/>
        <w:bCs/>
      </w:rPr>
    </w:tblStylePr>
    <w:tblStylePr w:type="lastCol">
      <w:rPr>
        <w:b/>
        <w:bCs/>
      </w:rPr>
    </w:tblStylePr>
    <w:tblStylePr w:type="band1Vert">
      <w:tblPr/>
      <w:tcPr>
        <w:shd w:val="clear" w:color="auto" w:fill="A7DDEA" w:themeFill="accent5" w:themeFillTint="3F"/>
      </w:tcPr>
    </w:tblStylePr>
    <w:tblStylePr w:type="band1Horz">
      <w:tblPr/>
      <w:tcPr>
        <w:tcBorders>
          <w:insideH w:val="nil"/>
          <w:insideV w:val="nil"/>
        </w:tcBorders>
        <w:shd w:val="clear" w:color="auto" w:fill="A7DDEA"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30D3FF" w:themeColor="accent4" w:themeTint="BF"/>
        <w:left w:val="single" w:sz="8" w:space="0" w:color="30D3FF" w:themeColor="accent4" w:themeTint="BF"/>
        <w:bottom w:val="single" w:sz="8" w:space="0" w:color="30D3FF" w:themeColor="accent4" w:themeTint="BF"/>
        <w:right w:val="single" w:sz="8" w:space="0" w:color="30D3FF" w:themeColor="accent4" w:themeTint="BF"/>
        <w:insideH w:val="single" w:sz="8" w:space="0" w:color="30D3FF" w:themeColor="accent4" w:themeTint="BF"/>
      </w:tblBorders>
    </w:tblPr>
    <w:tblStylePr w:type="firstRow">
      <w:pPr>
        <w:spacing w:before="0" w:after="0" w:line="240" w:lineRule="auto"/>
      </w:pPr>
      <w:rPr>
        <w:b/>
        <w:bCs/>
        <w:color w:val="FFFFFF" w:themeColor="background1"/>
      </w:rPr>
      <w:tblPr/>
      <w:tcPr>
        <w:tcBorders>
          <w:top w:val="single" w:sz="8" w:space="0" w:color="30D3FF" w:themeColor="accent4" w:themeTint="BF"/>
          <w:left w:val="single" w:sz="8" w:space="0" w:color="30D3FF" w:themeColor="accent4" w:themeTint="BF"/>
          <w:bottom w:val="single" w:sz="8" w:space="0" w:color="30D3FF" w:themeColor="accent4" w:themeTint="BF"/>
          <w:right w:val="single" w:sz="8" w:space="0" w:color="30D3FF" w:themeColor="accent4" w:themeTint="BF"/>
          <w:insideH w:val="nil"/>
          <w:insideV w:val="nil"/>
        </w:tcBorders>
        <w:shd w:val="clear" w:color="auto" w:fill="00B9EA" w:themeFill="accent4"/>
      </w:tcPr>
    </w:tblStylePr>
    <w:tblStylePr w:type="lastRow">
      <w:pPr>
        <w:spacing w:before="0" w:after="0" w:line="240" w:lineRule="auto"/>
      </w:pPr>
      <w:rPr>
        <w:b/>
        <w:bCs/>
      </w:rPr>
      <w:tblPr/>
      <w:tcPr>
        <w:tcBorders>
          <w:top w:val="double" w:sz="6" w:space="0" w:color="30D3FF" w:themeColor="accent4" w:themeTint="BF"/>
          <w:left w:val="single" w:sz="8" w:space="0" w:color="30D3FF" w:themeColor="accent4" w:themeTint="BF"/>
          <w:bottom w:val="single" w:sz="8" w:space="0" w:color="30D3FF" w:themeColor="accent4" w:themeTint="BF"/>
          <w:right w:val="single" w:sz="8" w:space="0" w:color="30D3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AF0FF" w:themeFill="accent4" w:themeFillTint="3F"/>
      </w:tcPr>
    </w:tblStylePr>
    <w:tblStylePr w:type="band1Horz">
      <w:tblPr/>
      <w:tcPr>
        <w:tcBorders>
          <w:insideH w:val="nil"/>
          <w:insideV w:val="nil"/>
        </w:tcBorders>
        <w:shd w:val="clear" w:color="auto" w:fill="BAF0FF"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C6C6C6" w:themeColor="accent3" w:themeTint="BF"/>
        <w:left w:val="single" w:sz="8" w:space="0" w:color="C6C6C6" w:themeColor="accent3" w:themeTint="BF"/>
        <w:bottom w:val="single" w:sz="8" w:space="0" w:color="C6C6C6" w:themeColor="accent3" w:themeTint="BF"/>
        <w:right w:val="single" w:sz="8" w:space="0" w:color="C6C6C6" w:themeColor="accent3" w:themeTint="BF"/>
        <w:insideH w:val="single" w:sz="8" w:space="0" w:color="C6C6C6" w:themeColor="accent3" w:themeTint="BF"/>
      </w:tblBorders>
    </w:tblPr>
    <w:tblStylePr w:type="firstRow">
      <w:pPr>
        <w:spacing w:before="0" w:after="0" w:line="240" w:lineRule="auto"/>
      </w:pPr>
      <w:rPr>
        <w:b/>
        <w:bCs/>
        <w:color w:val="FFFFFF" w:themeColor="background1"/>
      </w:rPr>
      <w:tblPr/>
      <w:tcPr>
        <w:tcBorders>
          <w:top w:val="single" w:sz="8" w:space="0" w:color="C6C6C6" w:themeColor="accent3" w:themeTint="BF"/>
          <w:left w:val="single" w:sz="8" w:space="0" w:color="C6C6C6" w:themeColor="accent3" w:themeTint="BF"/>
          <w:bottom w:val="single" w:sz="8" w:space="0" w:color="C6C6C6" w:themeColor="accent3" w:themeTint="BF"/>
          <w:right w:val="single" w:sz="8" w:space="0" w:color="C6C6C6" w:themeColor="accent3" w:themeTint="BF"/>
          <w:insideH w:val="nil"/>
          <w:insideV w:val="nil"/>
        </w:tcBorders>
        <w:shd w:val="clear" w:color="auto" w:fill="B3B3B3" w:themeFill="accent3"/>
      </w:tcPr>
    </w:tblStylePr>
    <w:tblStylePr w:type="lastRow">
      <w:pPr>
        <w:spacing w:before="0" w:after="0" w:line="240" w:lineRule="auto"/>
      </w:pPr>
      <w:rPr>
        <w:b/>
        <w:bCs/>
      </w:rPr>
      <w:tblPr/>
      <w:tcPr>
        <w:tcBorders>
          <w:top w:val="double" w:sz="6" w:space="0" w:color="C6C6C6" w:themeColor="accent3" w:themeTint="BF"/>
          <w:left w:val="single" w:sz="8" w:space="0" w:color="C6C6C6" w:themeColor="accent3" w:themeTint="BF"/>
          <w:bottom w:val="single" w:sz="8" w:space="0" w:color="C6C6C6" w:themeColor="accent3" w:themeTint="BF"/>
          <w:right w:val="single" w:sz="8" w:space="0" w:color="C6C6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CEC" w:themeFill="accent3" w:themeFillTint="3F"/>
      </w:tcPr>
    </w:tblStylePr>
    <w:tblStylePr w:type="band1Horz">
      <w:tblPr/>
      <w:tcPr>
        <w:tcBorders>
          <w:insideH w:val="nil"/>
          <w:insideV w:val="nil"/>
        </w:tcBorders>
        <w:shd w:val="clear" w:color="auto" w:fill="ECECEC"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237D93" w:themeColor="accent2" w:themeTint="BF"/>
        <w:left w:val="single" w:sz="8" w:space="0" w:color="237D93" w:themeColor="accent2" w:themeTint="BF"/>
        <w:bottom w:val="single" w:sz="8" w:space="0" w:color="237D93" w:themeColor="accent2" w:themeTint="BF"/>
        <w:right w:val="single" w:sz="8" w:space="0" w:color="237D93" w:themeColor="accent2" w:themeTint="BF"/>
        <w:insideH w:val="single" w:sz="8" w:space="0" w:color="237D93" w:themeColor="accent2" w:themeTint="BF"/>
      </w:tblBorders>
    </w:tblPr>
    <w:tblStylePr w:type="firstRow">
      <w:pPr>
        <w:spacing w:before="0" w:after="0" w:line="240" w:lineRule="auto"/>
      </w:pPr>
      <w:rPr>
        <w:b/>
        <w:bCs/>
        <w:color w:val="FFFFFF" w:themeColor="background1"/>
      </w:rPr>
      <w:tblPr/>
      <w:tcPr>
        <w:tcBorders>
          <w:top w:val="single" w:sz="8" w:space="0" w:color="237D93" w:themeColor="accent2" w:themeTint="BF"/>
          <w:left w:val="single" w:sz="8" w:space="0" w:color="237D93" w:themeColor="accent2" w:themeTint="BF"/>
          <w:bottom w:val="single" w:sz="8" w:space="0" w:color="237D93" w:themeColor="accent2" w:themeTint="BF"/>
          <w:right w:val="single" w:sz="8" w:space="0" w:color="237D93" w:themeColor="accent2" w:themeTint="BF"/>
          <w:insideH w:val="nil"/>
          <w:insideV w:val="nil"/>
        </w:tcBorders>
        <w:shd w:val="clear" w:color="auto" w:fill="0E323B" w:themeFill="accent2"/>
      </w:tcPr>
    </w:tblStylePr>
    <w:tblStylePr w:type="lastRow">
      <w:pPr>
        <w:spacing w:before="0" w:after="0" w:line="240" w:lineRule="auto"/>
      </w:pPr>
      <w:rPr>
        <w:b/>
        <w:bCs/>
      </w:rPr>
      <w:tblPr/>
      <w:tcPr>
        <w:tcBorders>
          <w:top w:val="double" w:sz="6" w:space="0" w:color="237D93" w:themeColor="accent2" w:themeTint="BF"/>
          <w:left w:val="single" w:sz="8" w:space="0" w:color="237D93" w:themeColor="accent2" w:themeTint="BF"/>
          <w:bottom w:val="single" w:sz="8" w:space="0" w:color="237D93" w:themeColor="accent2" w:themeTint="BF"/>
          <w:right w:val="single" w:sz="8" w:space="0" w:color="237D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A7DDEA" w:themeFill="accent2" w:themeFillTint="3F"/>
      </w:tcPr>
    </w:tblStylePr>
    <w:tblStylePr w:type="band1Horz">
      <w:tblPr/>
      <w:tcPr>
        <w:tcBorders>
          <w:insideH w:val="nil"/>
          <w:insideV w:val="nil"/>
        </w:tcBorders>
        <w:shd w:val="clear" w:color="auto" w:fill="A7DDEA"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3B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3B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3B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3B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9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9D9"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D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323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323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323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323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BA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BAD5"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3B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3B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3B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3B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9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9D9"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D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32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32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32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32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B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BAD5"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3B3" w:themeColor="accent6"/>
        <w:left w:val="single" w:sz="8" w:space="0" w:color="B3B3B3" w:themeColor="accent6"/>
        <w:bottom w:val="single" w:sz="8" w:space="0" w:color="B3B3B3" w:themeColor="accent6"/>
        <w:right w:val="single" w:sz="8" w:space="0" w:color="B3B3B3" w:themeColor="accent6"/>
        <w:insideH w:val="single" w:sz="8" w:space="0" w:color="B3B3B3" w:themeColor="accent6"/>
        <w:insideV w:val="single" w:sz="8" w:space="0" w:color="B3B3B3" w:themeColor="accent6"/>
      </w:tblBorders>
    </w:tblPr>
    <w:tcPr>
      <w:shd w:val="clear" w:color="auto" w:fill="ECECEC" w:themeFill="accent6" w:themeFillTint="3F"/>
    </w:tcPr>
    <w:tblStylePr w:type="firstRow">
      <w:rPr>
        <w:b/>
        <w:bCs/>
        <w:color w:val="000000" w:themeColor="text1"/>
      </w:rPr>
      <w:tblPr/>
      <w:tcPr>
        <w:shd w:val="clear" w:color="auto" w:fill="F7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6" w:themeFillTint="33"/>
      </w:tcPr>
    </w:tblStylePr>
    <w:tblStylePr w:type="band1Vert">
      <w:tblPr/>
      <w:tcPr>
        <w:shd w:val="clear" w:color="auto" w:fill="D9D9D9" w:themeFill="accent6" w:themeFillTint="7F"/>
      </w:tcPr>
    </w:tblStylePr>
    <w:tblStylePr w:type="band1Horz">
      <w:tblPr/>
      <w:tcPr>
        <w:tcBorders>
          <w:insideH w:val="single" w:sz="6" w:space="0" w:color="B3B3B3" w:themeColor="accent6"/>
          <w:insideV w:val="single" w:sz="6" w:space="0" w:color="B3B3B3" w:themeColor="accent6"/>
        </w:tcBorders>
        <w:shd w:val="clear" w:color="auto" w:fill="D9D9D9"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323B" w:themeColor="accent5"/>
        <w:left w:val="single" w:sz="8" w:space="0" w:color="0E323B" w:themeColor="accent5"/>
        <w:bottom w:val="single" w:sz="8" w:space="0" w:color="0E323B" w:themeColor="accent5"/>
        <w:right w:val="single" w:sz="8" w:space="0" w:color="0E323B" w:themeColor="accent5"/>
        <w:insideH w:val="single" w:sz="8" w:space="0" w:color="0E323B" w:themeColor="accent5"/>
        <w:insideV w:val="single" w:sz="8" w:space="0" w:color="0E323B" w:themeColor="accent5"/>
      </w:tblBorders>
    </w:tblPr>
    <w:tcPr>
      <w:shd w:val="clear" w:color="auto" w:fill="A7DDEA" w:themeFill="accent5" w:themeFillTint="3F"/>
    </w:tcPr>
    <w:tblStylePr w:type="firstRow">
      <w:rPr>
        <w:b/>
        <w:bCs/>
        <w:color w:val="000000" w:themeColor="text1"/>
      </w:rPr>
      <w:tblPr/>
      <w:tcPr>
        <w:shd w:val="clear" w:color="auto" w:fill="DCF1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3EE" w:themeFill="accent5" w:themeFillTint="33"/>
      </w:tcPr>
    </w:tblStylePr>
    <w:tblStylePr w:type="band1Vert">
      <w:tblPr/>
      <w:tcPr>
        <w:shd w:val="clear" w:color="auto" w:fill="4FBAD5" w:themeFill="accent5" w:themeFillTint="7F"/>
      </w:tcPr>
    </w:tblStylePr>
    <w:tblStylePr w:type="band1Horz">
      <w:tblPr/>
      <w:tcPr>
        <w:tcBorders>
          <w:insideH w:val="single" w:sz="6" w:space="0" w:color="0E323B" w:themeColor="accent5"/>
          <w:insideV w:val="single" w:sz="6" w:space="0" w:color="0E323B" w:themeColor="accent5"/>
        </w:tcBorders>
        <w:shd w:val="clear" w:color="auto" w:fill="4FBAD5"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4"/>
        <w:left w:val="single" w:sz="8" w:space="0" w:color="00B9EA" w:themeColor="accent4"/>
        <w:bottom w:val="single" w:sz="8" w:space="0" w:color="00B9EA" w:themeColor="accent4"/>
        <w:right w:val="single" w:sz="8" w:space="0" w:color="00B9EA" w:themeColor="accent4"/>
        <w:insideH w:val="single" w:sz="8" w:space="0" w:color="00B9EA" w:themeColor="accent4"/>
        <w:insideV w:val="single" w:sz="8" w:space="0" w:color="00B9EA" w:themeColor="accent4"/>
      </w:tblBorders>
    </w:tblPr>
    <w:tcPr>
      <w:shd w:val="clear" w:color="auto" w:fill="BAF0FF" w:themeFill="accent4" w:themeFillTint="3F"/>
    </w:tcPr>
    <w:tblStylePr w:type="firstRow">
      <w:rPr>
        <w:b/>
        <w:bCs/>
        <w:color w:val="000000" w:themeColor="text1"/>
      </w:rPr>
      <w:tblPr/>
      <w:tcPr>
        <w:shd w:val="clear" w:color="auto" w:fill="E3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4" w:themeFillTint="33"/>
      </w:tcPr>
    </w:tblStylePr>
    <w:tblStylePr w:type="band1Vert">
      <w:tblPr/>
      <w:tcPr>
        <w:shd w:val="clear" w:color="auto" w:fill="75E1FF" w:themeFill="accent4" w:themeFillTint="7F"/>
      </w:tcPr>
    </w:tblStylePr>
    <w:tblStylePr w:type="band1Horz">
      <w:tblPr/>
      <w:tcPr>
        <w:tcBorders>
          <w:insideH w:val="single" w:sz="6" w:space="0" w:color="00B9EA" w:themeColor="accent4"/>
          <w:insideV w:val="single" w:sz="6" w:space="0" w:color="00B9EA" w:themeColor="accent4"/>
        </w:tcBorders>
        <w:shd w:val="clear" w:color="auto" w:fill="75E1F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3B3" w:themeColor="accent3"/>
        <w:left w:val="single" w:sz="8" w:space="0" w:color="B3B3B3" w:themeColor="accent3"/>
        <w:bottom w:val="single" w:sz="8" w:space="0" w:color="B3B3B3" w:themeColor="accent3"/>
        <w:right w:val="single" w:sz="8" w:space="0" w:color="B3B3B3" w:themeColor="accent3"/>
        <w:insideH w:val="single" w:sz="8" w:space="0" w:color="B3B3B3" w:themeColor="accent3"/>
        <w:insideV w:val="single" w:sz="8" w:space="0" w:color="B3B3B3" w:themeColor="accent3"/>
      </w:tblBorders>
    </w:tblPr>
    <w:tcPr>
      <w:shd w:val="clear" w:color="auto" w:fill="ECECEC" w:themeFill="accent3" w:themeFillTint="3F"/>
    </w:tcPr>
    <w:tblStylePr w:type="firstRow">
      <w:rPr>
        <w:b/>
        <w:bCs/>
        <w:color w:val="000000" w:themeColor="text1"/>
      </w:rPr>
      <w:tblPr/>
      <w:tcPr>
        <w:shd w:val="clear" w:color="auto" w:fill="F7F7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3" w:themeFillTint="33"/>
      </w:tcPr>
    </w:tblStylePr>
    <w:tblStylePr w:type="band1Vert">
      <w:tblPr/>
      <w:tcPr>
        <w:shd w:val="clear" w:color="auto" w:fill="D9D9D9" w:themeFill="accent3" w:themeFillTint="7F"/>
      </w:tcPr>
    </w:tblStylePr>
    <w:tblStylePr w:type="band1Horz">
      <w:tblPr/>
      <w:tcPr>
        <w:tcBorders>
          <w:insideH w:val="single" w:sz="6" w:space="0" w:color="B3B3B3" w:themeColor="accent3"/>
          <w:insideV w:val="single" w:sz="6" w:space="0" w:color="B3B3B3" w:themeColor="accent3"/>
        </w:tcBorders>
        <w:shd w:val="clear" w:color="auto" w:fill="D9D9D9"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323B" w:themeColor="accent2"/>
        <w:left w:val="single" w:sz="8" w:space="0" w:color="0E323B" w:themeColor="accent2"/>
        <w:bottom w:val="single" w:sz="8" w:space="0" w:color="0E323B" w:themeColor="accent2"/>
        <w:right w:val="single" w:sz="8" w:space="0" w:color="0E323B" w:themeColor="accent2"/>
        <w:insideH w:val="single" w:sz="8" w:space="0" w:color="0E323B" w:themeColor="accent2"/>
        <w:insideV w:val="single" w:sz="8" w:space="0" w:color="0E323B" w:themeColor="accent2"/>
      </w:tblBorders>
    </w:tblPr>
    <w:tcPr>
      <w:shd w:val="clear" w:color="auto" w:fill="A7DDEA" w:themeFill="accent2" w:themeFillTint="3F"/>
    </w:tcPr>
    <w:tblStylePr w:type="firstRow">
      <w:rPr>
        <w:b/>
        <w:bCs/>
        <w:color w:val="000000" w:themeColor="text1"/>
      </w:rPr>
      <w:tblPr/>
      <w:tcPr>
        <w:shd w:val="clear" w:color="auto" w:fill="DCF1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3EE" w:themeFill="accent2" w:themeFillTint="33"/>
      </w:tcPr>
    </w:tblStylePr>
    <w:tblStylePr w:type="band1Vert">
      <w:tblPr/>
      <w:tcPr>
        <w:shd w:val="clear" w:color="auto" w:fill="4FBAD5" w:themeFill="accent2" w:themeFillTint="7F"/>
      </w:tcPr>
    </w:tblStylePr>
    <w:tblStylePr w:type="band1Horz">
      <w:tblPr/>
      <w:tcPr>
        <w:tcBorders>
          <w:insideH w:val="single" w:sz="6" w:space="0" w:color="0E323B" w:themeColor="accent2"/>
          <w:insideV w:val="single" w:sz="6" w:space="0" w:color="0E323B" w:themeColor="accent2"/>
        </w:tcBorders>
        <w:shd w:val="clear" w:color="auto" w:fill="4FBAD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insideH w:val="single" w:sz="8" w:space="0" w:color="00B9EA" w:themeColor="accent1"/>
        <w:insideV w:val="single" w:sz="8" w:space="0" w:color="00B9EA" w:themeColor="accent1"/>
      </w:tblBorders>
    </w:tblPr>
    <w:tcPr>
      <w:shd w:val="clear" w:color="auto" w:fill="BA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1" w:themeFillTint="33"/>
      </w:tcPr>
    </w:tblStylePr>
    <w:tblStylePr w:type="band1Vert">
      <w:tblPr/>
      <w:tcPr>
        <w:shd w:val="clear" w:color="auto" w:fill="75E1FF" w:themeFill="accent1" w:themeFillTint="7F"/>
      </w:tcPr>
    </w:tblStylePr>
    <w:tblStylePr w:type="band1Horz">
      <w:tblPr/>
      <w:tcPr>
        <w:tcBorders>
          <w:insideH w:val="single" w:sz="6" w:space="0" w:color="00B9EA" w:themeColor="accent1"/>
          <w:insideV w:val="single" w:sz="6" w:space="0" w:color="00B9EA" w:themeColor="accent1"/>
        </w:tcBorders>
        <w:shd w:val="clear" w:color="auto" w:fill="75E1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single" w:sz="8" w:space="0" w:color="C6C6C6" w:themeColor="accent6" w:themeTint="BF"/>
        <w:insideV w:val="single" w:sz="8" w:space="0" w:color="C6C6C6" w:themeColor="accent6" w:themeTint="BF"/>
      </w:tblBorders>
    </w:tblPr>
    <w:tcPr>
      <w:shd w:val="clear" w:color="auto" w:fill="ECECEC" w:themeFill="accent6" w:themeFillTint="3F"/>
    </w:tcPr>
    <w:tblStylePr w:type="firstRow">
      <w:rPr>
        <w:b/>
        <w:bCs/>
      </w:rPr>
    </w:tblStylePr>
    <w:tblStylePr w:type="lastRow">
      <w:rPr>
        <w:b/>
        <w:bCs/>
      </w:rPr>
      <w:tblPr/>
      <w:tcPr>
        <w:tcBorders>
          <w:top w:val="single" w:sz="18" w:space="0" w:color="C6C6C6" w:themeColor="accent6" w:themeTint="BF"/>
        </w:tcBorders>
      </w:tcPr>
    </w:tblStylePr>
    <w:tblStylePr w:type="firstCol">
      <w:rPr>
        <w:b/>
        <w:bCs/>
      </w:rPr>
    </w:tblStylePr>
    <w:tblStylePr w:type="lastCol">
      <w:rPr>
        <w:b/>
        <w:bCs/>
      </w:rPr>
    </w:tblStylePr>
    <w:tblStylePr w:type="band1Vert">
      <w:tblPr/>
      <w:tcPr>
        <w:shd w:val="clear" w:color="auto" w:fill="D9D9D9" w:themeFill="accent6" w:themeFillTint="7F"/>
      </w:tcPr>
    </w:tblStylePr>
    <w:tblStylePr w:type="band1Horz">
      <w:tblPr/>
      <w:tcPr>
        <w:shd w:val="clear" w:color="auto" w:fill="D9D9D9"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237D93" w:themeColor="accent5" w:themeTint="BF"/>
        <w:left w:val="single" w:sz="8" w:space="0" w:color="237D93" w:themeColor="accent5" w:themeTint="BF"/>
        <w:bottom w:val="single" w:sz="8" w:space="0" w:color="237D93" w:themeColor="accent5" w:themeTint="BF"/>
        <w:right w:val="single" w:sz="8" w:space="0" w:color="237D93" w:themeColor="accent5" w:themeTint="BF"/>
        <w:insideH w:val="single" w:sz="8" w:space="0" w:color="237D93" w:themeColor="accent5" w:themeTint="BF"/>
        <w:insideV w:val="single" w:sz="8" w:space="0" w:color="237D93" w:themeColor="accent5" w:themeTint="BF"/>
      </w:tblBorders>
    </w:tblPr>
    <w:tcPr>
      <w:shd w:val="clear" w:color="auto" w:fill="A7DDEA" w:themeFill="accent5" w:themeFillTint="3F"/>
    </w:tcPr>
    <w:tblStylePr w:type="firstRow">
      <w:rPr>
        <w:b/>
        <w:bCs/>
      </w:rPr>
    </w:tblStylePr>
    <w:tblStylePr w:type="lastRow">
      <w:rPr>
        <w:b/>
        <w:bCs/>
      </w:rPr>
      <w:tblPr/>
      <w:tcPr>
        <w:tcBorders>
          <w:top w:val="single" w:sz="18" w:space="0" w:color="237D93" w:themeColor="accent5" w:themeTint="BF"/>
        </w:tcBorders>
      </w:tcPr>
    </w:tblStylePr>
    <w:tblStylePr w:type="firstCol">
      <w:rPr>
        <w:b/>
        <w:bCs/>
      </w:rPr>
    </w:tblStylePr>
    <w:tblStylePr w:type="lastCol">
      <w:rPr>
        <w:b/>
        <w:bCs/>
      </w:rPr>
    </w:tblStylePr>
    <w:tblStylePr w:type="band1Vert">
      <w:tblPr/>
      <w:tcPr>
        <w:shd w:val="clear" w:color="auto" w:fill="4FBAD5" w:themeFill="accent5" w:themeFillTint="7F"/>
      </w:tcPr>
    </w:tblStylePr>
    <w:tblStylePr w:type="band1Horz">
      <w:tblPr/>
      <w:tcPr>
        <w:shd w:val="clear" w:color="auto" w:fill="4FBAD5"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30D3FF" w:themeColor="accent4" w:themeTint="BF"/>
        <w:left w:val="single" w:sz="8" w:space="0" w:color="30D3FF" w:themeColor="accent4" w:themeTint="BF"/>
        <w:bottom w:val="single" w:sz="8" w:space="0" w:color="30D3FF" w:themeColor="accent4" w:themeTint="BF"/>
        <w:right w:val="single" w:sz="8" w:space="0" w:color="30D3FF" w:themeColor="accent4" w:themeTint="BF"/>
        <w:insideH w:val="single" w:sz="8" w:space="0" w:color="30D3FF" w:themeColor="accent4" w:themeTint="BF"/>
        <w:insideV w:val="single" w:sz="8" w:space="0" w:color="30D3FF" w:themeColor="accent4" w:themeTint="BF"/>
      </w:tblBorders>
    </w:tblPr>
    <w:tcPr>
      <w:shd w:val="clear" w:color="auto" w:fill="BAF0FF" w:themeFill="accent4" w:themeFillTint="3F"/>
    </w:tcPr>
    <w:tblStylePr w:type="firstRow">
      <w:rPr>
        <w:b/>
        <w:bCs/>
      </w:rPr>
    </w:tblStylePr>
    <w:tblStylePr w:type="lastRow">
      <w:rPr>
        <w:b/>
        <w:bCs/>
      </w:rPr>
      <w:tblPr/>
      <w:tcPr>
        <w:tcBorders>
          <w:top w:val="single" w:sz="18" w:space="0" w:color="30D3FF" w:themeColor="accent4" w:themeTint="BF"/>
        </w:tcBorders>
      </w:tcPr>
    </w:tblStylePr>
    <w:tblStylePr w:type="firstCol">
      <w:rPr>
        <w:b/>
        <w:bCs/>
      </w:rPr>
    </w:tblStylePr>
    <w:tblStylePr w:type="lastCol">
      <w:rPr>
        <w:b/>
        <w:bCs/>
      </w:rPr>
    </w:tblStylePr>
    <w:tblStylePr w:type="band1Vert">
      <w:tblPr/>
      <w:tcPr>
        <w:shd w:val="clear" w:color="auto" w:fill="75E1FF" w:themeFill="accent4" w:themeFillTint="7F"/>
      </w:tcPr>
    </w:tblStylePr>
    <w:tblStylePr w:type="band1Horz">
      <w:tblPr/>
      <w:tcPr>
        <w:shd w:val="clear" w:color="auto" w:fill="75E1FF"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C6C6C6" w:themeColor="accent3" w:themeTint="BF"/>
        <w:left w:val="single" w:sz="8" w:space="0" w:color="C6C6C6" w:themeColor="accent3" w:themeTint="BF"/>
        <w:bottom w:val="single" w:sz="8" w:space="0" w:color="C6C6C6" w:themeColor="accent3" w:themeTint="BF"/>
        <w:right w:val="single" w:sz="8" w:space="0" w:color="C6C6C6" w:themeColor="accent3" w:themeTint="BF"/>
        <w:insideH w:val="single" w:sz="8" w:space="0" w:color="C6C6C6" w:themeColor="accent3" w:themeTint="BF"/>
        <w:insideV w:val="single" w:sz="8" w:space="0" w:color="C6C6C6" w:themeColor="accent3" w:themeTint="BF"/>
      </w:tblBorders>
    </w:tblPr>
    <w:tcPr>
      <w:shd w:val="clear" w:color="auto" w:fill="ECECEC" w:themeFill="accent3" w:themeFillTint="3F"/>
    </w:tcPr>
    <w:tblStylePr w:type="firstRow">
      <w:rPr>
        <w:b/>
        <w:bCs/>
      </w:rPr>
    </w:tblStylePr>
    <w:tblStylePr w:type="lastRow">
      <w:rPr>
        <w:b/>
        <w:bCs/>
      </w:rPr>
      <w:tblPr/>
      <w:tcPr>
        <w:tcBorders>
          <w:top w:val="single" w:sz="18" w:space="0" w:color="C6C6C6" w:themeColor="accent3" w:themeTint="BF"/>
        </w:tcBorders>
      </w:tcPr>
    </w:tblStylePr>
    <w:tblStylePr w:type="firstCol">
      <w:rPr>
        <w:b/>
        <w:bCs/>
      </w:rPr>
    </w:tblStylePr>
    <w:tblStylePr w:type="lastCol">
      <w:rPr>
        <w:b/>
        <w:bCs/>
      </w:rPr>
    </w:tblStylePr>
    <w:tblStylePr w:type="band1Vert">
      <w:tblPr/>
      <w:tcPr>
        <w:shd w:val="clear" w:color="auto" w:fill="D9D9D9" w:themeFill="accent3" w:themeFillTint="7F"/>
      </w:tcPr>
    </w:tblStylePr>
    <w:tblStylePr w:type="band1Horz">
      <w:tblPr/>
      <w:tcPr>
        <w:shd w:val="clear" w:color="auto" w:fill="D9D9D9"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237D93" w:themeColor="accent2" w:themeTint="BF"/>
        <w:left w:val="single" w:sz="8" w:space="0" w:color="237D93" w:themeColor="accent2" w:themeTint="BF"/>
        <w:bottom w:val="single" w:sz="8" w:space="0" w:color="237D93" w:themeColor="accent2" w:themeTint="BF"/>
        <w:right w:val="single" w:sz="8" w:space="0" w:color="237D93" w:themeColor="accent2" w:themeTint="BF"/>
        <w:insideH w:val="single" w:sz="8" w:space="0" w:color="237D93" w:themeColor="accent2" w:themeTint="BF"/>
        <w:insideV w:val="single" w:sz="8" w:space="0" w:color="237D93" w:themeColor="accent2" w:themeTint="BF"/>
      </w:tblBorders>
    </w:tblPr>
    <w:tcPr>
      <w:shd w:val="clear" w:color="auto" w:fill="A7DDEA" w:themeFill="accent2" w:themeFillTint="3F"/>
    </w:tcPr>
    <w:tblStylePr w:type="firstRow">
      <w:rPr>
        <w:b/>
        <w:bCs/>
      </w:rPr>
    </w:tblStylePr>
    <w:tblStylePr w:type="lastRow">
      <w:rPr>
        <w:b/>
        <w:bCs/>
      </w:rPr>
      <w:tblPr/>
      <w:tcPr>
        <w:tcBorders>
          <w:top w:val="single" w:sz="18" w:space="0" w:color="237D93" w:themeColor="accent2" w:themeTint="BF"/>
        </w:tcBorders>
      </w:tcPr>
    </w:tblStylePr>
    <w:tblStylePr w:type="firstCol">
      <w:rPr>
        <w:b/>
        <w:bCs/>
      </w:rPr>
    </w:tblStylePr>
    <w:tblStylePr w:type="lastCol">
      <w:rPr>
        <w:b/>
        <w:bCs/>
      </w:rPr>
    </w:tblStylePr>
    <w:tblStylePr w:type="band1Vert">
      <w:tblPr/>
      <w:tcPr>
        <w:shd w:val="clear" w:color="auto" w:fill="4FBAD5" w:themeFill="accent2" w:themeFillTint="7F"/>
      </w:tcPr>
    </w:tblStylePr>
    <w:tblStylePr w:type="band1Horz">
      <w:tblPr/>
      <w:tcPr>
        <w:shd w:val="clear" w:color="auto" w:fill="4FBAD5"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single" w:sz="8" w:space="0" w:color="30D3FF" w:themeColor="accent1" w:themeTint="BF"/>
        <w:insideV w:val="single" w:sz="8" w:space="0" w:color="30D3FF" w:themeColor="accent1" w:themeTint="BF"/>
      </w:tblBorders>
    </w:tblPr>
    <w:tcPr>
      <w:shd w:val="clear" w:color="auto" w:fill="BAF0FF" w:themeFill="accent1" w:themeFillTint="3F"/>
    </w:tcPr>
    <w:tblStylePr w:type="firstRow">
      <w:rPr>
        <w:b/>
        <w:bCs/>
      </w:rPr>
    </w:tblStylePr>
    <w:tblStylePr w:type="lastRow">
      <w:rPr>
        <w:b/>
        <w:bCs/>
      </w:rPr>
      <w:tblPr/>
      <w:tcPr>
        <w:tcBorders>
          <w:top w:val="single" w:sz="18" w:space="0" w:color="30D3FF" w:themeColor="accent1" w:themeTint="BF"/>
        </w:tcBorders>
      </w:tcPr>
    </w:tblStylePr>
    <w:tblStylePr w:type="firstCol">
      <w:rPr>
        <w:b/>
        <w:bCs/>
      </w:rPr>
    </w:tblStylePr>
    <w:tblStylePr w:type="lastCol">
      <w:rPr>
        <w:b/>
        <w:bCs/>
      </w:rPr>
    </w:tblStylePr>
    <w:tblStylePr w:type="band1Vert">
      <w:tblPr/>
      <w:tcPr>
        <w:shd w:val="clear" w:color="auto" w:fill="75E1FF" w:themeFill="accent1" w:themeFillTint="7F"/>
      </w:tcPr>
    </w:tblStylePr>
    <w:tblStylePr w:type="band1Horz">
      <w:tblPr/>
      <w:tcPr>
        <w:shd w:val="clear" w:color="auto" w:fill="75E1FF"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B3B3B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95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868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8686" w:themeFill="accent6" w:themeFillShade="BF"/>
      </w:tcPr>
    </w:tblStylePr>
    <w:tblStylePr w:type="band1Vert">
      <w:tblPr/>
      <w:tcPr>
        <w:tcBorders>
          <w:top w:val="nil"/>
          <w:left w:val="nil"/>
          <w:bottom w:val="nil"/>
          <w:right w:val="nil"/>
          <w:insideH w:val="nil"/>
          <w:insideV w:val="nil"/>
        </w:tcBorders>
        <w:shd w:val="clear" w:color="auto" w:fill="868686" w:themeFill="accent6" w:themeFillShade="BF"/>
      </w:tcPr>
    </w:tblStylePr>
    <w:tblStylePr w:type="band1Horz">
      <w:tblPr/>
      <w:tcPr>
        <w:tcBorders>
          <w:top w:val="nil"/>
          <w:left w:val="nil"/>
          <w:bottom w:val="nil"/>
          <w:right w:val="nil"/>
          <w:insideH w:val="nil"/>
          <w:insideV w:val="nil"/>
        </w:tcBorders>
        <w:shd w:val="clear" w:color="auto" w:fill="868686"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0E323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8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25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252C" w:themeFill="accent5" w:themeFillShade="BF"/>
      </w:tcPr>
    </w:tblStylePr>
    <w:tblStylePr w:type="band1Vert">
      <w:tblPr/>
      <w:tcPr>
        <w:tcBorders>
          <w:top w:val="nil"/>
          <w:left w:val="nil"/>
          <w:bottom w:val="nil"/>
          <w:right w:val="nil"/>
          <w:insideH w:val="nil"/>
          <w:insideV w:val="nil"/>
        </w:tcBorders>
        <w:shd w:val="clear" w:color="auto" w:fill="0A252C" w:themeFill="accent5" w:themeFillShade="BF"/>
      </w:tcPr>
    </w:tblStylePr>
    <w:tblStylePr w:type="band1Horz">
      <w:tblPr/>
      <w:tcPr>
        <w:tcBorders>
          <w:top w:val="nil"/>
          <w:left w:val="nil"/>
          <w:bottom w:val="nil"/>
          <w:right w:val="nil"/>
          <w:insideH w:val="nil"/>
          <w:insideV w:val="nil"/>
        </w:tcBorders>
        <w:shd w:val="clear" w:color="auto" w:fill="0A252C"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00B9E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4" w:themeFillShade="BF"/>
      </w:tcPr>
    </w:tblStylePr>
    <w:tblStylePr w:type="band1Vert">
      <w:tblPr/>
      <w:tcPr>
        <w:tcBorders>
          <w:top w:val="nil"/>
          <w:left w:val="nil"/>
          <w:bottom w:val="nil"/>
          <w:right w:val="nil"/>
          <w:insideH w:val="nil"/>
          <w:insideV w:val="nil"/>
        </w:tcBorders>
        <w:shd w:val="clear" w:color="auto" w:fill="0089AF" w:themeFill="accent4" w:themeFillShade="BF"/>
      </w:tcPr>
    </w:tblStylePr>
    <w:tblStylePr w:type="band1Horz">
      <w:tblPr/>
      <w:tcPr>
        <w:tcBorders>
          <w:top w:val="nil"/>
          <w:left w:val="nil"/>
          <w:bottom w:val="nil"/>
          <w:right w:val="nil"/>
          <w:insideH w:val="nil"/>
          <w:insideV w:val="nil"/>
        </w:tcBorders>
        <w:shd w:val="clear" w:color="auto" w:fill="0089AF"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B3B3B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9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686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68686" w:themeFill="accent3" w:themeFillShade="BF"/>
      </w:tcPr>
    </w:tblStylePr>
    <w:tblStylePr w:type="band1Vert">
      <w:tblPr/>
      <w:tcPr>
        <w:tcBorders>
          <w:top w:val="nil"/>
          <w:left w:val="nil"/>
          <w:bottom w:val="nil"/>
          <w:right w:val="nil"/>
          <w:insideH w:val="nil"/>
          <w:insideV w:val="nil"/>
        </w:tcBorders>
        <w:shd w:val="clear" w:color="auto" w:fill="868686" w:themeFill="accent3" w:themeFillShade="BF"/>
      </w:tcPr>
    </w:tblStylePr>
    <w:tblStylePr w:type="band1Horz">
      <w:tblPr/>
      <w:tcPr>
        <w:tcBorders>
          <w:top w:val="nil"/>
          <w:left w:val="nil"/>
          <w:bottom w:val="nil"/>
          <w:right w:val="nil"/>
          <w:insideH w:val="nil"/>
          <w:insideV w:val="nil"/>
        </w:tcBorders>
        <w:shd w:val="clear" w:color="auto" w:fill="86868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0E32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81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A252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A252C" w:themeFill="accent2" w:themeFillShade="BF"/>
      </w:tcPr>
    </w:tblStylePr>
    <w:tblStylePr w:type="band1Vert">
      <w:tblPr/>
      <w:tcPr>
        <w:tcBorders>
          <w:top w:val="nil"/>
          <w:left w:val="nil"/>
          <w:bottom w:val="nil"/>
          <w:right w:val="nil"/>
          <w:insideH w:val="nil"/>
          <w:insideV w:val="nil"/>
        </w:tcBorders>
        <w:shd w:val="clear" w:color="auto" w:fill="0A252C" w:themeFill="accent2" w:themeFillShade="BF"/>
      </w:tcPr>
    </w:tblStylePr>
    <w:tblStylePr w:type="band1Horz">
      <w:tblPr/>
      <w:tcPr>
        <w:tcBorders>
          <w:top w:val="nil"/>
          <w:left w:val="nil"/>
          <w:bottom w:val="nil"/>
          <w:right w:val="nil"/>
          <w:insideH w:val="nil"/>
          <w:insideV w:val="nil"/>
        </w:tcBorders>
        <w:shd w:val="clear" w:color="auto" w:fill="0A252C"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00B9E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1" w:themeFillShade="BF"/>
      </w:tcPr>
    </w:tblStylePr>
    <w:tblStylePr w:type="band1Vert">
      <w:tblPr/>
      <w:tcPr>
        <w:tcBorders>
          <w:top w:val="nil"/>
          <w:left w:val="nil"/>
          <w:bottom w:val="nil"/>
          <w:right w:val="nil"/>
          <w:insideH w:val="nil"/>
          <w:insideV w:val="nil"/>
        </w:tcBorders>
        <w:shd w:val="clear" w:color="auto" w:fill="0089AF" w:themeFill="accent1" w:themeFillShade="BF"/>
      </w:tcPr>
    </w:tblStylePr>
    <w:tblStylePr w:type="band1Horz">
      <w:tblPr/>
      <w:tcPr>
        <w:tcBorders>
          <w:top w:val="nil"/>
          <w:left w:val="nil"/>
          <w:bottom w:val="nil"/>
          <w:right w:val="nil"/>
          <w:insideH w:val="nil"/>
          <w:insideV w:val="nil"/>
        </w:tcBorders>
        <w:shd w:val="clear" w:color="auto" w:fill="0089AF" w:themeFill="accent1" w:themeFillShade="BF"/>
      </w:tcPr>
    </w:tblStylePr>
  </w:style>
  <w:style w:type="paragraph" w:styleId="Bibliography">
    <w:name w:val="Bibliography"/>
    <w:basedOn w:val="ZsysbasisKWR"/>
    <w:next w:val="BasistekstKWR"/>
    <w:uiPriority w:val="98"/>
    <w:semiHidden/>
    <w:rsid w:val="00E07762"/>
  </w:style>
  <w:style w:type="paragraph" w:styleId="Quote">
    <w:name w:val="Quote"/>
    <w:basedOn w:val="ZsysbasisKWR"/>
    <w:next w:val="BasistekstKWR"/>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KWR"/>
    <w:next w:val="BasistekstKWR"/>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KWR"/>
    <w:basedOn w:val="DefaultParagraphFont"/>
    <w:uiPriority w:val="4"/>
    <w:rsid w:val="00E07762"/>
    <w:rPr>
      <w:vertAlign w:val="superscript"/>
    </w:rPr>
  </w:style>
  <w:style w:type="paragraph" w:styleId="NoSpacing">
    <w:name w:val="No Spacing"/>
    <w:basedOn w:val="ZsysbasisKWR"/>
    <w:next w:val="BasistekstKWR"/>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KWR"/>
    <w:next w:val="BasistekstKWR"/>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KWR"/>
    <w:next w:val="BasistekstKWR"/>
    <w:uiPriority w:val="34"/>
    <w:qFormat/>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KopnummeringKWR">
    <w:name w:val="Kopnummering KWR"/>
    <w:uiPriority w:val="4"/>
    <w:semiHidden/>
    <w:rsid w:val="00345315"/>
    <w:pPr>
      <w:numPr>
        <w:numId w:val="9"/>
      </w:numPr>
    </w:pPr>
  </w:style>
  <w:style w:type="paragraph" w:customStyle="1" w:styleId="ZsyseenpuntKWR">
    <w:name w:val="Zsyseenpunt KWR"/>
    <w:basedOn w:val="ZsysbasisKWR"/>
    <w:uiPriority w:val="4"/>
    <w:semiHidden/>
    <w:rsid w:val="00756C31"/>
    <w:pPr>
      <w:spacing w:line="20" w:lineRule="exact"/>
    </w:pPr>
    <w:rPr>
      <w:sz w:val="2"/>
    </w:rPr>
  </w:style>
  <w:style w:type="paragraph" w:customStyle="1" w:styleId="ZsysbasisdocumentgegevensKWR">
    <w:name w:val="Zsysbasisdocumentgegevens KWR"/>
    <w:basedOn w:val="ZsysbasisKWR"/>
    <w:next w:val="BasistekstKWR"/>
    <w:uiPriority w:val="4"/>
    <w:semiHidden/>
    <w:rsid w:val="0019395E"/>
    <w:pPr>
      <w:spacing w:line="240" w:lineRule="exact"/>
    </w:pPr>
    <w:rPr>
      <w:noProof/>
      <w:sz w:val="18"/>
    </w:rPr>
  </w:style>
  <w:style w:type="paragraph" w:customStyle="1" w:styleId="DocumentgegevenskopjeKWR">
    <w:name w:val="Documentgegevens kopje KWR"/>
    <w:basedOn w:val="ZsysbasisdocumentgegevensKWR"/>
    <w:uiPriority w:val="4"/>
    <w:rsid w:val="00756C31"/>
    <w:rPr>
      <w:rFonts w:ascii="Calibri" w:hAnsi="Calibri"/>
      <w:b/>
    </w:rPr>
  </w:style>
  <w:style w:type="paragraph" w:customStyle="1" w:styleId="DocumentgegevensKWR">
    <w:name w:val="Documentgegevens KWR"/>
    <w:basedOn w:val="ZsysbasisdocumentgegevensKWR"/>
    <w:uiPriority w:val="4"/>
    <w:rsid w:val="00756C31"/>
  </w:style>
  <w:style w:type="paragraph" w:customStyle="1" w:styleId="PaginanummerKWR">
    <w:name w:val="Paginanummer KWR"/>
    <w:basedOn w:val="ZsysbasisdocumentgegevensKWR"/>
    <w:uiPriority w:val="4"/>
    <w:rsid w:val="00E334BB"/>
  </w:style>
  <w:style w:type="paragraph" w:customStyle="1" w:styleId="AfzendergegevensKWR">
    <w:name w:val="Afzendergegevens KWR"/>
    <w:basedOn w:val="ZsysbasisdocumentgegevensKWR"/>
    <w:uiPriority w:val="4"/>
    <w:rsid w:val="00135E7B"/>
  </w:style>
  <w:style w:type="paragraph" w:customStyle="1" w:styleId="AfzendergegevenskopjeKWR">
    <w:name w:val="Afzendergegevens kopje KWR"/>
    <w:basedOn w:val="ZsysbasisdocumentgegevensKWR"/>
    <w:uiPriority w:val="4"/>
    <w:rsid w:val="00135E7B"/>
  </w:style>
  <w:style w:type="numbering" w:customStyle="1" w:styleId="OpsommingtekenKWR">
    <w:name w:val="Opsomming teken KWR"/>
    <w:uiPriority w:val="4"/>
    <w:semiHidden/>
    <w:rsid w:val="00AD44F1"/>
    <w:pPr>
      <w:numPr>
        <w:numId w:val="10"/>
      </w:numPr>
    </w:pPr>
  </w:style>
  <w:style w:type="paragraph" w:customStyle="1" w:styleId="AlineavoorafbeeldingKWR">
    <w:name w:val="Alinea voor afbeelding KWR"/>
    <w:basedOn w:val="ZsysbasisKWR"/>
    <w:next w:val="BasistekstKWR"/>
    <w:uiPriority w:val="4"/>
    <w:qFormat/>
    <w:rsid w:val="00BB239A"/>
  </w:style>
  <w:style w:type="paragraph" w:customStyle="1" w:styleId="TitelKWR">
    <w:name w:val="Titel KWR"/>
    <w:basedOn w:val="ZsysbasisKWR"/>
    <w:uiPriority w:val="4"/>
    <w:qFormat/>
    <w:rsid w:val="000E1539"/>
    <w:pPr>
      <w:keepLines/>
      <w:spacing w:line="1400" w:lineRule="exact"/>
    </w:pPr>
    <w:rPr>
      <w:rFonts w:ascii="Calibri" w:hAnsi="Calibri"/>
      <w:b/>
      <w:sz w:val="44"/>
    </w:rPr>
  </w:style>
  <w:style w:type="paragraph" w:customStyle="1" w:styleId="SubtitelKWR">
    <w:name w:val="Subtitel KWR"/>
    <w:basedOn w:val="ZsysbasisKWR"/>
    <w:uiPriority w:val="4"/>
    <w:qFormat/>
    <w:rsid w:val="000E1539"/>
    <w:pPr>
      <w:keepLines/>
    </w:pPr>
  </w:style>
  <w:style w:type="numbering" w:customStyle="1" w:styleId="BijlagenummeringKWR">
    <w:name w:val="Bijlagenummering KWR"/>
    <w:uiPriority w:val="4"/>
    <w:semiHidden/>
    <w:rsid w:val="00345315"/>
    <w:pPr>
      <w:numPr>
        <w:numId w:val="11"/>
      </w:numPr>
    </w:pPr>
  </w:style>
  <w:style w:type="paragraph" w:customStyle="1" w:styleId="Bijlagekop1KWR">
    <w:name w:val="Bijlage kop 1 KWR"/>
    <w:basedOn w:val="ZsysbasisKWR"/>
    <w:next w:val="BasistekstKWR"/>
    <w:uiPriority w:val="4"/>
    <w:qFormat/>
    <w:rsid w:val="00EB4952"/>
    <w:pPr>
      <w:keepNext/>
      <w:keepLines/>
      <w:numPr>
        <w:numId w:val="30"/>
      </w:numPr>
      <w:tabs>
        <w:tab w:val="left" w:pos="709"/>
      </w:tabs>
      <w:spacing w:before="560" w:line="280" w:lineRule="exact"/>
      <w:outlineLvl w:val="0"/>
    </w:pPr>
    <w:rPr>
      <w:rFonts w:ascii="Calibri" w:hAnsi="Calibri"/>
      <w:b/>
      <w:sz w:val="24"/>
    </w:rPr>
  </w:style>
  <w:style w:type="paragraph" w:customStyle="1" w:styleId="Bijlagekop2KWR">
    <w:name w:val="Bijlage kop 2 KWR"/>
    <w:basedOn w:val="ZsysbasisKWR"/>
    <w:next w:val="BasistekstKWR"/>
    <w:uiPriority w:val="4"/>
    <w:qFormat/>
    <w:rsid w:val="00B34459"/>
    <w:pPr>
      <w:keepNext/>
      <w:keepLines/>
      <w:numPr>
        <w:ilvl w:val="1"/>
        <w:numId w:val="30"/>
      </w:numPr>
      <w:spacing w:before="280"/>
      <w:outlineLvl w:val="1"/>
    </w:pPr>
    <w:rPr>
      <w:rFonts w:ascii="Calibri" w:hAnsi="Calibri"/>
      <w:b/>
    </w:rPr>
  </w:style>
  <w:style w:type="paragraph" w:styleId="CommentSubject">
    <w:name w:val="annotation subject"/>
    <w:basedOn w:val="ZsysbasisKWR"/>
    <w:next w:val="BasistekstKWR"/>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KWR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KWR"/>
    <w:next w:val="BasistekstKWR"/>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KWR"/>
    <w:next w:val="BasistekstKWR"/>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Lijst met afbeeldingen KWR"/>
    <w:basedOn w:val="ZsysbasisKWR"/>
    <w:next w:val="BasistekstKWR"/>
    <w:uiPriority w:val="4"/>
    <w:rsid w:val="00DD2A9E"/>
  </w:style>
  <w:style w:type="table" w:customStyle="1" w:styleId="TabelzonderopmaakKWR">
    <w:name w:val="Tabel zonder opmaak KWR"/>
    <w:basedOn w:val="TableNormal"/>
    <w:uiPriority w:val="99"/>
    <w:qFormat/>
    <w:rsid w:val="00D16E87"/>
    <w:pPr>
      <w:spacing w:line="240" w:lineRule="auto"/>
    </w:pPr>
    <w:tblPr>
      <w:tblCellMar>
        <w:left w:w="0" w:type="dxa"/>
        <w:right w:w="0" w:type="dxa"/>
      </w:tblCellMar>
    </w:tblPr>
  </w:style>
  <w:style w:type="paragraph" w:customStyle="1" w:styleId="ZsysbasistocKWR">
    <w:name w:val="Zsysbasistoc KWR"/>
    <w:basedOn w:val="ZsysbasisKWR"/>
    <w:next w:val="BasistekstKWR"/>
    <w:uiPriority w:val="4"/>
    <w:semiHidden/>
    <w:rsid w:val="00364B2C"/>
    <w:pPr>
      <w:ind w:left="709" w:right="567" w:hanging="709"/>
    </w:pPr>
  </w:style>
  <w:style w:type="numbering" w:customStyle="1" w:styleId="AgendapuntlijstKWR">
    <w:name w:val="Agendapunt (lijst) KWR"/>
    <w:uiPriority w:val="4"/>
    <w:semiHidden/>
    <w:rsid w:val="001C6232"/>
    <w:pPr>
      <w:numPr>
        <w:numId w:val="24"/>
      </w:numPr>
    </w:pPr>
  </w:style>
  <w:style w:type="paragraph" w:customStyle="1" w:styleId="AgendapuntKWR">
    <w:name w:val="Agendapunt KWR"/>
    <w:basedOn w:val="ZsysbasisKWR"/>
    <w:uiPriority w:val="4"/>
    <w:rsid w:val="001C6232"/>
    <w:pPr>
      <w:numPr>
        <w:numId w:val="25"/>
      </w:numPr>
    </w:pPr>
  </w:style>
  <w:style w:type="paragraph" w:customStyle="1" w:styleId="ZsysbasistabeltekstKWR">
    <w:name w:val="Zsysbasistabeltekst KWR"/>
    <w:basedOn w:val="ZsysbasisKWR"/>
    <w:next w:val="TabeltekstKWR"/>
    <w:uiPriority w:val="4"/>
    <w:semiHidden/>
    <w:rsid w:val="003908C6"/>
    <w:pPr>
      <w:spacing w:before="60" w:line="240" w:lineRule="atLeast"/>
    </w:pPr>
    <w:rPr>
      <w:sz w:val="18"/>
    </w:rPr>
  </w:style>
  <w:style w:type="paragraph" w:customStyle="1" w:styleId="TabeltekstKWR">
    <w:name w:val="Tabeltekst KWR"/>
    <w:basedOn w:val="ZsysbasistabeltekstKWR"/>
    <w:uiPriority w:val="4"/>
    <w:rsid w:val="00785ED0"/>
  </w:style>
  <w:style w:type="paragraph" w:customStyle="1" w:styleId="TabelkopjeKWR">
    <w:name w:val="Tabelkopje KWR"/>
    <w:basedOn w:val="ZsysbasistabeltekstKWR"/>
    <w:next w:val="TabeltekstKWR"/>
    <w:uiPriority w:val="4"/>
    <w:rsid w:val="00641DCD"/>
    <w:pPr>
      <w:spacing w:line="280" w:lineRule="atLeast"/>
    </w:pPr>
    <w:rPr>
      <w:rFonts w:ascii="Calibri" w:hAnsi="Calibri"/>
      <w:b/>
    </w:rPr>
  </w:style>
  <w:style w:type="paragraph" w:customStyle="1" w:styleId="DocumentnaamKWR">
    <w:name w:val="Documentnaam KWR"/>
    <w:basedOn w:val="ZsysbasisKWR"/>
    <w:next w:val="BasistekstKWR"/>
    <w:uiPriority w:val="4"/>
    <w:rsid w:val="00C02973"/>
    <w:pPr>
      <w:spacing w:line="560" w:lineRule="atLeast"/>
    </w:pPr>
    <w:rPr>
      <w:rFonts w:ascii="Calibri" w:hAnsi="Calibri"/>
      <w:b/>
      <w:sz w:val="44"/>
    </w:rPr>
  </w:style>
  <w:style w:type="character" w:customStyle="1" w:styleId="Hashtag1">
    <w:name w:val="Hashtag1"/>
    <w:basedOn w:val="DefaultParagraphFont"/>
    <w:uiPriority w:val="97"/>
    <w:unhideWhenUsed/>
    <w:rsid w:val="00CD6248"/>
    <w:rPr>
      <w:color w:val="2B579A"/>
      <w:shd w:val="clear" w:color="auto" w:fill="E1DFDD"/>
    </w:rPr>
  </w:style>
  <w:style w:type="character" w:customStyle="1" w:styleId="Onopgelostemelding1">
    <w:name w:val="Onopgeloste melding1"/>
    <w:basedOn w:val="DefaultParagraphFont"/>
    <w:uiPriority w:val="97"/>
    <w:unhideWhenUsed/>
    <w:rsid w:val="00CD6248"/>
    <w:rPr>
      <w:color w:val="605E5C"/>
      <w:shd w:val="clear" w:color="auto" w:fill="E1DFDD"/>
    </w:rPr>
  </w:style>
  <w:style w:type="character" w:customStyle="1" w:styleId="Slimmehyperlink1">
    <w:name w:val="Slimme hyperlink1"/>
    <w:basedOn w:val="DefaultParagraphFont"/>
    <w:uiPriority w:val="97"/>
    <w:unhideWhenUsed/>
    <w:rsid w:val="00CD6248"/>
    <w:rPr>
      <w:u w:val="dotted"/>
    </w:rPr>
  </w:style>
  <w:style w:type="character" w:customStyle="1" w:styleId="Vermelding1">
    <w:name w:val="Vermelding1"/>
    <w:basedOn w:val="DefaultParagraphFont"/>
    <w:uiPriority w:val="97"/>
    <w:unhideWhenUsed/>
    <w:rsid w:val="00CD6248"/>
    <w:rPr>
      <w:color w:val="2B579A"/>
      <w:shd w:val="clear" w:color="auto" w:fill="E1DFDD"/>
    </w:rPr>
  </w:style>
  <w:style w:type="character" w:customStyle="1" w:styleId="Hashtag2">
    <w:name w:val="Hashtag2"/>
    <w:basedOn w:val="DefaultParagraphFont"/>
    <w:uiPriority w:val="97"/>
    <w:unhideWhenUsed/>
    <w:rsid w:val="007B57CB"/>
    <w:rPr>
      <w:color w:val="2B579A"/>
      <w:shd w:val="clear" w:color="auto" w:fill="E1DFDD"/>
    </w:rPr>
  </w:style>
  <w:style w:type="character" w:customStyle="1" w:styleId="Onopgelostemelding2">
    <w:name w:val="Onopgeloste melding2"/>
    <w:basedOn w:val="DefaultParagraphFont"/>
    <w:uiPriority w:val="97"/>
    <w:unhideWhenUsed/>
    <w:rsid w:val="007B57CB"/>
    <w:rPr>
      <w:color w:val="605E5C"/>
      <w:shd w:val="clear" w:color="auto" w:fill="E1DFDD"/>
    </w:rPr>
  </w:style>
  <w:style w:type="character" w:customStyle="1" w:styleId="Slimmehyperlink2">
    <w:name w:val="Slimme hyperlink2"/>
    <w:basedOn w:val="DefaultParagraphFont"/>
    <w:uiPriority w:val="97"/>
    <w:unhideWhenUsed/>
    <w:rsid w:val="007B57CB"/>
    <w:rPr>
      <w:u w:val="dotted"/>
    </w:rPr>
  </w:style>
  <w:style w:type="character" w:customStyle="1" w:styleId="Vermelding2">
    <w:name w:val="Vermelding2"/>
    <w:basedOn w:val="DefaultParagraphFont"/>
    <w:uiPriority w:val="97"/>
    <w:unhideWhenUsed/>
    <w:rsid w:val="007B57CB"/>
    <w:rPr>
      <w:color w:val="2B579A"/>
      <w:shd w:val="clear" w:color="auto" w:fill="E1DFDD"/>
    </w:rPr>
  </w:style>
  <w:style w:type="character" w:customStyle="1" w:styleId="Hashtag3">
    <w:name w:val="Hashtag3"/>
    <w:basedOn w:val="DefaultParagraphFont"/>
    <w:uiPriority w:val="97"/>
    <w:unhideWhenUsed/>
    <w:rsid w:val="00264FFA"/>
    <w:rPr>
      <w:color w:val="2B579A"/>
      <w:shd w:val="clear" w:color="auto" w:fill="E1DFDD"/>
    </w:rPr>
  </w:style>
  <w:style w:type="character" w:customStyle="1" w:styleId="UnresolvedMention1">
    <w:name w:val="Unresolved Mention1"/>
    <w:basedOn w:val="DefaultParagraphFont"/>
    <w:uiPriority w:val="97"/>
    <w:unhideWhenUsed/>
    <w:rsid w:val="00264FFA"/>
    <w:rPr>
      <w:color w:val="605E5C"/>
      <w:shd w:val="clear" w:color="auto" w:fill="E1DFDD"/>
    </w:rPr>
  </w:style>
  <w:style w:type="character" w:customStyle="1" w:styleId="SmartHyperlink1">
    <w:name w:val="Smart Hyperlink1"/>
    <w:basedOn w:val="DefaultParagraphFont"/>
    <w:uiPriority w:val="97"/>
    <w:unhideWhenUsed/>
    <w:rsid w:val="00264FFA"/>
    <w:rPr>
      <w:u w:val="dotted"/>
    </w:rPr>
  </w:style>
  <w:style w:type="character" w:customStyle="1" w:styleId="Mention1">
    <w:name w:val="Mention1"/>
    <w:basedOn w:val="DefaultParagraphFont"/>
    <w:uiPriority w:val="97"/>
    <w:unhideWhenUsed/>
    <w:rsid w:val="00264FFA"/>
    <w:rPr>
      <w:color w:val="2B579A"/>
      <w:shd w:val="clear" w:color="auto" w:fill="E1DFDD"/>
    </w:rPr>
  </w:style>
  <w:style w:type="table" w:customStyle="1" w:styleId="TabelstijlgrootKWR">
    <w:name w:val="Tabelstijl groot KWR"/>
    <w:basedOn w:val="TableNormal"/>
    <w:uiPriority w:val="99"/>
    <w:rsid w:val="005B32AD"/>
    <w:pPr>
      <w:spacing w:line="240" w:lineRule="auto"/>
    </w:pPr>
    <w:tblPr>
      <w:tblStyleRowBandSize w:val="1"/>
      <w:tblBorders>
        <w:bottom w:val="single" w:sz="4" w:space="0" w:color="B3B3B3" w:themeColor="accent3"/>
        <w:insideV w:val="single" w:sz="4" w:space="0" w:color="B3B3B3" w:themeColor="accent3"/>
      </w:tblBorders>
      <w:tblCellMar>
        <w:left w:w="170" w:type="dxa"/>
        <w:bottom w:w="60" w:type="dxa"/>
        <w:right w:w="113" w:type="dxa"/>
      </w:tblCellMar>
    </w:tblPr>
    <w:tblStylePr w:type="firstRow">
      <w:tblPr/>
      <w:tcPr>
        <w:tcBorders>
          <w:top w:val="single" w:sz="4" w:space="0" w:color="B3B3B3" w:themeColor="accent3"/>
          <w:left w:val="nil"/>
          <w:bottom w:val="single" w:sz="4" w:space="0" w:color="B3B3B3" w:themeColor="accent3"/>
          <w:right w:val="nil"/>
          <w:insideH w:val="nil"/>
          <w:insideV w:val="nil"/>
          <w:tl2br w:val="nil"/>
          <w:tr2bl w:val="nil"/>
        </w:tcBorders>
        <w:shd w:val="clear" w:color="auto" w:fill="E5F8FD"/>
      </w:tcPr>
    </w:tblStylePr>
    <w:tblStylePr w:type="band2Horz">
      <w:tblPr/>
      <w:tcPr>
        <w:shd w:val="clear" w:color="auto" w:fill="E5F8FD"/>
      </w:tcPr>
    </w:tblStylePr>
  </w:style>
  <w:style w:type="table" w:customStyle="1" w:styleId="TabelstijlkleinKWR">
    <w:name w:val="Tabelstijl klein KWR"/>
    <w:basedOn w:val="TableNormal"/>
    <w:uiPriority w:val="99"/>
    <w:rsid w:val="00B44E61"/>
    <w:pPr>
      <w:spacing w:line="240" w:lineRule="auto"/>
    </w:pPr>
    <w:tblPr>
      <w:tblBorders>
        <w:insideH w:val="single" w:sz="4" w:space="0" w:color="B3B3B3" w:themeColor="accent3"/>
        <w:insideV w:val="single" w:sz="4" w:space="0" w:color="B3B3B3" w:themeColor="accent3"/>
      </w:tblBorders>
      <w:tblCellMar>
        <w:left w:w="170" w:type="dxa"/>
        <w:bottom w:w="60" w:type="dxa"/>
        <w:right w:w="113" w:type="dxa"/>
      </w:tblCellMar>
    </w:tblPr>
  </w:style>
  <w:style w:type="paragraph" w:customStyle="1" w:styleId="TabeltekstblauwKWR">
    <w:name w:val="Tabeltekst blauw KWR"/>
    <w:basedOn w:val="ZsysbasistabeltekstKWR"/>
    <w:uiPriority w:val="4"/>
    <w:rsid w:val="00D13AB8"/>
    <w:rPr>
      <w:color w:val="00B9EA" w:themeColor="accent1"/>
    </w:rPr>
  </w:style>
  <w:style w:type="table" w:styleId="ColorfulGrid">
    <w:name w:val="Colorful Grid"/>
    <w:basedOn w:val="TableNormal"/>
    <w:uiPriority w:val="73"/>
    <w:semiHidden/>
    <w:unhideWhenUsed/>
    <w:rsid w:val="008B45D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B45D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B272F" w:themeFill="accent2" w:themeFillShade="CC"/>
      </w:tcPr>
    </w:tblStylePr>
    <w:tblStylePr w:type="lastRow">
      <w:rPr>
        <w:b/>
        <w:bCs/>
        <w:color w:val="0B272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B45DA"/>
    <w:pPr>
      <w:spacing w:line="240" w:lineRule="auto"/>
    </w:pPr>
    <w:rPr>
      <w:color w:val="000000" w:themeColor="text1"/>
    </w:rPr>
    <w:tblPr>
      <w:tblStyleRowBandSize w:val="1"/>
      <w:tblStyleColBandSize w:val="1"/>
      <w:tblBorders>
        <w:top w:val="single" w:sz="24" w:space="0" w:color="0E32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E32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B45D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GridTable1Light1">
    <w:name w:val="Grid Table 1 Light1"/>
    <w:basedOn w:val="TableNormal"/>
    <w:uiPriority w:val="46"/>
    <w:semiHidden/>
    <w:rsid w:val="008B45D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B45DA"/>
    <w:pPr>
      <w:spacing w:line="240" w:lineRule="auto"/>
    </w:pPr>
    <w:tblPr>
      <w:tblStyleRowBandSize w:val="1"/>
      <w:tblStyleColBandSize w:val="1"/>
      <w:tblBorders>
        <w:top w:val="single" w:sz="4" w:space="0" w:color="90E7FF" w:themeColor="accent1" w:themeTint="66"/>
        <w:left w:val="single" w:sz="4" w:space="0" w:color="90E7FF" w:themeColor="accent1" w:themeTint="66"/>
        <w:bottom w:val="single" w:sz="4" w:space="0" w:color="90E7FF" w:themeColor="accent1" w:themeTint="66"/>
        <w:right w:val="single" w:sz="4" w:space="0" w:color="90E7FF" w:themeColor="accent1" w:themeTint="66"/>
        <w:insideH w:val="single" w:sz="4" w:space="0" w:color="90E7FF" w:themeColor="accent1" w:themeTint="66"/>
        <w:insideV w:val="single" w:sz="4" w:space="0" w:color="90E7FF" w:themeColor="accent1" w:themeTint="66"/>
      </w:tblBorders>
    </w:tblPr>
    <w:tblStylePr w:type="firstRow">
      <w:rPr>
        <w:b/>
        <w:bCs/>
      </w:rPr>
      <w:tblPr/>
      <w:tcPr>
        <w:tcBorders>
          <w:bottom w:val="single" w:sz="12" w:space="0" w:color="59DBFF" w:themeColor="accent1" w:themeTint="99"/>
        </w:tcBorders>
      </w:tcPr>
    </w:tblStylePr>
    <w:tblStylePr w:type="lastRow">
      <w:rPr>
        <w:b/>
        <w:bCs/>
      </w:rPr>
      <w:tblPr/>
      <w:tcPr>
        <w:tcBorders>
          <w:top w:val="double" w:sz="2" w:space="0" w:color="59DB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B45DA"/>
    <w:pPr>
      <w:spacing w:line="240" w:lineRule="auto"/>
    </w:pPr>
    <w:tblPr>
      <w:tblStyleRowBandSize w:val="1"/>
      <w:tblStyleColBandSize w:val="1"/>
      <w:tblBorders>
        <w:top w:val="single" w:sz="4" w:space="0" w:color="71C7DD" w:themeColor="accent2" w:themeTint="66"/>
        <w:left w:val="single" w:sz="4" w:space="0" w:color="71C7DD" w:themeColor="accent2" w:themeTint="66"/>
        <w:bottom w:val="single" w:sz="4" w:space="0" w:color="71C7DD" w:themeColor="accent2" w:themeTint="66"/>
        <w:right w:val="single" w:sz="4" w:space="0" w:color="71C7DD" w:themeColor="accent2" w:themeTint="66"/>
        <w:insideH w:val="single" w:sz="4" w:space="0" w:color="71C7DD" w:themeColor="accent2" w:themeTint="66"/>
        <w:insideV w:val="single" w:sz="4" w:space="0" w:color="71C7DD" w:themeColor="accent2" w:themeTint="66"/>
      </w:tblBorders>
    </w:tblPr>
    <w:tblStylePr w:type="firstRow">
      <w:rPr>
        <w:b/>
        <w:bCs/>
      </w:rPr>
      <w:tblPr/>
      <w:tcPr>
        <w:tcBorders>
          <w:bottom w:val="single" w:sz="12" w:space="0" w:color="2FA9C8" w:themeColor="accent2" w:themeTint="99"/>
        </w:tcBorders>
      </w:tcPr>
    </w:tblStylePr>
    <w:tblStylePr w:type="lastRow">
      <w:rPr>
        <w:b/>
        <w:bCs/>
      </w:rPr>
      <w:tblPr/>
      <w:tcPr>
        <w:tcBorders>
          <w:top w:val="double" w:sz="2" w:space="0" w:color="2FA9C8"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B45DA"/>
    <w:pPr>
      <w:spacing w:line="240" w:lineRule="auto"/>
    </w:pPr>
    <w:tblPr>
      <w:tblStyleRowBandSize w:val="1"/>
      <w:tblStyleColBandSize w:val="1"/>
      <w:tblBorders>
        <w:top w:val="single" w:sz="4" w:space="0" w:color="E0E0E0" w:themeColor="accent3" w:themeTint="66"/>
        <w:left w:val="single" w:sz="4" w:space="0" w:color="E0E0E0" w:themeColor="accent3" w:themeTint="66"/>
        <w:bottom w:val="single" w:sz="4" w:space="0" w:color="E0E0E0" w:themeColor="accent3" w:themeTint="66"/>
        <w:right w:val="single" w:sz="4" w:space="0" w:color="E0E0E0" w:themeColor="accent3" w:themeTint="66"/>
        <w:insideH w:val="single" w:sz="4" w:space="0" w:color="E0E0E0" w:themeColor="accent3" w:themeTint="66"/>
        <w:insideV w:val="single" w:sz="4" w:space="0" w:color="E0E0E0" w:themeColor="accent3" w:themeTint="66"/>
      </w:tblBorders>
    </w:tblPr>
    <w:tblStylePr w:type="firstRow">
      <w:rPr>
        <w:b/>
        <w:bCs/>
      </w:rPr>
      <w:tblPr/>
      <w:tcPr>
        <w:tcBorders>
          <w:bottom w:val="single" w:sz="12" w:space="0" w:color="D1D1D1" w:themeColor="accent3" w:themeTint="99"/>
        </w:tcBorders>
      </w:tcPr>
    </w:tblStylePr>
    <w:tblStylePr w:type="lastRow">
      <w:rPr>
        <w:b/>
        <w:bCs/>
      </w:rPr>
      <w:tblPr/>
      <w:tcPr>
        <w:tcBorders>
          <w:top w:val="double" w:sz="2" w:space="0" w:color="D1D1D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B45DA"/>
    <w:pPr>
      <w:spacing w:line="240" w:lineRule="auto"/>
    </w:pPr>
    <w:tblPr>
      <w:tblStyleRowBandSize w:val="1"/>
      <w:tblStyleColBandSize w:val="1"/>
      <w:tblBorders>
        <w:top w:val="single" w:sz="4" w:space="0" w:color="90E7FF" w:themeColor="accent4" w:themeTint="66"/>
        <w:left w:val="single" w:sz="4" w:space="0" w:color="90E7FF" w:themeColor="accent4" w:themeTint="66"/>
        <w:bottom w:val="single" w:sz="4" w:space="0" w:color="90E7FF" w:themeColor="accent4" w:themeTint="66"/>
        <w:right w:val="single" w:sz="4" w:space="0" w:color="90E7FF" w:themeColor="accent4" w:themeTint="66"/>
        <w:insideH w:val="single" w:sz="4" w:space="0" w:color="90E7FF" w:themeColor="accent4" w:themeTint="66"/>
        <w:insideV w:val="single" w:sz="4" w:space="0" w:color="90E7FF" w:themeColor="accent4" w:themeTint="66"/>
      </w:tblBorders>
    </w:tblPr>
    <w:tblStylePr w:type="firstRow">
      <w:rPr>
        <w:b/>
        <w:bCs/>
      </w:rPr>
      <w:tblPr/>
      <w:tcPr>
        <w:tcBorders>
          <w:bottom w:val="single" w:sz="12" w:space="0" w:color="59DBFF" w:themeColor="accent4" w:themeTint="99"/>
        </w:tcBorders>
      </w:tcPr>
    </w:tblStylePr>
    <w:tblStylePr w:type="lastRow">
      <w:rPr>
        <w:b/>
        <w:bCs/>
      </w:rPr>
      <w:tblPr/>
      <w:tcPr>
        <w:tcBorders>
          <w:top w:val="double" w:sz="2" w:space="0" w:color="59DB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B45DA"/>
    <w:pPr>
      <w:spacing w:line="240" w:lineRule="auto"/>
    </w:pPr>
    <w:tblPr>
      <w:tblStyleRowBandSize w:val="1"/>
      <w:tblStyleColBandSize w:val="1"/>
      <w:tblBorders>
        <w:top w:val="single" w:sz="4" w:space="0" w:color="71C7DD" w:themeColor="accent5" w:themeTint="66"/>
        <w:left w:val="single" w:sz="4" w:space="0" w:color="71C7DD" w:themeColor="accent5" w:themeTint="66"/>
        <w:bottom w:val="single" w:sz="4" w:space="0" w:color="71C7DD" w:themeColor="accent5" w:themeTint="66"/>
        <w:right w:val="single" w:sz="4" w:space="0" w:color="71C7DD" w:themeColor="accent5" w:themeTint="66"/>
        <w:insideH w:val="single" w:sz="4" w:space="0" w:color="71C7DD" w:themeColor="accent5" w:themeTint="66"/>
        <w:insideV w:val="single" w:sz="4" w:space="0" w:color="71C7DD" w:themeColor="accent5" w:themeTint="66"/>
      </w:tblBorders>
    </w:tblPr>
    <w:tblStylePr w:type="firstRow">
      <w:rPr>
        <w:b/>
        <w:bCs/>
      </w:rPr>
      <w:tblPr/>
      <w:tcPr>
        <w:tcBorders>
          <w:bottom w:val="single" w:sz="12" w:space="0" w:color="2FA9C8" w:themeColor="accent5" w:themeTint="99"/>
        </w:tcBorders>
      </w:tcPr>
    </w:tblStylePr>
    <w:tblStylePr w:type="lastRow">
      <w:rPr>
        <w:b/>
        <w:bCs/>
      </w:rPr>
      <w:tblPr/>
      <w:tcPr>
        <w:tcBorders>
          <w:top w:val="double" w:sz="2" w:space="0" w:color="2FA9C8"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B45DA"/>
    <w:pPr>
      <w:spacing w:line="240" w:lineRule="auto"/>
    </w:pPr>
    <w:tblPr>
      <w:tblStyleRowBandSize w:val="1"/>
      <w:tblStyleColBandSize w:val="1"/>
      <w:tblBorders>
        <w:top w:val="single" w:sz="4" w:space="0" w:color="E0E0E0" w:themeColor="accent6" w:themeTint="66"/>
        <w:left w:val="single" w:sz="4" w:space="0" w:color="E0E0E0" w:themeColor="accent6" w:themeTint="66"/>
        <w:bottom w:val="single" w:sz="4" w:space="0" w:color="E0E0E0" w:themeColor="accent6" w:themeTint="66"/>
        <w:right w:val="single" w:sz="4" w:space="0" w:color="E0E0E0" w:themeColor="accent6" w:themeTint="66"/>
        <w:insideH w:val="single" w:sz="4" w:space="0" w:color="E0E0E0" w:themeColor="accent6" w:themeTint="66"/>
        <w:insideV w:val="single" w:sz="4" w:space="0" w:color="E0E0E0" w:themeColor="accent6" w:themeTint="66"/>
      </w:tblBorders>
    </w:tblPr>
    <w:tblStylePr w:type="firstRow">
      <w:rPr>
        <w:b/>
        <w:bCs/>
      </w:rPr>
      <w:tblPr/>
      <w:tcPr>
        <w:tcBorders>
          <w:bottom w:val="single" w:sz="12" w:space="0" w:color="D1D1D1" w:themeColor="accent6" w:themeTint="99"/>
        </w:tcBorders>
      </w:tcPr>
    </w:tblStylePr>
    <w:tblStylePr w:type="lastRow">
      <w:rPr>
        <w:b/>
        <w:bCs/>
      </w:rPr>
      <w:tblPr/>
      <w:tcPr>
        <w:tcBorders>
          <w:top w:val="double" w:sz="2" w:space="0" w:color="D1D1D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B45D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8B45DA"/>
    <w:pPr>
      <w:spacing w:line="240" w:lineRule="auto"/>
    </w:pPr>
    <w:tblPr>
      <w:tblStyleRowBandSize w:val="1"/>
      <w:tblStyleColBandSize w:val="1"/>
      <w:tblBorders>
        <w:top w:val="single" w:sz="2" w:space="0" w:color="59DBFF" w:themeColor="accent1" w:themeTint="99"/>
        <w:bottom w:val="single" w:sz="2" w:space="0" w:color="59DBFF" w:themeColor="accent1" w:themeTint="99"/>
        <w:insideH w:val="single" w:sz="2" w:space="0" w:color="59DBFF" w:themeColor="accent1" w:themeTint="99"/>
        <w:insideV w:val="single" w:sz="2" w:space="0" w:color="59DBFF" w:themeColor="accent1" w:themeTint="99"/>
      </w:tblBorders>
    </w:tblPr>
    <w:tblStylePr w:type="firstRow">
      <w:rPr>
        <w:b/>
        <w:bCs/>
      </w:rPr>
      <w:tblPr/>
      <w:tcPr>
        <w:tcBorders>
          <w:top w:val="nil"/>
          <w:bottom w:val="single" w:sz="12" w:space="0" w:color="59DBFF" w:themeColor="accent1" w:themeTint="99"/>
          <w:insideH w:val="nil"/>
          <w:insideV w:val="nil"/>
        </w:tcBorders>
        <w:shd w:val="clear" w:color="auto" w:fill="FFFFFF" w:themeFill="background1"/>
      </w:tcPr>
    </w:tblStylePr>
    <w:tblStylePr w:type="lastRow">
      <w:rPr>
        <w:b/>
        <w:bCs/>
      </w:rPr>
      <w:tblPr/>
      <w:tcPr>
        <w:tcBorders>
          <w:top w:val="double" w:sz="2" w:space="0" w:color="59D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GridTable2-Accent21">
    <w:name w:val="Grid Table 2 - Accent 21"/>
    <w:basedOn w:val="TableNormal"/>
    <w:uiPriority w:val="47"/>
    <w:semiHidden/>
    <w:rsid w:val="008B45DA"/>
    <w:pPr>
      <w:spacing w:line="240" w:lineRule="auto"/>
    </w:pPr>
    <w:tblPr>
      <w:tblStyleRowBandSize w:val="1"/>
      <w:tblStyleColBandSize w:val="1"/>
      <w:tblBorders>
        <w:top w:val="single" w:sz="2" w:space="0" w:color="2FA9C8" w:themeColor="accent2" w:themeTint="99"/>
        <w:bottom w:val="single" w:sz="2" w:space="0" w:color="2FA9C8" w:themeColor="accent2" w:themeTint="99"/>
        <w:insideH w:val="single" w:sz="2" w:space="0" w:color="2FA9C8" w:themeColor="accent2" w:themeTint="99"/>
        <w:insideV w:val="single" w:sz="2" w:space="0" w:color="2FA9C8" w:themeColor="accent2" w:themeTint="99"/>
      </w:tblBorders>
    </w:tblPr>
    <w:tblStylePr w:type="firstRow">
      <w:rPr>
        <w:b/>
        <w:bCs/>
      </w:rPr>
      <w:tblPr/>
      <w:tcPr>
        <w:tcBorders>
          <w:top w:val="nil"/>
          <w:bottom w:val="single" w:sz="12" w:space="0" w:color="2FA9C8" w:themeColor="accent2" w:themeTint="99"/>
          <w:insideH w:val="nil"/>
          <w:insideV w:val="nil"/>
        </w:tcBorders>
        <w:shd w:val="clear" w:color="auto" w:fill="FFFFFF" w:themeFill="background1"/>
      </w:tcPr>
    </w:tblStylePr>
    <w:tblStylePr w:type="lastRow">
      <w:rPr>
        <w:b/>
        <w:bCs/>
      </w:rPr>
      <w:tblPr/>
      <w:tcPr>
        <w:tcBorders>
          <w:top w:val="double" w:sz="2" w:space="0" w:color="2FA9C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GridTable2-Accent31">
    <w:name w:val="Grid Table 2 - Accent 31"/>
    <w:basedOn w:val="TableNormal"/>
    <w:uiPriority w:val="47"/>
    <w:semiHidden/>
    <w:rsid w:val="008B45DA"/>
    <w:pPr>
      <w:spacing w:line="240" w:lineRule="auto"/>
    </w:pPr>
    <w:tblPr>
      <w:tblStyleRowBandSize w:val="1"/>
      <w:tblStyleColBandSize w:val="1"/>
      <w:tblBorders>
        <w:top w:val="single" w:sz="2" w:space="0" w:color="D1D1D1" w:themeColor="accent3" w:themeTint="99"/>
        <w:bottom w:val="single" w:sz="2" w:space="0" w:color="D1D1D1" w:themeColor="accent3" w:themeTint="99"/>
        <w:insideH w:val="single" w:sz="2" w:space="0" w:color="D1D1D1" w:themeColor="accent3" w:themeTint="99"/>
        <w:insideV w:val="single" w:sz="2" w:space="0" w:color="D1D1D1" w:themeColor="accent3" w:themeTint="99"/>
      </w:tblBorders>
    </w:tblPr>
    <w:tblStylePr w:type="firstRow">
      <w:rPr>
        <w:b/>
        <w:bCs/>
      </w:rPr>
      <w:tblPr/>
      <w:tcPr>
        <w:tcBorders>
          <w:top w:val="nil"/>
          <w:bottom w:val="single" w:sz="12" w:space="0" w:color="D1D1D1" w:themeColor="accent3" w:themeTint="99"/>
          <w:insideH w:val="nil"/>
          <w:insideV w:val="nil"/>
        </w:tcBorders>
        <w:shd w:val="clear" w:color="auto" w:fill="FFFFFF" w:themeFill="background1"/>
      </w:tcPr>
    </w:tblStylePr>
    <w:tblStylePr w:type="lastRow">
      <w:rPr>
        <w:b/>
        <w:bCs/>
      </w:rPr>
      <w:tblPr/>
      <w:tcPr>
        <w:tcBorders>
          <w:top w:val="double" w:sz="2" w:space="0" w:color="D1D1D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GridTable2-Accent41">
    <w:name w:val="Grid Table 2 - Accent 41"/>
    <w:basedOn w:val="TableNormal"/>
    <w:uiPriority w:val="47"/>
    <w:semiHidden/>
    <w:rsid w:val="008B45DA"/>
    <w:pPr>
      <w:spacing w:line="240" w:lineRule="auto"/>
    </w:pPr>
    <w:tblPr>
      <w:tblStyleRowBandSize w:val="1"/>
      <w:tblStyleColBandSize w:val="1"/>
      <w:tblBorders>
        <w:top w:val="single" w:sz="2" w:space="0" w:color="59DBFF" w:themeColor="accent4" w:themeTint="99"/>
        <w:bottom w:val="single" w:sz="2" w:space="0" w:color="59DBFF" w:themeColor="accent4" w:themeTint="99"/>
        <w:insideH w:val="single" w:sz="2" w:space="0" w:color="59DBFF" w:themeColor="accent4" w:themeTint="99"/>
        <w:insideV w:val="single" w:sz="2" w:space="0" w:color="59DBFF" w:themeColor="accent4" w:themeTint="99"/>
      </w:tblBorders>
    </w:tblPr>
    <w:tblStylePr w:type="firstRow">
      <w:rPr>
        <w:b/>
        <w:bCs/>
      </w:rPr>
      <w:tblPr/>
      <w:tcPr>
        <w:tcBorders>
          <w:top w:val="nil"/>
          <w:bottom w:val="single" w:sz="12" w:space="0" w:color="59DBFF" w:themeColor="accent4" w:themeTint="99"/>
          <w:insideH w:val="nil"/>
          <w:insideV w:val="nil"/>
        </w:tcBorders>
        <w:shd w:val="clear" w:color="auto" w:fill="FFFFFF" w:themeFill="background1"/>
      </w:tcPr>
    </w:tblStylePr>
    <w:tblStylePr w:type="lastRow">
      <w:rPr>
        <w:b/>
        <w:bCs/>
      </w:rPr>
      <w:tblPr/>
      <w:tcPr>
        <w:tcBorders>
          <w:top w:val="double" w:sz="2" w:space="0" w:color="59DB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GridTable2-Accent51">
    <w:name w:val="Grid Table 2 - Accent 51"/>
    <w:basedOn w:val="TableNormal"/>
    <w:uiPriority w:val="47"/>
    <w:semiHidden/>
    <w:rsid w:val="008B45DA"/>
    <w:pPr>
      <w:spacing w:line="240" w:lineRule="auto"/>
    </w:pPr>
    <w:tblPr>
      <w:tblStyleRowBandSize w:val="1"/>
      <w:tblStyleColBandSize w:val="1"/>
      <w:tblBorders>
        <w:top w:val="single" w:sz="2" w:space="0" w:color="2FA9C8" w:themeColor="accent5" w:themeTint="99"/>
        <w:bottom w:val="single" w:sz="2" w:space="0" w:color="2FA9C8" w:themeColor="accent5" w:themeTint="99"/>
        <w:insideH w:val="single" w:sz="2" w:space="0" w:color="2FA9C8" w:themeColor="accent5" w:themeTint="99"/>
        <w:insideV w:val="single" w:sz="2" w:space="0" w:color="2FA9C8" w:themeColor="accent5" w:themeTint="99"/>
      </w:tblBorders>
    </w:tblPr>
    <w:tblStylePr w:type="firstRow">
      <w:rPr>
        <w:b/>
        <w:bCs/>
      </w:rPr>
      <w:tblPr/>
      <w:tcPr>
        <w:tcBorders>
          <w:top w:val="nil"/>
          <w:bottom w:val="single" w:sz="12" w:space="0" w:color="2FA9C8" w:themeColor="accent5" w:themeTint="99"/>
          <w:insideH w:val="nil"/>
          <w:insideV w:val="nil"/>
        </w:tcBorders>
        <w:shd w:val="clear" w:color="auto" w:fill="FFFFFF" w:themeFill="background1"/>
      </w:tcPr>
    </w:tblStylePr>
    <w:tblStylePr w:type="lastRow">
      <w:rPr>
        <w:b/>
        <w:bCs/>
      </w:rPr>
      <w:tblPr/>
      <w:tcPr>
        <w:tcBorders>
          <w:top w:val="double" w:sz="2" w:space="0" w:color="2FA9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GridTable2-Accent61">
    <w:name w:val="Grid Table 2 - Accent 61"/>
    <w:basedOn w:val="TableNormal"/>
    <w:uiPriority w:val="47"/>
    <w:semiHidden/>
    <w:rsid w:val="008B45DA"/>
    <w:pPr>
      <w:spacing w:line="240" w:lineRule="auto"/>
    </w:pPr>
    <w:tblPr>
      <w:tblStyleRowBandSize w:val="1"/>
      <w:tblStyleColBandSize w:val="1"/>
      <w:tblBorders>
        <w:top w:val="single" w:sz="2" w:space="0" w:color="D1D1D1" w:themeColor="accent6" w:themeTint="99"/>
        <w:bottom w:val="single" w:sz="2" w:space="0" w:color="D1D1D1" w:themeColor="accent6" w:themeTint="99"/>
        <w:insideH w:val="single" w:sz="2" w:space="0" w:color="D1D1D1" w:themeColor="accent6" w:themeTint="99"/>
        <w:insideV w:val="single" w:sz="2" w:space="0" w:color="D1D1D1" w:themeColor="accent6" w:themeTint="99"/>
      </w:tblBorders>
    </w:tblPr>
    <w:tblStylePr w:type="firstRow">
      <w:rPr>
        <w:b/>
        <w:bCs/>
      </w:rPr>
      <w:tblPr/>
      <w:tcPr>
        <w:tcBorders>
          <w:top w:val="nil"/>
          <w:bottom w:val="single" w:sz="12" w:space="0" w:color="D1D1D1" w:themeColor="accent6" w:themeTint="99"/>
          <w:insideH w:val="nil"/>
          <w:insideV w:val="nil"/>
        </w:tcBorders>
        <w:shd w:val="clear" w:color="auto" w:fill="FFFFFF" w:themeFill="background1"/>
      </w:tcPr>
    </w:tblStylePr>
    <w:tblStylePr w:type="lastRow">
      <w:rPr>
        <w:b/>
        <w:bCs/>
      </w:rPr>
      <w:tblPr/>
      <w:tcPr>
        <w:tcBorders>
          <w:top w:val="double" w:sz="2" w:space="0" w:color="D1D1D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GridTable31">
    <w:name w:val="Grid Table 31"/>
    <w:basedOn w:val="TableNormal"/>
    <w:uiPriority w:val="48"/>
    <w:semiHidden/>
    <w:rsid w:val="008B45D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8B45DA"/>
    <w:pPr>
      <w:spacing w:line="240" w:lineRule="auto"/>
    </w:p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insideV w:val="single" w:sz="4" w:space="0" w:color="59D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3FF" w:themeFill="accent1" w:themeFillTint="33"/>
      </w:tcPr>
    </w:tblStylePr>
    <w:tblStylePr w:type="band1Horz">
      <w:tblPr/>
      <w:tcPr>
        <w:shd w:val="clear" w:color="auto" w:fill="C7F3FF" w:themeFill="accent1" w:themeFillTint="33"/>
      </w:tcPr>
    </w:tblStylePr>
    <w:tblStylePr w:type="neCell">
      <w:tblPr/>
      <w:tcPr>
        <w:tcBorders>
          <w:bottom w:val="single" w:sz="4" w:space="0" w:color="59DBFF" w:themeColor="accent1" w:themeTint="99"/>
        </w:tcBorders>
      </w:tcPr>
    </w:tblStylePr>
    <w:tblStylePr w:type="nwCell">
      <w:tblPr/>
      <w:tcPr>
        <w:tcBorders>
          <w:bottom w:val="single" w:sz="4" w:space="0" w:color="59DBFF" w:themeColor="accent1" w:themeTint="99"/>
        </w:tcBorders>
      </w:tcPr>
    </w:tblStylePr>
    <w:tblStylePr w:type="seCell">
      <w:tblPr/>
      <w:tcPr>
        <w:tcBorders>
          <w:top w:val="single" w:sz="4" w:space="0" w:color="59DBFF" w:themeColor="accent1" w:themeTint="99"/>
        </w:tcBorders>
      </w:tcPr>
    </w:tblStylePr>
    <w:tblStylePr w:type="swCell">
      <w:tblPr/>
      <w:tcPr>
        <w:tcBorders>
          <w:top w:val="single" w:sz="4" w:space="0" w:color="59DBFF" w:themeColor="accent1" w:themeTint="99"/>
        </w:tcBorders>
      </w:tcPr>
    </w:tblStylePr>
  </w:style>
  <w:style w:type="table" w:customStyle="1" w:styleId="GridTable3-Accent21">
    <w:name w:val="Grid Table 3 - Accent 21"/>
    <w:basedOn w:val="TableNormal"/>
    <w:uiPriority w:val="48"/>
    <w:semiHidden/>
    <w:rsid w:val="008B45DA"/>
    <w:pPr>
      <w:spacing w:line="240" w:lineRule="auto"/>
    </w:p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insideV w:val="single" w:sz="4" w:space="0" w:color="2FA9C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3EE" w:themeFill="accent2" w:themeFillTint="33"/>
      </w:tcPr>
    </w:tblStylePr>
    <w:tblStylePr w:type="band1Horz">
      <w:tblPr/>
      <w:tcPr>
        <w:shd w:val="clear" w:color="auto" w:fill="B8E3EE" w:themeFill="accent2" w:themeFillTint="33"/>
      </w:tcPr>
    </w:tblStylePr>
    <w:tblStylePr w:type="neCell">
      <w:tblPr/>
      <w:tcPr>
        <w:tcBorders>
          <w:bottom w:val="single" w:sz="4" w:space="0" w:color="2FA9C8" w:themeColor="accent2" w:themeTint="99"/>
        </w:tcBorders>
      </w:tcPr>
    </w:tblStylePr>
    <w:tblStylePr w:type="nwCell">
      <w:tblPr/>
      <w:tcPr>
        <w:tcBorders>
          <w:bottom w:val="single" w:sz="4" w:space="0" w:color="2FA9C8" w:themeColor="accent2" w:themeTint="99"/>
        </w:tcBorders>
      </w:tcPr>
    </w:tblStylePr>
    <w:tblStylePr w:type="seCell">
      <w:tblPr/>
      <w:tcPr>
        <w:tcBorders>
          <w:top w:val="single" w:sz="4" w:space="0" w:color="2FA9C8" w:themeColor="accent2" w:themeTint="99"/>
        </w:tcBorders>
      </w:tcPr>
    </w:tblStylePr>
    <w:tblStylePr w:type="swCell">
      <w:tblPr/>
      <w:tcPr>
        <w:tcBorders>
          <w:top w:val="single" w:sz="4" w:space="0" w:color="2FA9C8" w:themeColor="accent2" w:themeTint="99"/>
        </w:tcBorders>
      </w:tcPr>
    </w:tblStylePr>
  </w:style>
  <w:style w:type="table" w:customStyle="1" w:styleId="GridTable3-Accent31">
    <w:name w:val="Grid Table 3 - Accent 31"/>
    <w:basedOn w:val="TableNormal"/>
    <w:uiPriority w:val="48"/>
    <w:semiHidden/>
    <w:rsid w:val="008B45DA"/>
    <w:pPr>
      <w:spacing w:line="240" w:lineRule="auto"/>
    </w:p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insideV w:val="single" w:sz="4" w:space="0" w:color="D1D1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bottom w:val="single" w:sz="4" w:space="0" w:color="D1D1D1" w:themeColor="accent3" w:themeTint="99"/>
        </w:tcBorders>
      </w:tcPr>
    </w:tblStylePr>
    <w:tblStylePr w:type="nwCell">
      <w:tblPr/>
      <w:tcPr>
        <w:tcBorders>
          <w:bottom w:val="single" w:sz="4" w:space="0" w:color="D1D1D1" w:themeColor="accent3" w:themeTint="99"/>
        </w:tcBorders>
      </w:tcPr>
    </w:tblStylePr>
    <w:tblStylePr w:type="seCell">
      <w:tblPr/>
      <w:tcPr>
        <w:tcBorders>
          <w:top w:val="single" w:sz="4" w:space="0" w:color="D1D1D1" w:themeColor="accent3" w:themeTint="99"/>
        </w:tcBorders>
      </w:tcPr>
    </w:tblStylePr>
    <w:tblStylePr w:type="swCell">
      <w:tblPr/>
      <w:tcPr>
        <w:tcBorders>
          <w:top w:val="single" w:sz="4" w:space="0" w:color="D1D1D1" w:themeColor="accent3" w:themeTint="99"/>
        </w:tcBorders>
      </w:tcPr>
    </w:tblStylePr>
  </w:style>
  <w:style w:type="table" w:customStyle="1" w:styleId="GridTable3-Accent41">
    <w:name w:val="Grid Table 3 - Accent 41"/>
    <w:basedOn w:val="TableNormal"/>
    <w:uiPriority w:val="48"/>
    <w:semiHidden/>
    <w:rsid w:val="008B45DA"/>
    <w:pPr>
      <w:spacing w:line="240" w:lineRule="auto"/>
    </w:p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insideV w:val="single" w:sz="4" w:space="0" w:color="59D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3FF" w:themeFill="accent4" w:themeFillTint="33"/>
      </w:tcPr>
    </w:tblStylePr>
    <w:tblStylePr w:type="band1Horz">
      <w:tblPr/>
      <w:tcPr>
        <w:shd w:val="clear" w:color="auto" w:fill="C7F3FF" w:themeFill="accent4" w:themeFillTint="33"/>
      </w:tcPr>
    </w:tblStylePr>
    <w:tblStylePr w:type="neCell">
      <w:tblPr/>
      <w:tcPr>
        <w:tcBorders>
          <w:bottom w:val="single" w:sz="4" w:space="0" w:color="59DBFF" w:themeColor="accent4" w:themeTint="99"/>
        </w:tcBorders>
      </w:tcPr>
    </w:tblStylePr>
    <w:tblStylePr w:type="nwCell">
      <w:tblPr/>
      <w:tcPr>
        <w:tcBorders>
          <w:bottom w:val="single" w:sz="4" w:space="0" w:color="59DBFF" w:themeColor="accent4" w:themeTint="99"/>
        </w:tcBorders>
      </w:tcPr>
    </w:tblStylePr>
    <w:tblStylePr w:type="seCell">
      <w:tblPr/>
      <w:tcPr>
        <w:tcBorders>
          <w:top w:val="single" w:sz="4" w:space="0" w:color="59DBFF" w:themeColor="accent4" w:themeTint="99"/>
        </w:tcBorders>
      </w:tcPr>
    </w:tblStylePr>
    <w:tblStylePr w:type="swCell">
      <w:tblPr/>
      <w:tcPr>
        <w:tcBorders>
          <w:top w:val="single" w:sz="4" w:space="0" w:color="59DBFF" w:themeColor="accent4" w:themeTint="99"/>
        </w:tcBorders>
      </w:tcPr>
    </w:tblStylePr>
  </w:style>
  <w:style w:type="table" w:customStyle="1" w:styleId="GridTable3-Accent51">
    <w:name w:val="Grid Table 3 - Accent 51"/>
    <w:basedOn w:val="TableNormal"/>
    <w:uiPriority w:val="48"/>
    <w:semiHidden/>
    <w:rsid w:val="008B45DA"/>
    <w:pPr>
      <w:spacing w:line="240" w:lineRule="auto"/>
    </w:p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insideV w:val="single" w:sz="4" w:space="0" w:color="2FA9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3EE" w:themeFill="accent5" w:themeFillTint="33"/>
      </w:tcPr>
    </w:tblStylePr>
    <w:tblStylePr w:type="band1Horz">
      <w:tblPr/>
      <w:tcPr>
        <w:shd w:val="clear" w:color="auto" w:fill="B8E3EE" w:themeFill="accent5" w:themeFillTint="33"/>
      </w:tcPr>
    </w:tblStylePr>
    <w:tblStylePr w:type="neCell">
      <w:tblPr/>
      <w:tcPr>
        <w:tcBorders>
          <w:bottom w:val="single" w:sz="4" w:space="0" w:color="2FA9C8" w:themeColor="accent5" w:themeTint="99"/>
        </w:tcBorders>
      </w:tcPr>
    </w:tblStylePr>
    <w:tblStylePr w:type="nwCell">
      <w:tblPr/>
      <w:tcPr>
        <w:tcBorders>
          <w:bottom w:val="single" w:sz="4" w:space="0" w:color="2FA9C8" w:themeColor="accent5" w:themeTint="99"/>
        </w:tcBorders>
      </w:tcPr>
    </w:tblStylePr>
    <w:tblStylePr w:type="seCell">
      <w:tblPr/>
      <w:tcPr>
        <w:tcBorders>
          <w:top w:val="single" w:sz="4" w:space="0" w:color="2FA9C8" w:themeColor="accent5" w:themeTint="99"/>
        </w:tcBorders>
      </w:tcPr>
    </w:tblStylePr>
    <w:tblStylePr w:type="swCell">
      <w:tblPr/>
      <w:tcPr>
        <w:tcBorders>
          <w:top w:val="single" w:sz="4" w:space="0" w:color="2FA9C8" w:themeColor="accent5" w:themeTint="99"/>
        </w:tcBorders>
      </w:tcPr>
    </w:tblStylePr>
  </w:style>
  <w:style w:type="table" w:customStyle="1" w:styleId="GridTable3-Accent61">
    <w:name w:val="Grid Table 3 - Accent 61"/>
    <w:basedOn w:val="TableNormal"/>
    <w:uiPriority w:val="48"/>
    <w:semiHidden/>
    <w:rsid w:val="008B45DA"/>
    <w:pPr>
      <w:spacing w:line="240" w:lineRule="auto"/>
    </w:p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insideV w:val="single" w:sz="4" w:space="0" w:color="D1D1D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6" w:themeFillTint="33"/>
      </w:tcPr>
    </w:tblStylePr>
    <w:tblStylePr w:type="band1Horz">
      <w:tblPr/>
      <w:tcPr>
        <w:shd w:val="clear" w:color="auto" w:fill="EFEFEF" w:themeFill="accent6" w:themeFillTint="33"/>
      </w:tcPr>
    </w:tblStylePr>
    <w:tblStylePr w:type="neCell">
      <w:tblPr/>
      <w:tcPr>
        <w:tcBorders>
          <w:bottom w:val="single" w:sz="4" w:space="0" w:color="D1D1D1" w:themeColor="accent6" w:themeTint="99"/>
        </w:tcBorders>
      </w:tcPr>
    </w:tblStylePr>
    <w:tblStylePr w:type="nwCell">
      <w:tblPr/>
      <w:tcPr>
        <w:tcBorders>
          <w:bottom w:val="single" w:sz="4" w:space="0" w:color="D1D1D1" w:themeColor="accent6" w:themeTint="99"/>
        </w:tcBorders>
      </w:tcPr>
    </w:tblStylePr>
    <w:tblStylePr w:type="seCell">
      <w:tblPr/>
      <w:tcPr>
        <w:tcBorders>
          <w:top w:val="single" w:sz="4" w:space="0" w:color="D1D1D1" w:themeColor="accent6" w:themeTint="99"/>
        </w:tcBorders>
      </w:tcPr>
    </w:tblStylePr>
    <w:tblStylePr w:type="swCell">
      <w:tblPr/>
      <w:tcPr>
        <w:tcBorders>
          <w:top w:val="single" w:sz="4" w:space="0" w:color="D1D1D1" w:themeColor="accent6" w:themeTint="99"/>
        </w:tcBorders>
      </w:tcPr>
    </w:tblStylePr>
  </w:style>
  <w:style w:type="table" w:customStyle="1" w:styleId="GridTable41">
    <w:name w:val="Grid Table 41"/>
    <w:basedOn w:val="TableNormal"/>
    <w:uiPriority w:val="49"/>
    <w:semiHidden/>
    <w:rsid w:val="008B45D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8B45DA"/>
    <w:pPr>
      <w:spacing w:line="240" w:lineRule="auto"/>
    </w:p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insideV w:val="single" w:sz="4" w:space="0" w:color="59DBFF" w:themeColor="accent1" w:themeTint="99"/>
      </w:tblBorders>
    </w:tblPr>
    <w:tblStylePr w:type="firstRow">
      <w:rPr>
        <w:b/>
        <w:bCs/>
        <w:color w:val="FFFFFF" w:themeColor="background1"/>
      </w:rPr>
      <w:tblPr/>
      <w:tcPr>
        <w:tcBorders>
          <w:top w:val="single" w:sz="4" w:space="0" w:color="00B9EA" w:themeColor="accent1"/>
          <w:left w:val="single" w:sz="4" w:space="0" w:color="00B9EA" w:themeColor="accent1"/>
          <w:bottom w:val="single" w:sz="4" w:space="0" w:color="00B9EA" w:themeColor="accent1"/>
          <w:right w:val="single" w:sz="4" w:space="0" w:color="00B9EA" w:themeColor="accent1"/>
          <w:insideH w:val="nil"/>
          <w:insideV w:val="nil"/>
        </w:tcBorders>
        <w:shd w:val="clear" w:color="auto" w:fill="00B9EA" w:themeFill="accent1"/>
      </w:tcPr>
    </w:tblStylePr>
    <w:tblStylePr w:type="lastRow">
      <w:rPr>
        <w:b/>
        <w:bCs/>
      </w:rPr>
      <w:tblPr/>
      <w:tcPr>
        <w:tcBorders>
          <w:top w:val="double" w:sz="4" w:space="0" w:color="00B9EA" w:themeColor="accent1"/>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GridTable4-Accent21">
    <w:name w:val="Grid Table 4 - Accent 21"/>
    <w:basedOn w:val="TableNormal"/>
    <w:uiPriority w:val="49"/>
    <w:semiHidden/>
    <w:rsid w:val="008B45DA"/>
    <w:pPr>
      <w:spacing w:line="240" w:lineRule="auto"/>
    </w:p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insideV w:val="single" w:sz="4" w:space="0" w:color="2FA9C8" w:themeColor="accent2" w:themeTint="99"/>
      </w:tblBorders>
    </w:tblPr>
    <w:tblStylePr w:type="firstRow">
      <w:rPr>
        <w:b/>
        <w:bCs/>
        <w:color w:val="FFFFFF" w:themeColor="background1"/>
      </w:rPr>
      <w:tblPr/>
      <w:tcPr>
        <w:tcBorders>
          <w:top w:val="single" w:sz="4" w:space="0" w:color="0E323B" w:themeColor="accent2"/>
          <w:left w:val="single" w:sz="4" w:space="0" w:color="0E323B" w:themeColor="accent2"/>
          <w:bottom w:val="single" w:sz="4" w:space="0" w:color="0E323B" w:themeColor="accent2"/>
          <w:right w:val="single" w:sz="4" w:space="0" w:color="0E323B" w:themeColor="accent2"/>
          <w:insideH w:val="nil"/>
          <w:insideV w:val="nil"/>
        </w:tcBorders>
        <w:shd w:val="clear" w:color="auto" w:fill="0E323B" w:themeFill="accent2"/>
      </w:tcPr>
    </w:tblStylePr>
    <w:tblStylePr w:type="lastRow">
      <w:rPr>
        <w:b/>
        <w:bCs/>
      </w:rPr>
      <w:tblPr/>
      <w:tcPr>
        <w:tcBorders>
          <w:top w:val="double" w:sz="4" w:space="0" w:color="0E323B" w:themeColor="accent2"/>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GridTable4-Accent31">
    <w:name w:val="Grid Table 4 - Accent 31"/>
    <w:basedOn w:val="TableNormal"/>
    <w:uiPriority w:val="49"/>
    <w:semiHidden/>
    <w:rsid w:val="008B45DA"/>
    <w:pPr>
      <w:spacing w:line="240" w:lineRule="auto"/>
    </w:p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insideV w:val="single" w:sz="4" w:space="0" w:color="D1D1D1" w:themeColor="accent3" w:themeTint="99"/>
      </w:tblBorders>
    </w:tblPr>
    <w:tblStylePr w:type="firstRow">
      <w:rPr>
        <w:b/>
        <w:bCs/>
        <w:color w:val="FFFFFF" w:themeColor="background1"/>
      </w:rPr>
      <w:tblPr/>
      <w:tcPr>
        <w:tcBorders>
          <w:top w:val="single" w:sz="4" w:space="0" w:color="B3B3B3" w:themeColor="accent3"/>
          <w:left w:val="single" w:sz="4" w:space="0" w:color="B3B3B3" w:themeColor="accent3"/>
          <w:bottom w:val="single" w:sz="4" w:space="0" w:color="B3B3B3" w:themeColor="accent3"/>
          <w:right w:val="single" w:sz="4" w:space="0" w:color="B3B3B3" w:themeColor="accent3"/>
          <w:insideH w:val="nil"/>
          <w:insideV w:val="nil"/>
        </w:tcBorders>
        <w:shd w:val="clear" w:color="auto" w:fill="B3B3B3" w:themeFill="accent3"/>
      </w:tcPr>
    </w:tblStylePr>
    <w:tblStylePr w:type="lastRow">
      <w:rPr>
        <w:b/>
        <w:bCs/>
      </w:rPr>
      <w:tblPr/>
      <w:tcPr>
        <w:tcBorders>
          <w:top w:val="double" w:sz="4" w:space="0" w:color="B3B3B3" w:themeColor="accent3"/>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GridTable4-Accent41">
    <w:name w:val="Grid Table 4 - Accent 41"/>
    <w:basedOn w:val="TableNormal"/>
    <w:uiPriority w:val="49"/>
    <w:semiHidden/>
    <w:rsid w:val="008B45DA"/>
    <w:pPr>
      <w:spacing w:line="240" w:lineRule="auto"/>
    </w:p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insideV w:val="single" w:sz="4" w:space="0" w:color="59DBFF" w:themeColor="accent4" w:themeTint="99"/>
      </w:tblBorders>
    </w:tblPr>
    <w:tblStylePr w:type="firstRow">
      <w:rPr>
        <w:b/>
        <w:bCs/>
        <w:color w:val="FFFFFF" w:themeColor="background1"/>
      </w:rPr>
      <w:tblPr/>
      <w:tcPr>
        <w:tcBorders>
          <w:top w:val="single" w:sz="4" w:space="0" w:color="00B9EA" w:themeColor="accent4"/>
          <w:left w:val="single" w:sz="4" w:space="0" w:color="00B9EA" w:themeColor="accent4"/>
          <w:bottom w:val="single" w:sz="4" w:space="0" w:color="00B9EA" w:themeColor="accent4"/>
          <w:right w:val="single" w:sz="4" w:space="0" w:color="00B9EA" w:themeColor="accent4"/>
          <w:insideH w:val="nil"/>
          <w:insideV w:val="nil"/>
        </w:tcBorders>
        <w:shd w:val="clear" w:color="auto" w:fill="00B9EA" w:themeFill="accent4"/>
      </w:tcPr>
    </w:tblStylePr>
    <w:tblStylePr w:type="lastRow">
      <w:rPr>
        <w:b/>
        <w:bCs/>
      </w:rPr>
      <w:tblPr/>
      <w:tcPr>
        <w:tcBorders>
          <w:top w:val="double" w:sz="4" w:space="0" w:color="00B9EA" w:themeColor="accent4"/>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GridTable4-Accent51">
    <w:name w:val="Grid Table 4 - Accent 51"/>
    <w:basedOn w:val="TableNormal"/>
    <w:uiPriority w:val="49"/>
    <w:semiHidden/>
    <w:rsid w:val="008B45DA"/>
    <w:pPr>
      <w:spacing w:line="240" w:lineRule="auto"/>
    </w:p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insideV w:val="single" w:sz="4" w:space="0" w:color="2FA9C8" w:themeColor="accent5" w:themeTint="99"/>
      </w:tblBorders>
    </w:tblPr>
    <w:tblStylePr w:type="firstRow">
      <w:rPr>
        <w:b/>
        <w:bCs/>
        <w:color w:val="FFFFFF" w:themeColor="background1"/>
      </w:rPr>
      <w:tblPr/>
      <w:tcPr>
        <w:tcBorders>
          <w:top w:val="single" w:sz="4" w:space="0" w:color="0E323B" w:themeColor="accent5"/>
          <w:left w:val="single" w:sz="4" w:space="0" w:color="0E323B" w:themeColor="accent5"/>
          <w:bottom w:val="single" w:sz="4" w:space="0" w:color="0E323B" w:themeColor="accent5"/>
          <w:right w:val="single" w:sz="4" w:space="0" w:color="0E323B" w:themeColor="accent5"/>
          <w:insideH w:val="nil"/>
          <w:insideV w:val="nil"/>
        </w:tcBorders>
        <w:shd w:val="clear" w:color="auto" w:fill="0E323B" w:themeFill="accent5"/>
      </w:tcPr>
    </w:tblStylePr>
    <w:tblStylePr w:type="lastRow">
      <w:rPr>
        <w:b/>
        <w:bCs/>
      </w:rPr>
      <w:tblPr/>
      <w:tcPr>
        <w:tcBorders>
          <w:top w:val="double" w:sz="4" w:space="0" w:color="0E323B" w:themeColor="accent5"/>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GridTable4-Accent61">
    <w:name w:val="Grid Table 4 - Accent 61"/>
    <w:basedOn w:val="TableNormal"/>
    <w:uiPriority w:val="49"/>
    <w:semiHidden/>
    <w:rsid w:val="008B45DA"/>
    <w:pPr>
      <w:spacing w:line="240" w:lineRule="auto"/>
    </w:p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insideV w:val="single" w:sz="4" w:space="0" w:color="D1D1D1" w:themeColor="accent6" w:themeTint="99"/>
      </w:tblBorders>
    </w:tblPr>
    <w:tblStylePr w:type="firstRow">
      <w:rPr>
        <w:b/>
        <w:bCs/>
        <w:color w:val="FFFFFF" w:themeColor="background1"/>
      </w:rPr>
      <w:tblPr/>
      <w:tcPr>
        <w:tcBorders>
          <w:top w:val="single" w:sz="4" w:space="0" w:color="B3B3B3" w:themeColor="accent6"/>
          <w:left w:val="single" w:sz="4" w:space="0" w:color="B3B3B3" w:themeColor="accent6"/>
          <w:bottom w:val="single" w:sz="4" w:space="0" w:color="B3B3B3" w:themeColor="accent6"/>
          <w:right w:val="single" w:sz="4" w:space="0" w:color="B3B3B3" w:themeColor="accent6"/>
          <w:insideH w:val="nil"/>
          <w:insideV w:val="nil"/>
        </w:tcBorders>
        <w:shd w:val="clear" w:color="auto" w:fill="B3B3B3" w:themeFill="accent6"/>
      </w:tcPr>
    </w:tblStylePr>
    <w:tblStylePr w:type="lastRow">
      <w:rPr>
        <w:b/>
        <w:bCs/>
      </w:rPr>
      <w:tblPr/>
      <w:tcPr>
        <w:tcBorders>
          <w:top w:val="double" w:sz="4" w:space="0" w:color="B3B3B3" w:themeColor="accent6"/>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GridTable5Dark1">
    <w:name w:val="Grid Table 5 Dark1"/>
    <w:basedOn w:val="TableNormal"/>
    <w:uiPriority w:val="50"/>
    <w:semiHidden/>
    <w:rsid w:val="008B45D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8B45D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E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E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9E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EA" w:themeFill="accent1"/>
      </w:tcPr>
    </w:tblStylePr>
    <w:tblStylePr w:type="band1Vert">
      <w:tblPr/>
      <w:tcPr>
        <w:shd w:val="clear" w:color="auto" w:fill="90E7FF" w:themeFill="accent1" w:themeFillTint="66"/>
      </w:tcPr>
    </w:tblStylePr>
    <w:tblStylePr w:type="band1Horz">
      <w:tblPr/>
      <w:tcPr>
        <w:shd w:val="clear" w:color="auto" w:fill="90E7FF" w:themeFill="accent1" w:themeFillTint="66"/>
      </w:tcPr>
    </w:tblStylePr>
  </w:style>
  <w:style w:type="table" w:customStyle="1" w:styleId="GridTable5Dark-Accent21">
    <w:name w:val="Grid Table 5 Dark - Accent 21"/>
    <w:basedOn w:val="TableNormal"/>
    <w:uiPriority w:val="50"/>
    <w:semiHidden/>
    <w:rsid w:val="008B45D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3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32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32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32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323B" w:themeFill="accent2"/>
      </w:tcPr>
    </w:tblStylePr>
    <w:tblStylePr w:type="band1Vert">
      <w:tblPr/>
      <w:tcPr>
        <w:shd w:val="clear" w:color="auto" w:fill="71C7DD" w:themeFill="accent2" w:themeFillTint="66"/>
      </w:tcPr>
    </w:tblStylePr>
    <w:tblStylePr w:type="band1Horz">
      <w:tblPr/>
      <w:tcPr>
        <w:shd w:val="clear" w:color="auto" w:fill="71C7DD" w:themeFill="accent2" w:themeFillTint="66"/>
      </w:tcPr>
    </w:tblStylePr>
  </w:style>
  <w:style w:type="table" w:customStyle="1" w:styleId="GridTable5Dark-Accent31">
    <w:name w:val="Grid Table 5 Dark - Accent 31"/>
    <w:basedOn w:val="TableNormal"/>
    <w:uiPriority w:val="50"/>
    <w:semiHidden/>
    <w:rsid w:val="008B45D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3B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3B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3B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3B3" w:themeFill="accent3"/>
      </w:tcPr>
    </w:tblStylePr>
    <w:tblStylePr w:type="band1Vert">
      <w:tblPr/>
      <w:tcPr>
        <w:shd w:val="clear" w:color="auto" w:fill="E0E0E0" w:themeFill="accent3" w:themeFillTint="66"/>
      </w:tcPr>
    </w:tblStylePr>
    <w:tblStylePr w:type="band1Horz">
      <w:tblPr/>
      <w:tcPr>
        <w:shd w:val="clear" w:color="auto" w:fill="E0E0E0" w:themeFill="accent3" w:themeFillTint="66"/>
      </w:tcPr>
    </w:tblStylePr>
  </w:style>
  <w:style w:type="table" w:customStyle="1" w:styleId="GridTable5Dark-Accent41">
    <w:name w:val="Grid Table 5 Dark - Accent 41"/>
    <w:basedOn w:val="TableNormal"/>
    <w:uiPriority w:val="50"/>
    <w:semiHidden/>
    <w:rsid w:val="008B45D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3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E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E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9E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EA" w:themeFill="accent4"/>
      </w:tcPr>
    </w:tblStylePr>
    <w:tblStylePr w:type="band1Vert">
      <w:tblPr/>
      <w:tcPr>
        <w:shd w:val="clear" w:color="auto" w:fill="90E7FF" w:themeFill="accent4" w:themeFillTint="66"/>
      </w:tcPr>
    </w:tblStylePr>
    <w:tblStylePr w:type="band1Horz">
      <w:tblPr/>
      <w:tcPr>
        <w:shd w:val="clear" w:color="auto" w:fill="90E7FF" w:themeFill="accent4" w:themeFillTint="66"/>
      </w:tcPr>
    </w:tblStylePr>
  </w:style>
  <w:style w:type="table" w:customStyle="1" w:styleId="GridTable5Dark-Accent51">
    <w:name w:val="Grid Table 5 Dark - Accent 51"/>
    <w:basedOn w:val="TableNormal"/>
    <w:uiPriority w:val="50"/>
    <w:semiHidden/>
    <w:rsid w:val="008B45D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3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323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323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323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323B" w:themeFill="accent5"/>
      </w:tcPr>
    </w:tblStylePr>
    <w:tblStylePr w:type="band1Vert">
      <w:tblPr/>
      <w:tcPr>
        <w:shd w:val="clear" w:color="auto" w:fill="71C7DD" w:themeFill="accent5" w:themeFillTint="66"/>
      </w:tcPr>
    </w:tblStylePr>
    <w:tblStylePr w:type="band1Horz">
      <w:tblPr/>
      <w:tcPr>
        <w:shd w:val="clear" w:color="auto" w:fill="71C7DD" w:themeFill="accent5" w:themeFillTint="66"/>
      </w:tcPr>
    </w:tblStylePr>
  </w:style>
  <w:style w:type="table" w:customStyle="1" w:styleId="GridTable5Dark-Accent61">
    <w:name w:val="Grid Table 5 Dark - Accent 61"/>
    <w:basedOn w:val="TableNormal"/>
    <w:uiPriority w:val="50"/>
    <w:semiHidden/>
    <w:rsid w:val="008B45D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3B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3B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3B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3B3" w:themeFill="accent6"/>
      </w:tcPr>
    </w:tblStylePr>
    <w:tblStylePr w:type="band1Vert">
      <w:tblPr/>
      <w:tcPr>
        <w:shd w:val="clear" w:color="auto" w:fill="E0E0E0" w:themeFill="accent6" w:themeFillTint="66"/>
      </w:tcPr>
    </w:tblStylePr>
    <w:tblStylePr w:type="band1Horz">
      <w:tblPr/>
      <w:tcPr>
        <w:shd w:val="clear" w:color="auto" w:fill="E0E0E0" w:themeFill="accent6" w:themeFillTint="66"/>
      </w:tcPr>
    </w:tblStylePr>
  </w:style>
  <w:style w:type="table" w:customStyle="1" w:styleId="GridTable6Colorful1">
    <w:name w:val="Grid Table 6 Colorful1"/>
    <w:basedOn w:val="TableNormal"/>
    <w:uiPriority w:val="51"/>
    <w:semiHidden/>
    <w:rsid w:val="008B45D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8B45DA"/>
    <w:pPr>
      <w:spacing w:line="240" w:lineRule="auto"/>
    </w:pPr>
    <w:rPr>
      <w:color w:val="0089AF" w:themeColor="accent1" w:themeShade="BF"/>
    </w:r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insideV w:val="single" w:sz="4" w:space="0" w:color="59DBFF" w:themeColor="accent1" w:themeTint="99"/>
      </w:tblBorders>
    </w:tblPr>
    <w:tblStylePr w:type="firstRow">
      <w:rPr>
        <w:b/>
        <w:bCs/>
      </w:rPr>
      <w:tblPr/>
      <w:tcPr>
        <w:tcBorders>
          <w:bottom w:val="single" w:sz="12" w:space="0" w:color="59DBFF" w:themeColor="accent1" w:themeTint="99"/>
        </w:tcBorders>
      </w:tcPr>
    </w:tblStylePr>
    <w:tblStylePr w:type="lastRow">
      <w:rPr>
        <w:b/>
        <w:bCs/>
      </w:rPr>
      <w:tblPr/>
      <w:tcPr>
        <w:tcBorders>
          <w:top w:val="double" w:sz="4" w:space="0" w:color="59DBFF" w:themeColor="accent1" w:themeTint="99"/>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GridTable6Colorful-Accent21">
    <w:name w:val="Grid Table 6 Colorful - Accent 21"/>
    <w:basedOn w:val="TableNormal"/>
    <w:uiPriority w:val="51"/>
    <w:semiHidden/>
    <w:rsid w:val="008B45DA"/>
    <w:pPr>
      <w:spacing w:line="240" w:lineRule="auto"/>
    </w:pPr>
    <w:rPr>
      <w:color w:val="0A252C" w:themeColor="accent2" w:themeShade="BF"/>
    </w:r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insideV w:val="single" w:sz="4" w:space="0" w:color="2FA9C8" w:themeColor="accent2" w:themeTint="99"/>
      </w:tblBorders>
    </w:tblPr>
    <w:tblStylePr w:type="firstRow">
      <w:rPr>
        <w:b/>
        <w:bCs/>
      </w:rPr>
      <w:tblPr/>
      <w:tcPr>
        <w:tcBorders>
          <w:bottom w:val="single" w:sz="12" w:space="0" w:color="2FA9C8" w:themeColor="accent2" w:themeTint="99"/>
        </w:tcBorders>
      </w:tcPr>
    </w:tblStylePr>
    <w:tblStylePr w:type="lastRow">
      <w:rPr>
        <w:b/>
        <w:bCs/>
      </w:rPr>
      <w:tblPr/>
      <w:tcPr>
        <w:tcBorders>
          <w:top w:val="double" w:sz="4" w:space="0" w:color="2FA9C8" w:themeColor="accent2" w:themeTint="99"/>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GridTable6Colorful-Accent31">
    <w:name w:val="Grid Table 6 Colorful - Accent 31"/>
    <w:basedOn w:val="TableNormal"/>
    <w:uiPriority w:val="51"/>
    <w:semiHidden/>
    <w:rsid w:val="008B45DA"/>
    <w:pPr>
      <w:spacing w:line="240" w:lineRule="auto"/>
    </w:pPr>
    <w:rPr>
      <w:color w:val="868686" w:themeColor="accent3" w:themeShade="BF"/>
    </w:r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insideV w:val="single" w:sz="4" w:space="0" w:color="D1D1D1" w:themeColor="accent3" w:themeTint="99"/>
      </w:tblBorders>
    </w:tblPr>
    <w:tblStylePr w:type="firstRow">
      <w:rPr>
        <w:b/>
        <w:bCs/>
      </w:rPr>
      <w:tblPr/>
      <w:tcPr>
        <w:tcBorders>
          <w:bottom w:val="single" w:sz="12" w:space="0" w:color="D1D1D1" w:themeColor="accent3" w:themeTint="99"/>
        </w:tcBorders>
      </w:tcPr>
    </w:tblStylePr>
    <w:tblStylePr w:type="lastRow">
      <w:rPr>
        <w:b/>
        <w:bCs/>
      </w:rPr>
      <w:tblPr/>
      <w:tcPr>
        <w:tcBorders>
          <w:top w:val="double" w:sz="4" w:space="0" w:color="D1D1D1"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GridTable6Colorful-Accent41">
    <w:name w:val="Grid Table 6 Colorful - Accent 41"/>
    <w:basedOn w:val="TableNormal"/>
    <w:uiPriority w:val="51"/>
    <w:semiHidden/>
    <w:rsid w:val="008B45DA"/>
    <w:pPr>
      <w:spacing w:line="240" w:lineRule="auto"/>
    </w:pPr>
    <w:rPr>
      <w:color w:val="0089AF" w:themeColor="accent4" w:themeShade="BF"/>
    </w:r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insideV w:val="single" w:sz="4" w:space="0" w:color="59DBFF" w:themeColor="accent4" w:themeTint="99"/>
      </w:tblBorders>
    </w:tblPr>
    <w:tblStylePr w:type="firstRow">
      <w:rPr>
        <w:b/>
        <w:bCs/>
      </w:rPr>
      <w:tblPr/>
      <w:tcPr>
        <w:tcBorders>
          <w:bottom w:val="single" w:sz="12" w:space="0" w:color="59DBFF" w:themeColor="accent4" w:themeTint="99"/>
        </w:tcBorders>
      </w:tcPr>
    </w:tblStylePr>
    <w:tblStylePr w:type="lastRow">
      <w:rPr>
        <w:b/>
        <w:bCs/>
      </w:rPr>
      <w:tblPr/>
      <w:tcPr>
        <w:tcBorders>
          <w:top w:val="double" w:sz="4" w:space="0" w:color="59DBFF" w:themeColor="accent4" w:themeTint="99"/>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GridTable6Colorful-Accent51">
    <w:name w:val="Grid Table 6 Colorful - Accent 51"/>
    <w:basedOn w:val="TableNormal"/>
    <w:uiPriority w:val="51"/>
    <w:semiHidden/>
    <w:rsid w:val="008B45DA"/>
    <w:pPr>
      <w:spacing w:line="240" w:lineRule="auto"/>
    </w:pPr>
    <w:rPr>
      <w:color w:val="0A252C" w:themeColor="accent5" w:themeShade="BF"/>
    </w:r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insideV w:val="single" w:sz="4" w:space="0" w:color="2FA9C8" w:themeColor="accent5" w:themeTint="99"/>
      </w:tblBorders>
    </w:tblPr>
    <w:tblStylePr w:type="firstRow">
      <w:rPr>
        <w:b/>
        <w:bCs/>
      </w:rPr>
      <w:tblPr/>
      <w:tcPr>
        <w:tcBorders>
          <w:bottom w:val="single" w:sz="12" w:space="0" w:color="2FA9C8" w:themeColor="accent5" w:themeTint="99"/>
        </w:tcBorders>
      </w:tcPr>
    </w:tblStylePr>
    <w:tblStylePr w:type="lastRow">
      <w:rPr>
        <w:b/>
        <w:bCs/>
      </w:rPr>
      <w:tblPr/>
      <w:tcPr>
        <w:tcBorders>
          <w:top w:val="double" w:sz="4" w:space="0" w:color="2FA9C8" w:themeColor="accent5" w:themeTint="99"/>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GridTable6Colorful-Accent61">
    <w:name w:val="Grid Table 6 Colorful - Accent 61"/>
    <w:basedOn w:val="TableNormal"/>
    <w:uiPriority w:val="51"/>
    <w:semiHidden/>
    <w:rsid w:val="008B45DA"/>
    <w:pPr>
      <w:spacing w:line="240" w:lineRule="auto"/>
    </w:pPr>
    <w:rPr>
      <w:color w:val="868686" w:themeColor="accent6" w:themeShade="BF"/>
    </w:r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insideV w:val="single" w:sz="4" w:space="0" w:color="D1D1D1" w:themeColor="accent6" w:themeTint="99"/>
      </w:tblBorders>
    </w:tblPr>
    <w:tblStylePr w:type="firstRow">
      <w:rPr>
        <w:b/>
        <w:bCs/>
      </w:rPr>
      <w:tblPr/>
      <w:tcPr>
        <w:tcBorders>
          <w:bottom w:val="single" w:sz="12" w:space="0" w:color="D1D1D1" w:themeColor="accent6" w:themeTint="99"/>
        </w:tcBorders>
      </w:tcPr>
    </w:tblStylePr>
    <w:tblStylePr w:type="lastRow">
      <w:rPr>
        <w:b/>
        <w:bCs/>
      </w:rPr>
      <w:tblPr/>
      <w:tcPr>
        <w:tcBorders>
          <w:top w:val="double" w:sz="4" w:space="0" w:color="D1D1D1" w:themeColor="accent6" w:themeTint="99"/>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GridTable7Colorful1">
    <w:name w:val="Grid Table 7 Colorful1"/>
    <w:basedOn w:val="TableNormal"/>
    <w:uiPriority w:val="52"/>
    <w:semiHidden/>
    <w:rsid w:val="008B45D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8B45DA"/>
    <w:pPr>
      <w:spacing w:line="240" w:lineRule="auto"/>
    </w:pPr>
    <w:rPr>
      <w:color w:val="0089AF" w:themeColor="accent1" w:themeShade="BF"/>
    </w:r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insideV w:val="single" w:sz="4" w:space="0" w:color="59D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3FF" w:themeFill="accent1" w:themeFillTint="33"/>
      </w:tcPr>
    </w:tblStylePr>
    <w:tblStylePr w:type="band1Horz">
      <w:tblPr/>
      <w:tcPr>
        <w:shd w:val="clear" w:color="auto" w:fill="C7F3FF" w:themeFill="accent1" w:themeFillTint="33"/>
      </w:tcPr>
    </w:tblStylePr>
    <w:tblStylePr w:type="neCell">
      <w:tblPr/>
      <w:tcPr>
        <w:tcBorders>
          <w:bottom w:val="single" w:sz="4" w:space="0" w:color="59DBFF" w:themeColor="accent1" w:themeTint="99"/>
        </w:tcBorders>
      </w:tcPr>
    </w:tblStylePr>
    <w:tblStylePr w:type="nwCell">
      <w:tblPr/>
      <w:tcPr>
        <w:tcBorders>
          <w:bottom w:val="single" w:sz="4" w:space="0" w:color="59DBFF" w:themeColor="accent1" w:themeTint="99"/>
        </w:tcBorders>
      </w:tcPr>
    </w:tblStylePr>
    <w:tblStylePr w:type="seCell">
      <w:tblPr/>
      <w:tcPr>
        <w:tcBorders>
          <w:top w:val="single" w:sz="4" w:space="0" w:color="59DBFF" w:themeColor="accent1" w:themeTint="99"/>
        </w:tcBorders>
      </w:tcPr>
    </w:tblStylePr>
    <w:tblStylePr w:type="swCell">
      <w:tblPr/>
      <w:tcPr>
        <w:tcBorders>
          <w:top w:val="single" w:sz="4" w:space="0" w:color="59DBFF" w:themeColor="accent1" w:themeTint="99"/>
        </w:tcBorders>
      </w:tcPr>
    </w:tblStylePr>
  </w:style>
  <w:style w:type="table" w:customStyle="1" w:styleId="GridTable7Colorful-Accent21">
    <w:name w:val="Grid Table 7 Colorful - Accent 21"/>
    <w:basedOn w:val="TableNormal"/>
    <w:uiPriority w:val="52"/>
    <w:semiHidden/>
    <w:rsid w:val="008B45DA"/>
    <w:pPr>
      <w:spacing w:line="240" w:lineRule="auto"/>
    </w:pPr>
    <w:rPr>
      <w:color w:val="0A252C" w:themeColor="accent2" w:themeShade="BF"/>
    </w:r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insideV w:val="single" w:sz="4" w:space="0" w:color="2FA9C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3EE" w:themeFill="accent2" w:themeFillTint="33"/>
      </w:tcPr>
    </w:tblStylePr>
    <w:tblStylePr w:type="band1Horz">
      <w:tblPr/>
      <w:tcPr>
        <w:shd w:val="clear" w:color="auto" w:fill="B8E3EE" w:themeFill="accent2" w:themeFillTint="33"/>
      </w:tcPr>
    </w:tblStylePr>
    <w:tblStylePr w:type="neCell">
      <w:tblPr/>
      <w:tcPr>
        <w:tcBorders>
          <w:bottom w:val="single" w:sz="4" w:space="0" w:color="2FA9C8" w:themeColor="accent2" w:themeTint="99"/>
        </w:tcBorders>
      </w:tcPr>
    </w:tblStylePr>
    <w:tblStylePr w:type="nwCell">
      <w:tblPr/>
      <w:tcPr>
        <w:tcBorders>
          <w:bottom w:val="single" w:sz="4" w:space="0" w:color="2FA9C8" w:themeColor="accent2" w:themeTint="99"/>
        </w:tcBorders>
      </w:tcPr>
    </w:tblStylePr>
    <w:tblStylePr w:type="seCell">
      <w:tblPr/>
      <w:tcPr>
        <w:tcBorders>
          <w:top w:val="single" w:sz="4" w:space="0" w:color="2FA9C8" w:themeColor="accent2" w:themeTint="99"/>
        </w:tcBorders>
      </w:tcPr>
    </w:tblStylePr>
    <w:tblStylePr w:type="swCell">
      <w:tblPr/>
      <w:tcPr>
        <w:tcBorders>
          <w:top w:val="single" w:sz="4" w:space="0" w:color="2FA9C8" w:themeColor="accent2" w:themeTint="99"/>
        </w:tcBorders>
      </w:tcPr>
    </w:tblStylePr>
  </w:style>
  <w:style w:type="table" w:customStyle="1" w:styleId="GridTable7Colorful-Accent31">
    <w:name w:val="Grid Table 7 Colorful - Accent 31"/>
    <w:basedOn w:val="TableNormal"/>
    <w:uiPriority w:val="52"/>
    <w:semiHidden/>
    <w:rsid w:val="008B45DA"/>
    <w:pPr>
      <w:spacing w:line="240" w:lineRule="auto"/>
    </w:pPr>
    <w:rPr>
      <w:color w:val="868686" w:themeColor="accent3" w:themeShade="BF"/>
    </w:r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insideV w:val="single" w:sz="4" w:space="0" w:color="D1D1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bottom w:val="single" w:sz="4" w:space="0" w:color="D1D1D1" w:themeColor="accent3" w:themeTint="99"/>
        </w:tcBorders>
      </w:tcPr>
    </w:tblStylePr>
    <w:tblStylePr w:type="nwCell">
      <w:tblPr/>
      <w:tcPr>
        <w:tcBorders>
          <w:bottom w:val="single" w:sz="4" w:space="0" w:color="D1D1D1" w:themeColor="accent3" w:themeTint="99"/>
        </w:tcBorders>
      </w:tcPr>
    </w:tblStylePr>
    <w:tblStylePr w:type="seCell">
      <w:tblPr/>
      <w:tcPr>
        <w:tcBorders>
          <w:top w:val="single" w:sz="4" w:space="0" w:color="D1D1D1" w:themeColor="accent3" w:themeTint="99"/>
        </w:tcBorders>
      </w:tcPr>
    </w:tblStylePr>
    <w:tblStylePr w:type="swCell">
      <w:tblPr/>
      <w:tcPr>
        <w:tcBorders>
          <w:top w:val="single" w:sz="4" w:space="0" w:color="D1D1D1" w:themeColor="accent3" w:themeTint="99"/>
        </w:tcBorders>
      </w:tcPr>
    </w:tblStylePr>
  </w:style>
  <w:style w:type="table" w:customStyle="1" w:styleId="GridTable7Colorful-Accent41">
    <w:name w:val="Grid Table 7 Colorful - Accent 41"/>
    <w:basedOn w:val="TableNormal"/>
    <w:uiPriority w:val="52"/>
    <w:semiHidden/>
    <w:rsid w:val="008B45DA"/>
    <w:pPr>
      <w:spacing w:line="240" w:lineRule="auto"/>
    </w:pPr>
    <w:rPr>
      <w:color w:val="0089AF" w:themeColor="accent4" w:themeShade="BF"/>
    </w:r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insideV w:val="single" w:sz="4" w:space="0" w:color="59D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3FF" w:themeFill="accent4" w:themeFillTint="33"/>
      </w:tcPr>
    </w:tblStylePr>
    <w:tblStylePr w:type="band1Horz">
      <w:tblPr/>
      <w:tcPr>
        <w:shd w:val="clear" w:color="auto" w:fill="C7F3FF" w:themeFill="accent4" w:themeFillTint="33"/>
      </w:tcPr>
    </w:tblStylePr>
    <w:tblStylePr w:type="neCell">
      <w:tblPr/>
      <w:tcPr>
        <w:tcBorders>
          <w:bottom w:val="single" w:sz="4" w:space="0" w:color="59DBFF" w:themeColor="accent4" w:themeTint="99"/>
        </w:tcBorders>
      </w:tcPr>
    </w:tblStylePr>
    <w:tblStylePr w:type="nwCell">
      <w:tblPr/>
      <w:tcPr>
        <w:tcBorders>
          <w:bottom w:val="single" w:sz="4" w:space="0" w:color="59DBFF" w:themeColor="accent4" w:themeTint="99"/>
        </w:tcBorders>
      </w:tcPr>
    </w:tblStylePr>
    <w:tblStylePr w:type="seCell">
      <w:tblPr/>
      <w:tcPr>
        <w:tcBorders>
          <w:top w:val="single" w:sz="4" w:space="0" w:color="59DBFF" w:themeColor="accent4" w:themeTint="99"/>
        </w:tcBorders>
      </w:tcPr>
    </w:tblStylePr>
    <w:tblStylePr w:type="swCell">
      <w:tblPr/>
      <w:tcPr>
        <w:tcBorders>
          <w:top w:val="single" w:sz="4" w:space="0" w:color="59DBFF" w:themeColor="accent4" w:themeTint="99"/>
        </w:tcBorders>
      </w:tcPr>
    </w:tblStylePr>
  </w:style>
  <w:style w:type="table" w:customStyle="1" w:styleId="GridTable7Colorful-Accent51">
    <w:name w:val="Grid Table 7 Colorful - Accent 51"/>
    <w:basedOn w:val="TableNormal"/>
    <w:uiPriority w:val="52"/>
    <w:semiHidden/>
    <w:rsid w:val="008B45DA"/>
    <w:pPr>
      <w:spacing w:line="240" w:lineRule="auto"/>
    </w:pPr>
    <w:rPr>
      <w:color w:val="0A252C" w:themeColor="accent5" w:themeShade="BF"/>
    </w:r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insideV w:val="single" w:sz="4" w:space="0" w:color="2FA9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3EE" w:themeFill="accent5" w:themeFillTint="33"/>
      </w:tcPr>
    </w:tblStylePr>
    <w:tblStylePr w:type="band1Horz">
      <w:tblPr/>
      <w:tcPr>
        <w:shd w:val="clear" w:color="auto" w:fill="B8E3EE" w:themeFill="accent5" w:themeFillTint="33"/>
      </w:tcPr>
    </w:tblStylePr>
    <w:tblStylePr w:type="neCell">
      <w:tblPr/>
      <w:tcPr>
        <w:tcBorders>
          <w:bottom w:val="single" w:sz="4" w:space="0" w:color="2FA9C8" w:themeColor="accent5" w:themeTint="99"/>
        </w:tcBorders>
      </w:tcPr>
    </w:tblStylePr>
    <w:tblStylePr w:type="nwCell">
      <w:tblPr/>
      <w:tcPr>
        <w:tcBorders>
          <w:bottom w:val="single" w:sz="4" w:space="0" w:color="2FA9C8" w:themeColor="accent5" w:themeTint="99"/>
        </w:tcBorders>
      </w:tcPr>
    </w:tblStylePr>
    <w:tblStylePr w:type="seCell">
      <w:tblPr/>
      <w:tcPr>
        <w:tcBorders>
          <w:top w:val="single" w:sz="4" w:space="0" w:color="2FA9C8" w:themeColor="accent5" w:themeTint="99"/>
        </w:tcBorders>
      </w:tcPr>
    </w:tblStylePr>
    <w:tblStylePr w:type="swCell">
      <w:tblPr/>
      <w:tcPr>
        <w:tcBorders>
          <w:top w:val="single" w:sz="4" w:space="0" w:color="2FA9C8" w:themeColor="accent5" w:themeTint="99"/>
        </w:tcBorders>
      </w:tcPr>
    </w:tblStylePr>
  </w:style>
  <w:style w:type="table" w:customStyle="1" w:styleId="GridTable7Colorful-Accent61">
    <w:name w:val="Grid Table 7 Colorful - Accent 61"/>
    <w:basedOn w:val="TableNormal"/>
    <w:uiPriority w:val="52"/>
    <w:semiHidden/>
    <w:rsid w:val="008B45DA"/>
    <w:pPr>
      <w:spacing w:line="240" w:lineRule="auto"/>
    </w:pPr>
    <w:rPr>
      <w:color w:val="868686" w:themeColor="accent6" w:themeShade="BF"/>
    </w:r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insideV w:val="single" w:sz="4" w:space="0" w:color="D1D1D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6" w:themeFillTint="33"/>
      </w:tcPr>
    </w:tblStylePr>
    <w:tblStylePr w:type="band1Horz">
      <w:tblPr/>
      <w:tcPr>
        <w:shd w:val="clear" w:color="auto" w:fill="EFEFEF" w:themeFill="accent6" w:themeFillTint="33"/>
      </w:tcPr>
    </w:tblStylePr>
    <w:tblStylePr w:type="neCell">
      <w:tblPr/>
      <w:tcPr>
        <w:tcBorders>
          <w:bottom w:val="single" w:sz="4" w:space="0" w:color="D1D1D1" w:themeColor="accent6" w:themeTint="99"/>
        </w:tcBorders>
      </w:tcPr>
    </w:tblStylePr>
    <w:tblStylePr w:type="nwCell">
      <w:tblPr/>
      <w:tcPr>
        <w:tcBorders>
          <w:bottom w:val="single" w:sz="4" w:space="0" w:color="D1D1D1" w:themeColor="accent6" w:themeTint="99"/>
        </w:tcBorders>
      </w:tcPr>
    </w:tblStylePr>
    <w:tblStylePr w:type="seCell">
      <w:tblPr/>
      <w:tcPr>
        <w:tcBorders>
          <w:top w:val="single" w:sz="4" w:space="0" w:color="D1D1D1" w:themeColor="accent6" w:themeTint="99"/>
        </w:tcBorders>
      </w:tcPr>
    </w:tblStylePr>
    <w:tblStylePr w:type="swCell">
      <w:tblPr/>
      <w:tcPr>
        <w:tcBorders>
          <w:top w:val="single" w:sz="4" w:space="0" w:color="D1D1D1" w:themeColor="accent6" w:themeTint="99"/>
        </w:tcBorders>
      </w:tcPr>
    </w:tblStylePr>
  </w:style>
  <w:style w:type="table" w:styleId="LightGrid">
    <w:name w:val="Light Grid"/>
    <w:basedOn w:val="TableNormal"/>
    <w:uiPriority w:val="62"/>
    <w:semiHidden/>
    <w:unhideWhenUsed/>
    <w:rsid w:val="008B45D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B45DA"/>
    <w:pPr>
      <w:spacing w:line="240" w:lineRule="auto"/>
    </w:p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insideH w:val="single" w:sz="8" w:space="0" w:color="00B9EA" w:themeColor="accent1"/>
        <w:insideV w:val="single" w:sz="8" w:space="0" w:color="00B9E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EA" w:themeColor="accent1"/>
          <w:left w:val="single" w:sz="8" w:space="0" w:color="00B9EA" w:themeColor="accent1"/>
          <w:bottom w:val="single" w:sz="18" w:space="0" w:color="00B9EA" w:themeColor="accent1"/>
          <w:right w:val="single" w:sz="8" w:space="0" w:color="00B9EA" w:themeColor="accent1"/>
          <w:insideH w:val="nil"/>
          <w:insideV w:val="single" w:sz="8" w:space="0" w:color="00B9E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EA" w:themeColor="accent1"/>
          <w:left w:val="single" w:sz="8" w:space="0" w:color="00B9EA" w:themeColor="accent1"/>
          <w:bottom w:val="single" w:sz="8" w:space="0" w:color="00B9EA" w:themeColor="accent1"/>
          <w:right w:val="single" w:sz="8" w:space="0" w:color="00B9EA" w:themeColor="accent1"/>
          <w:insideH w:val="nil"/>
          <w:insideV w:val="single" w:sz="8" w:space="0" w:color="00B9E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EA" w:themeColor="accent1"/>
          <w:left w:val="single" w:sz="8" w:space="0" w:color="00B9EA" w:themeColor="accent1"/>
          <w:bottom w:val="single" w:sz="8" w:space="0" w:color="00B9EA" w:themeColor="accent1"/>
          <w:right w:val="single" w:sz="8" w:space="0" w:color="00B9EA" w:themeColor="accent1"/>
        </w:tcBorders>
      </w:tcPr>
    </w:tblStylePr>
    <w:tblStylePr w:type="band1Vert">
      <w:tblPr/>
      <w:tcPr>
        <w:tcBorders>
          <w:top w:val="single" w:sz="8" w:space="0" w:color="00B9EA" w:themeColor="accent1"/>
          <w:left w:val="single" w:sz="8" w:space="0" w:color="00B9EA" w:themeColor="accent1"/>
          <w:bottom w:val="single" w:sz="8" w:space="0" w:color="00B9EA" w:themeColor="accent1"/>
          <w:right w:val="single" w:sz="8" w:space="0" w:color="00B9EA" w:themeColor="accent1"/>
        </w:tcBorders>
        <w:shd w:val="clear" w:color="auto" w:fill="BAF0FF" w:themeFill="accent1" w:themeFillTint="3F"/>
      </w:tcPr>
    </w:tblStylePr>
    <w:tblStylePr w:type="band1Horz">
      <w:tblPr/>
      <w:tcPr>
        <w:tcBorders>
          <w:top w:val="single" w:sz="8" w:space="0" w:color="00B9EA" w:themeColor="accent1"/>
          <w:left w:val="single" w:sz="8" w:space="0" w:color="00B9EA" w:themeColor="accent1"/>
          <w:bottom w:val="single" w:sz="8" w:space="0" w:color="00B9EA" w:themeColor="accent1"/>
          <w:right w:val="single" w:sz="8" w:space="0" w:color="00B9EA" w:themeColor="accent1"/>
          <w:insideV w:val="single" w:sz="8" w:space="0" w:color="00B9EA" w:themeColor="accent1"/>
        </w:tcBorders>
        <w:shd w:val="clear" w:color="auto" w:fill="BAF0FF" w:themeFill="accent1" w:themeFillTint="3F"/>
      </w:tcPr>
    </w:tblStylePr>
    <w:tblStylePr w:type="band2Horz">
      <w:tblPr/>
      <w:tcPr>
        <w:tcBorders>
          <w:top w:val="single" w:sz="8" w:space="0" w:color="00B9EA" w:themeColor="accent1"/>
          <w:left w:val="single" w:sz="8" w:space="0" w:color="00B9EA" w:themeColor="accent1"/>
          <w:bottom w:val="single" w:sz="8" w:space="0" w:color="00B9EA" w:themeColor="accent1"/>
          <w:right w:val="single" w:sz="8" w:space="0" w:color="00B9EA" w:themeColor="accent1"/>
          <w:insideV w:val="single" w:sz="8" w:space="0" w:color="00B9EA" w:themeColor="accent1"/>
        </w:tcBorders>
      </w:tcPr>
    </w:tblStylePr>
  </w:style>
  <w:style w:type="table" w:styleId="LightList">
    <w:name w:val="Light List"/>
    <w:basedOn w:val="TableNormal"/>
    <w:uiPriority w:val="61"/>
    <w:semiHidden/>
    <w:unhideWhenUsed/>
    <w:rsid w:val="008B45D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B45DA"/>
    <w:pPr>
      <w:spacing w:line="240" w:lineRule="auto"/>
    </w:p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tblBorders>
    </w:tblPr>
    <w:tblStylePr w:type="firstRow">
      <w:pPr>
        <w:spacing w:before="0" w:after="0" w:line="240" w:lineRule="auto"/>
      </w:pPr>
      <w:rPr>
        <w:b/>
        <w:bCs/>
        <w:color w:val="FFFFFF" w:themeColor="background1"/>
      </w:rPr>
      <w:tblPr/>
      <w:tcPr>
        <w:shd w:val="clear" w:color="auto" w:fill="00B9EA" w:themeFill="accent1"/>
      </w:tcPr>
    </w:tblStylePr>
    <w:tblStylePr w:type="lastRow">
      <w:pPr>
        <w:spacing w:before="0" w:after="0" w:line="240" w:lineRule="auto"/>
      </w:pPr>
      <w:rPr>
        <w:b/>
        <w:bCs/>
      </w:rPr>
      <w:tblPr/>
      <w:tcPr>
        <w:tcBorders>
          <w:top w:val="double" w:sz="6" w:space="0" w:color="00B9EA" w:themeColor="accent1"/>
          <w:left w:val="single" w:sz="8" w:space="0" w:color="00B9EA" w:themeColor="accent1"/>
          <w:bottom w:val="single" w:sz="8" w:space="0" w:color="00B9EA" w:themeColor="accent1"/>
          <w:right w:val="single" w:sz="8" w:space="0" w:color="00B9EA" w:themeColor="accent1"/>
        </w:tcBorders>
      </w:tcPr>
    </w:tblStylePr>
    <w:tblStylePr w:type="firstCol">
      <w:rPr>
        <w:b/>
        <w:bCs/>
      </w:rPr>
    </w:tblStylePr>
    <w:tblStylePr w:type="lastCol">
      <w:rPr>
        <w:b/>
        <w:bCs/>
      </w:rPr>
    </w:tblStylePr>
    <w:tblStylePr w:type="band1Vert">
      <w:tblPr/>
      <w:tcPr>
        <w:tcBorders>
          <w:top w:val="single" w:sz="8" w:space="0" w:color="00B9EA" w:themeColor="accent1"/>
          <w:left w:val="single" w:sz="8" w:space="0" w:color="00B9EA" w:themeColor="accent1"/>
          <w:bottom w:val="single" w:sz="8" w:space="0" w:color="00B9EA" w:themeColor="accent1"/>
          <w:right w:val="single" w:sz="8" w:space="0" w:color="00B9EA" w:themeColor="accent1"/>
        </w:tcBorders>
      </w:tcPr>
    </w:tblStylePr>
    <w:tblStylePr w:type="band1Horz">
      <w:tblPr/>
      <w:tcPr>
        <w:tcBorders>
          <w:top w:val="single" w:sz="8" w:space="0" w:color="00B9EA" w:themeColor="accent1"/>
          <w:left w:val="single" w:sz="8" w:space="0" w:color="00B9EA" w:themeColor="accent1"/>
          <w:bottom w:val="single" w:sz="8" w:space="0" w:color="00B9EA" w:themeColor="accent1"/>
          <w:right w:val="single" w:sz="8" w:space="0" w:color="00B9EA" w:themeColor="accent1"/>
        </w:tcBorders>
      </w:tcPr>
    </w:tblStylePr>
  </w:style>
  <w:style w:type="table" w:styleId="LightShading">
    <w:name w:val="Light Shading"/>
    <w:basedOn w:val="TableNormal"/>
    <w:uiPriority w:val="60"/>
    <w:semiHidden/>
    <w:unhideWhenUsed/>
    <w:rsid w:val="008B45D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B45DA"/>
    <w:pPr>
      <w:spacing w:line="240" w:lineRule="auto"/>
    </w:pPr>
    <w:rPr>
      <w:color w:val="0089AF" w:themeColor="accent1" w:themeShade="BF"/>
    </w:rPr>
    <w:tblPr>
      <w:tblStyleRowBandSize w:val="1"/>
      <w:tblStyleColBandSize w:val="1"/>
      <w:tblBorders>
        <w:top w:val="single" w:sz="8" w:space="0" w:color="00B9EA" w:themeColor="accent1"/>
        <w:bottom w:val="single" w:sz="8" w:space="0" w:color="00B9EA" w:themeColor="accent1"/>
      </w:tblBorders>
    </w:tblPr>
    <w:tblStylePr w:type="firstRow">
      <w:pPr>
        <w:spacing w:before="0" w:after="0" w:line="240" w:lineRule="auto"/>
      </w:pPr>
      <w:rPr>
        <w:b/>
        <w:bCs/>
      </w:rPr>
      <w:tblPr/>
      <w:tcPr>
        <w:tcBorders>
          <w:top w:val="single" w:sz="8" w:space="0" w:color="00B9EA" w:themeColor="accent1"/>
          <w:left w:val="nil"/>
          <w:bottom w:val="single" w:sz="8" w:space="0" w:color="00B9EA" w:themeColor="accent1"/>
          <w:right w:val="nil"/>
          <w:insideH w:val="nil"/>
          <w:insideV w:val="nil"/>
        </w:tcBorders>
      </w:tcPr>
    </w:tblStylePr>
    <w:tblStylePr w:type="lastRow">
      <w:pPr>
        <w:spacing w:before="0" w:after="0" w:line="240" w:lineRule="auto"/>
      </w:pPr>
      <w:rPr>
        <w:b/>
        <w:bCs/>
      </w:rPr>
      <w:tblPr/>
      <w:tcPr>
        <w:tcBorders>
          <w:top w:val="single" w:sz="8" w:space="0" w:color="00B9EA" w:themeColor="accent1"/>
          <w:left w:val="nil"/>
          <w:bottom w:val="single" w:sz="8" w:space="0" w:color="00B9E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0FF" w:themeFill="accent1" w:themeFillTint="3F"/>
      </w:tcPr>
    </w:tblStylePr>
    <w:tblStylePr w:type="band1Horz">
      <w:tblPr/>
      <w:tcPr>
        <w:tcBorders>
          <w:left w:val="nil"/>
          <w:right w:val="nil"/>
          <w:insideH w:val="nil"/>
          <w:insideV w:val="nil"/>
        </w:tcBorders>
        <w:shd w:val="clear" w:color="auto" w:fill="BAF0FF" w:themeFill="accent1" w:themeFillTint="3F"/>
      </w:tcPr>
    </w:tblStylePr>
  </w:style>
  <w:style w:type="table" w:customStyle="1" w:styleId="ListTable1Light1">
    <w:name w:val="List Table 1 Light1"/>
    <w:basedOn w:val="TableNormal"/>
    <w:uiPriority w:val="46"/>
    <w:semiHidden/>
    <w:rsid w:val="008B45DA"/>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8B45DA"/>
    <w:pPr>
      <w:spacing w:line="240" w:lineRule="auto"/>
    </w:pPr>
    <w:tblPr>
      <w:tblStyleRowBandSize w:val="1"/>
      <w:tblStyleColBandSize w:val="1"/>
    </w:tblPr>
    <w:tblStylePr w:type="firstRow">
      <w:rPr>
        <w:b/>
        <w:bCs/>
      </w:rPr>
      <w:tblPr/>
      <w:tcPr>
        <w:tcBorders>
          <w:bottom w:val="single" w:sz="4" w:space="0" w:color="59DBFF" w:themeColor="accent1" w:themeTint="99"/>
        </w:tcBorders>
      </w:tcPr>
    </w:tblStylePr>
    <w:tblStylePr w:type="lastRow">
      <w:rPr>
        <w:b/>
        <w:bCs/>
      </w:rPr>
      <w:tblPr/>
      <w:tcPr>
        <w:tcBorders>
          <w:top w:val="single" w:sz="4" w:space="0" w:color="59DBFF" w:themeColor="accent1" w:themeTint="99"/>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ListTable1Light-Accent21">
    <w:name w:val="List Table 1 Light - Accent 21"/>
    <w:basedOn w:val="TableNormal"/>
    <w:uiPriority w:val="46"/>
    <w:semiHidden/>
    <w:rsid w:val="008B45DA"/>
    <w:pPr>
      <w:spacing w:line="240" w:lineRule="auto"/>
    </w:pPr>
    <w:tblPr>
      <w:tblStyleRowBandSize w:val="1"/>
      <w:tblStyleColBandSize w:val="1"/>
    </w:tblPr>
    <w:tblStylePr w:type="firstRow">
      <w:rPr>
        <w:b/>
        <w:bCs/>
      </w:rPr>
      <w:tblPr/>
      <w:tcPr>
        <w:tcBorders>
          <w:bottom w:val="single" w:sz="4" w:space="0" w:color="2FA9C8" w:themeColor="accent2" w:themeTint="99"/>
        </w:tcBorders>
      </w:tcPr>
    </w:tblStylePr>
    <w:tblStylePr w:type="lastRow">
      <w:rPr>
        <w:b/>
        <w:bCs/>
      </w:rPr>
      <w:tblPr/>
      <w:tcPr>
        <w:tcBorders>
          <w:top w:val="single" w:sz="4" w:space="0" w:color="2FA9C8" w:themeColor="accent2" w:themeTint="99"/>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ListTable1Light-Accent31">
    <w:name w:val="List Table 1 Light - Accent 31"/>
    <w:basedOn w:val="TableNormal"/>
    <w:uiPriority w:val="46"/>
    <w:semiHidden/>
    <w:rsid w:val="008B45DA"/>
    <w:pPr>
      <w:spacing w:line="240" w:lineRule="auto"/>
    </w:pPr>
    <w:tblPr>
      <w:tblStyleRowBandSize w:val="1"/>
      <w:tblStyleColBandSize w:val="1"/>
    </w:tblPr>
    <w:tblStylePr w:type="firstRow">
      <w:rPr>
        <w:b/>
        <w:bCs/>
      </w:rPr>
      <w:tblPr/>
      <w:tcPr>
        <w:tcBorders>
          <w:bottom w:val="single" w:sz="4" w:space="0" w:color="D1D1D1" w:themeColor="accent3" w:themeTint="99"/>
        </w:tcBorders>
      </w:tcPr>
    </w:tblStylePr>
    <w:tblStylePr w:type="lastRow">
      <w:rPr>
        <w:b/>
        <w:bCs/>
      </w:rPr>
      <w:tblPr/>
      <w:tcPr>
        <w:tcBorders>
          <w:top w:val="single" w:sz="4" w:space="0" w:color="D1D1D1"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ListTable1Light-Accent41">
    <w:name w:val="List Table 1 Light - Accent 41"/>
    <w:basedOn w:val="TableNormal"/>
    <w:uiPriority w:val="46"/>
    <w:semiHidden/>
    <w:rsid w:val="008B45DA"/>
    <w:pPr>
      <w:spacing w:line="240" w:lineRule="auto"/>
    </w:pPr>
    <w:tblPr>
      <w:tblStyleRowBandSize w:val="1"/>
      <w:tblStyleColBandSize w:val="1"/>
    </w:tblPr>
    <w:tblStylePr w:type="firstRow">
      <w:rPr>
        <w:b/>
        <w:bCs/>
      </w:rPr>
      <w:tblPr/>
      <w:tcPr>
        <w:tcBorders>
          <w:bottom w:val="single" w:sz="4" w:space="0" w:color="59DBFF" w:themeColor="accent4" w:themeTint="99"/>
        </w:tcBorders>
      </w:tcPr>
    </w:tblStylePr>
    <w:tblStylePr w:type="lastRow">
      <w:rPr>
        <w:b/>
        <w:bCs/>
      </w:rPr>
      <w:tblPr/>
      <w:tcPr>
        <w:tcBorders>
          <w:top w:val="single" w:sz="4" w:space="0" w:color="59DBFF" w:themeColor="accent4" w:themeTint="99"/>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ListTable1Light-Accent51">
    <w:name w:val="List Table 1 Light - Accent 51"/>
    <w:basedOn w:val="TableNormal"/>
    <w:uiPriority w:val="46"/>
    <w:semiHidden/>
    <w:rsid w:val="008B45DA"/>
    <w:pPr>
      <w:spacing w:line="240" w:lineRule="auto"/>
    </w:pPr>
    <w:tblPr>
      <w:tblStyleRowBandSize w:val="1"/>
      <w:tblStyleColBandSize w:val="1"/>
    </w:tblPr>
    <w:tblStylePr w:type="firstRow">
      <w:rPr>
        <w:b/>
        <w:bCs/>
      </w:rPr>
      <w:tblPr/>
      <w:tcPr>
        <w:tcBorders>
          <w:bottom w:val="single" w:sz="4" w:space="0" w:color="2FA9C8" w:themeColor="accent5" w:themeTint="99"/>
        </w:tcBorders>
      </w:tcPr>
    </w:tblStylePr>
    <w:tblStylePr w:type="lastRow">
      <w:rPr>
        <w:b/>
        <w:bCs/>
      </w:rPr>
      <w:tblPr/>
      <w:tcPr>
        <w:tcBorders>
          <w:top w:val="single" w:sz="4" w:space="0" w:color="2FA9C8" w:themeColor="accent5" w:themeTint="99"/>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ListTable1Light-Accent61">
    <w:name w:val="List Table 1 Light - Accent 61"/>
    <w:basedOn w:val="TableNormal"/>
    <w:uiPriority w:val="46"/>
    <w:semiHidden/>
    <w:rsid w:val="008B45DA"/>
    <w:pPr>
      <w:spacing w:line="240" w:lineRule="auto"/>
    </w:pPr>
    <w:tblPr>
      <w:tblStyleRowBandSize w:val="1"/>
      <w:tblStyleColBandSize w:val="1"/>
    </w:tblPr>
    <w:tblStylePr w:type="firstRow">
      <w:rPr>
        <w:b/>
        <w:bCs/>
      </w:rPr>
      <w:tblPr/>
      <w:tcPr>
        <w:tcBorders>
          <w:bottom w:val="single" w:sz="4" w:space="0" w:color="D1D1D1" w:themeColor="accent6" w:themeTint="99"/>
        </w:tcBorders>
      </w:tcPr>
    </w:tblStylePr>
    <w:tblStylePr w:type="lastRow">
      <w:rPr>
        <w:b/>
        <w:bCs/>
      </w:rPr>
      <w:tblPr/>
      <w:tcPr>
        <w:tcBorders>
          <w:top w:val="single" w:sz="4" w:space="0" w:color="D1D1D1" w:themeColor="accent6" w:themeTint="99"/>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ListTable21">
    <w:name w:val="List Table 21"/>
    <w:basedOn w:val="TableNormal"/>
    <w:uiPriority w:val="47"/>
    <w:semiHidden/>
    <w:rsid w:val="008B45D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8B45DA"/>
    <w:pPr>
      <w:spacing w:line="240" w:lineRule="auto"/>
    </w:pPr>
    <w:tblPr>
      <w:tblStyleRowBandSize w:val="1"/>
      <w:tblStyleColBandSize w:val="1"/>
      <w:tblBorders>
        <w:top w:val="single" w:sz="4" w:space="0" w:color="59DBFF" w:themeColor="accent1" w:themeTint="99"/>
        <w:bottom w:val="single" w:sz="4" w:space="0" w:color="59DBFF" w:themeColor="accent1" w:themeTint="99"/>
        <w:insideH w:val="single" w:sz="4" w:space="0" w:color="59D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ListTable2-Accent21">
    <w:name w:val="List Table 2 - Accent 21"/>
    <w:basedOn w:val="TableNormal"/>
    <w:uiPriority w:val="47"/>
    <w:semiHidden/>
    <w:rsid w:val="008B45DA"/>
    <w:pPr>
      <w:spacing w:line="240" w:lineRule="auto"/>
    </w:pPr>
    <w:tblPr>
      <w:tblStyleRowBandSize w:val="1"/>
      <w:tblStyleColBandSize w:val="1"/>
      <w:tblBorders>
        <w:top w:val="single" w:sz="4" w:space="0" w:color="2FA9C8" w:themeColor="accent2" w:themeTint="99"/>
        <w:bottom w:val="single" w:sz="4" w:space="0" w:color="2FA9C8" w:themeColor="accent2" w:themeTint="99"/>
        <w:insideH w:val="single" w:sz="4" w:space="0" w:color="2FA9C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ListTable2-Accent31">
    <w:name w:val="List Table 2 - Accent 31"/>
    <w:basedOn w:val="TableNormal"/>
    <w:uiPriority w:val="47"/>
    <w:semiHidden/>
    <w:rsid w:val="008B45DA"/>
    <w:pPr>
      <w:spacing w:line="240" w:lineRule="auto"/>
    </w:pPr>
    <w:tblPr>
      <w:tblStyleRowBandSize w:val="1"/>
      <w:tblStyleColBandSize w:val="1"/>
      <w:tblBorders>
        <w:top w:val="single" w:sz="4" w:space="0" w:color="D1D1D1" w:themeColor="accent3" w:themeTint="99"/>
        <w:bottom w:val="single" w:sz="4" w:space="0" w:color="D1D1D1" w:themeColor="accent3" w:themeTint="99"/>
        <w:insideH w:val="single" w:sz="4" w:space="0" w:color="D1D1D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ListTable2-Accent41">
    <w:name w:val="List Table 2 - Accent 41"/>
    <w:basedOn w:val="TableNormal"/>
    <w:uiPriority w:val="47"/>
    <w:semiHidden/>
    <w:rsid w:val="008B45DA"/>
    <w:pPr>
      <w:spacing w:line="240" w:lineRule="auto"/>
    </w:pPr>
    <w:tblPr>
      <w:tblStyleRowBandSize w:val="1"/>
      <w:tblStyleColBandSize w:val="1"/>
      <w:tblBorders>
        <w:top w:val="single" w:sz="4" w:space="0" w:color="59DBFF" w:themeColor="accent4" w:themeTint="99"/>
        <w:bottom w:val="single" w:sz="4" w:space="0" w:color="59DBFF" w:themeColor="accent4" w:themeTint="99"/>
        <w:insideH w:val="single" w:sz="4" w:space="0" w:color="59DB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ListTable2-Accent51">
    <w:name w:val="List Table 2 - Accent 51"/>
    <w:basedOn w:val="TableNormal"/>
    <w:uiPriority w:val="47"/>
    <w:semiHidden/>
    <w:rsid w:val="008B45DA"/>
    <w:pPr>
      <w:spacing w:line="240" w:lineRule="auto"/>
    </w:pPr>
    <w:tblPr>
      <w:tblStyleRowBandSize w:val="1"/>
      <w:tblStyleColBandSize w:val="1"/>
      <w:tblBorders>
        <w:top w:val="single" w:sz="4" w:space="0" w:color="2FA9C8" w:themeColor="accent5" w:themeTint="99"/>
        <w:bottom w:val="single" w:sz="4" w:space="0" w:color="2FA9C8" w:themeColor="accent5" w:themeTint="99"/>
        <w:insideH w:val="single" w:sz="4" w:space="0" w:color="2FA9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ListTable2-Accent61">
    <w:name w:val="List Table 2 - Accent 61"/>
    <w:basedOn w:val="TableNormal"/>
    <w:uiPriority w:val="47"/>
    <w:semiHidden/>
    <w:rsid w:val="008B45DA"/>
    <w:pPr>
      <w:spacing w:line="240" w:lineRule="auto"/>
    </w:pPr>
    <w:tblPr>
      <w:tblStyleRowBandSize w:val="1"/>
      <w:tblStyleColBandSize w:val="1"/>
      <w:tblBorders>
        <w:top w:val="single" w:sz="4" w:space="0" w:color="D1D1D1" w:themeColor="accent6" w:themeTint="99"/>
        <w:bottom w:val="single" w:sz="4" w:space="0" w:color="D1D1D1" w:themeColor="accent6" w:themeTint="99"/>
        <w:insideH w:val="single" w:sz="4" w:space="0" w:color="D1D1D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ListTable31">
    <w:name w:val="List Table 31"/>
    <w:basedOn w:val="TableNormal"/>
    <w:uiPriority w:val="48"/>
    <w:semiHidden/>
    <w:rsid w:val="008B45D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8B45DA"/>
    <w:pPr>
      <w:spacing w:line="240" w:lineRule="auto"/>
    </w:pPr>
    <w:tblPr>
      <w:tblStyleRowBandSize w:val="1"/>
      <w:tblStyleColBandSize w:val="1"/>
      <w:tblBorders>
        <w:top w:val="single" w:sz="4" w:space="0" w:color="00B9EA" w:themeColor="accent1"/>
        <w:left w:val="single" w:sz="4" w:space="0" w:color="00B9EA" w:themeColor="accent1"/>
        <w:bottom w:val="single" w:sz="4" w:space="0" w:color="00B9EA" w:themeColor="accent1"/>
        <w:right w:val="single" w:sz="4" w:space="0" w:color="00B9EA" w:themeColor="accent1"/>
      </w:tblBorders>
    </w:tblPr>
    <w:tblStylePr w:type="firstRow">
      <w:rPr>
        <w:b/>
        <w:bCs/>
        <w:color w:val="FFFFFF" w:themeColor="background1"/>
      </w:rPr>
      <w:tblPr/>
      <w:tcPr>
        <w:shd w:val="clear" w:color="auto" w:fill="00B9EA" w:themeFill="accent1"/>
      </w:tcPr>
    </w:tblStylePr>
    <w:tblStylePr w:type="lastRow">
      <w:rPr>
        <w:b/>
        <w:bCs/>
      </w:rPr>
      <w:tblPr/>
      <w:tcPr>
        <w:tcBorders>
          <w:top w:val="double" w:sz="4" w:space="0" w:color="00B9E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EA" w:themeColor="accent1"/>
          <w:right w:val="single" w:sz="4" w:space="0" w:color="00B9EA" w:themeColor="accent1"/>
        </w:tcBorders>
      </w:tcPr>
    </w:tblStylePr>
    <w:tblStylePr w:type="band1Horz">
      <w:tblPr/>
      <w:tcPr>
        <w:tcBorders>
          <w:top w:val="single" w:sz="4" w:space="0" w:color="00B9EA" w:themeColor="accent1"/>
          <w:bottom w:val="single" w:sz="4" w:space="0" w:color="00B9E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EA" w:themeColor="accent1"/>
          <w:left w:val="nil"/>
        </w:tcBorders>
      </w:tcPr>
    </w:tblStylePr>
    <w:tblStylePr w:type="swCell">
      <w:tblPr/>
      <w:tcPr>
        <w:tcBorders>
          <w:top w:val="double" w:sz="4" w:space="0" w:color="00B9EA" w:themeColor="accent1"/>
          <w:right w:val="nil"/>
        </w:tcBorders>
      </w:tcPr>
    </w:tblStylePr>
  </w:style>
  <w:style w:type="table" w:customStyle="1" w:styleId="ListTable3-Accent21">
    <w:name w:val="List Table 3 - Accent 21"/>
    <w:basedOn w:val="TableNormal"/>
    <w:uiPriority w:val="48"/>
    <w:semiHidden/>
    <w:rsid w:val="008B45DA"/>
    <w:pPr>
      <w:spacing w:line="240" w:lineRule="auto"/>
    </w:pPr>
    <w:tblPr>
      <w:tblStyleRowBandSize w:val="1"/>
      <w:tblStyleColBandSize w:val="1"/>
      <w:tblBorders>
        <w:top w:val="single" w:sz="4" w:space="0" w:color="0E323B" w:themeColor="accent2"/>
        <w:left w:val="single" w:sz="4" w:space="0" w:color="0E323B" w:themeColor="accent2"/>
        <w:bottom w:val="single" w:sz="4" w:space="0" w:color="0E323B" w:themeColor="accent2"/>
        <w:right w:val="single" w:sz="4" w:space="0" w:color="0E323B" w:themeColor="accent2"/>
      </w:tblBorders>
    </w:tblPr>
    <w:tblStylePr w:type="firstRow">
      <w:rPr>
        <w:b/>
        <w:bCs/>
        <w:color w:val="FFFFFF" w:themeColor="background1"/>
      </w:rPr>
      <w:tblPr/>
      <w:tcPr>
        <w:shd w:val="clear" w:color="auto" w:fill="0E323B" w:themeFill="accent2"/>
      </w:tcPr>
    </w:tblStylePr>
    <w:tblStylePr w:type="lastRow">
      <w:rPr>
        <w:b/>
        <w:bCs/>
      </w:rPr>
      <w:tblPr/>
      <w:tcPr>
        <w:tcBorders>
          <w:top w:val="double" w:sz="4" w:space="0" w:color="0E32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323B" w:themeColor="accent2"/>
          <w:right w:val="single" w:sz="4" w:space="0" w:color="0E323B" w:themeColor="accent2"/>
        </w:tcBorders>
      </w:tcPr>
    </w:tblStylePr>
    <w:tblStylePr w:type="band1Horz">
      <w:tblPr/>
      <w:tcPr>
        <w:tcBorders>
          <w:top w:val="single" w:sz="4" w:space="0" w:color="0E323B" w:themeColor="accent2"/>
          <w:bottom w:val="single" w:sz="4" w:space="0" w:color="0E32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323B" w:themeColor="accent2"/>
          <w:left w:val="nil"/>
        </w:tcBorders>
      </w:tcPr>
    </w:tblStylePr>
    <w:tblStylePr w:type="swCell">
      <w:tblPr/>
      <w:tcPr>
        <w:tcBorders>
          <w:top w:val="double" w:sz="4" w:space="0" w:color="0E323B" w:themeColor="accent2"/>
          <w:right w:val="nil"/>
        </w:tcBorders>
      </w:tcPr>
    </w:tblStylePr>
  </w:style>
  <w:style w:type="table" w:customStyle="1" w:styleId="ListTable3-Accent31">
    <w:name w:val="List Table 3 - Accent 31"/>
    <w:basedOn w:val="TableNormal"/>
    <w:uiPriority w:val="48"/>
    <w:semiHidden/>
    <w:rsid w:val="008B45DA"/>
    <w:pPr>
      <w:spacing w:line="240" w:lineRule="auto"/>
    </w:pPr>
    <w:tblPr>
      <w:tblStyleRowBandSize w:val="1"/>
      <w:tblStyleColBandSize w:val="1"/>
      <w:tblBorders>
        <w:top w:val="single" w:sz="4" w:space="0" w:color="B3B3B3" w:themeColor="accent3"/>
        <w:left w:val="single" w:sz="4" w:space="0" w:color="B3B3B3" w:themeColor="accent3"/>
        <w:bottom w:val="single" w:sz="4" w:space="0" w:color="B3B3B3" w:themeColor="accent3"/>
        <w:right w:val="single" w:sz="4" w:space="0" w:color="B3B3B3" w:themeColor="accent3"/>
      </w:tblBorders>
    </w:tblPr>
    <w:tblStylePr w:type="firstRow">
      <w:rPr>
        <w:b/>
        <w:bCs/>
        <w:color w:val="FFFFFF" w:themeColor="background1"/>
      </w:rPr>
      <w:tblPr/>
      <w:tcPr>
        <w:shd w:val="clear" w:color="auto" w:fill="B3B3B3" w:themeFill="accent3"/>
      </w:tcPr>
    </w:tblStylePr>
    <w:tblStylePr w:type="lastRow">
      <w:rPr>
        <w:b/>
        <w:bCs/>
      </w:rPr>
      <w:tblPr/>
      <w:tcPr>
        <w:tcBorders>
          <w:top w:val="double" w:sz="4" w:space="0" w:color="B3B3B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3B3" w:themeColor="accent3"/>
          <w:right w:val="single" w:sz="4" w:space="0" w:color="B3B3B3" w:themeColor="accent3"/>
        </w:tcBorders>
      </w:tcPr>
    </w:tblStylePr>
    <w:tblStylePr w:type="band1Horz">
      <w:tblPr/>
      <w:tcPr>
        <w:tcBorders>
          <w:top w:val="single" w:sz="4" w:space="0" w:color="B3B3B3" w:themeColor="accent3"/>
          <w:bottom w:val="single" w:sz="4" w:space="0" w:color="B3B3B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3B3" w:themeColor="accent3"/>
          <w:left w:val="nil"/>
        </w:tcBorders>
      </w:tcPr>
    </w:tblStylePr>
    <w:tblStylePr w:type="swCell">
      <w:tblPr/>
      <w:tcPr>
        <w:tcBorders>
          <w:top w:val="double" w:sz="4" w:space="0" w:color="B3B3B3" w:themeColor="accent3"/>
          <w:right w:val="nil"/>
        </w:tcBorders>
      </w:tcPr>
    </w:tblStylePr>
  </w:style>
  <w:style w:type="table" w:customStyle="1" w:styleId="ListTable3-Accent41">
    <w:name w:val="List Table 3 - Accent 41"/>
    <w:basedOn w:val="TableNormal"/>
    <w:uiPriority w:val="48"/>
    <w:semiHidden/>
    <w:rsid w:val="008B45DA"/>
    <w:pPr>
      <w:spacing w:line="240" w:lineRule="auto"/>
    </w:pPr>
    <w:tblPr>
      <w:tblStyleRowBandSize w:val="1"/>
      <w:tblStyleColBandSize w:val="1"/>
      <w:tblBorders>
        <w:top w:val="single" w:sz="4" w:space="0" w:color="00B9EA" w:themeColor="accent4"/>
        <w:left w:val="single" w:sz="4" w:space="0" w:color="00B9EA" w:themeColor="accent4"/>
        <w:bottom w:val="single" w:sz="4" w:space="0" w:color="00B9EA" w:themeColor="accent4"/>
        <w:right w:val="single" w:sz="4" w:space="0" w:color="00B9EA" w:themeColor="accent4"/>
      </w:tblBorders>
    </w:tblPr>
    <w:tblStylePr w:type="firstRow">
      <w:rPr>
        <w:b/>
        <w:bCs/>
        <w:color w:val="FFFFFF" w:themeColor="background1"/>
      </w:rPr>
      <w:tblPr/>
      <w:tcPr>
        <w:shd w:val="clear" w:color="auto" w:fill="00B9EA" w:themeFill="accent4"/>
      </w:tcPr>
    </w:tblStylePr>
    <w:tblStylePr w:type="lastRow">
      <w:rPr>
        <w:b/>
        <w:bCs/>
      </w:rPr>
      <w:tblPr/>
      <w:tcPr>
        <w:tcBorders>
          <w:top w:val="double" w:sz="4" w:space="0" w:color="00B9E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EA" w:themeColor="accent4"/>
          <w:right w:val="single" w:sz="4" w:space="0" w:color="00B9EA" w:themeColor="accent4"/>
        </w:tcBorders>
      </w:tcPr>
    </w:tblStylePr>
    <w:tblStylePr w:type="band1Horz">
      <w:tblPr/>
      <w:tcPr>
        <w:tcBorders>
          <w:top w:val="single" w:sz="4" w:space="0" w:color="00B9EA" w:themeColor="accent4"/>
          <w:bottom w:val="single" w:sz="4" w:space="0" w:color="00B9E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EA" w:themeColor="accent4"/>
          <w:left w:val="nil"/>
        </w:tcBorders>
      </w:tcPr>
    </w:tblStylePr>
    <w:tblStylePr w:type="swCell">
      <w:tblPr/>
      <w:tcPr>
        <w:tcBorders>
          <w:top w:val="double" w:sz="4" w:space="0" w:color="00B9EA" w:themeColor="accent4"/>
          <w:right w:val="nil"/>
        </w:tcBorders>
      </w:tcPr>
    </w:tblStylePr>
  </w:style>
  <w:style w:type="table" w:customStyle="1" w:styleId="ListTable3-Accent51">
    <w:name w:val="List Table 3 - Accent 51"/>
    <w:basedOn w:val="TableNormal"/>
    <w:uiPriority w:val="48"/>
    <w:semiHidden/>
    <w:rsid w:val="008B45DA"/>
    <w:pPr>
      <w:spacing w:line="240" w:lineRule="auto"/>
    </w:pPr>
    <w:tblPr>
      <w:tblStyleRowBandSize w:val="1"/>
      <w:tblStyleColBandSize w:val="1"/>
      <w:tblBorders>
        <w:top w:val="single" w:sz="4" w:space="0" w:color="0E323B" w:themeColor="accent5"/>
        <w:left w:val="single" w:sz="4" w:space="0" w:color="0E323B" w:themeColor="accent5"/>
        <w:bottom w:val="single" w:sz="4" w:space="0" w:color="0E323B" w:themeColor="accent5"/>
        <w:right w:val="single" w:sz="4" w:space="0" w:color="0E323B" w:themeColor="accent5"/>
      </w:tblBorders>
    </w:tblPr>
    <w:tblStylePr w:type="firstRow">
      <w:rPr>
        <w:b/>
        <w:bCs/>
        <w:color w:val="FFFFFF" w:themeColor="background1"/>
      </w:rPr>
      <w:tblPr/>
      <w:tcPr>
        <w:shd w:val="clear" w:color="auto" w:fill="0E323B" w:themeFill="accent5"/>
      </w:tcPr>
    </w:tblStylePr>
    <w:tblStylePr w:type="lastRow">
      <w:rPr>
        <w:b/>
        <w:bCs/>
      </w:rPr>
      <w:tblPr/>
      <w:tcPr>
        <w:tcBorders>
          <w:top w:val="double" w:sz="4" w:space="0" w:color="0E323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323B" w:themeColor="accent5"/>
          <w:right w:val="single" w:sz="4" w:space="0" w:color="0E323B" w:themeColor="accent5"/>
        </w:tcBorders>
      </w:tcPr>
    </w:tblStylePr>
    <w:tblStylePr w:type="band1Horz">
      <w:tblPr/>
      <w:tcPr>
        <w:tcBorders>
          <w:top w:val="single" w:sz="4" w:space="0" w:color="0E323B" w:themeColor="accent5"/>
          <w:bottom w:val="single" w:sz="4" w:space="0" w:color="0E323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323B" w:themeColor="accent5"/>
          <w:left w:val="nil"/>
        </w:tcBorders>
      </w:tcPr>
    </w:tblStylePr>
    <w:tblStylePr w:type="swCell">
      <w:tblPr/>
      <w:tcPr>
        <w:tcBorders>
          <w:top w:val="double" w:sz="4" w:space="0" w:color="0E323B" w:themeColor="accent5"/>
          <w:right w:val="nil"/>
        </w:tcBorders>
      </w:tcPr>
    </w:tblStylePr>
  </w:style>
  <w:style w:type="table" w:customStyle="1" w:styleId="ListTable3-Accent61">
    <w:name w:val="List Table 3 - Accent 61"/>
    <w:basedOn w:val="TableNormal"/>
    <w:uiPriority w:val="48"/>
    <w:semiHidden/>
    <w:rsid w:val="008B45DA"/>
    <w:pPr>
      <w:spacing w:line="240" w:lineRule="auto"/>
    </w:pPr>
    <w:tblPr>
      <w:tblStyleRowBandSize w:val="1"/>
      <w:tblStyleColBandSize w:val="1"/>
      <w:tblBorders>
        <w:top w:val="single" w:sz="4" w:space="0" w:color="B3B3B3" w:themeColor="accent6"/>
        <w:left w:val="single" w:sz="4" w:space="0" w:color="B3B3B3" w:themeColor="accent6"/>
        <w:bottom w:val="single" w:sz="4" w:space="0" w:color="B3B3B3" w:themeColor="accent6"/>
        <w:right w:val="single" w:sz="4" w:space="0" w:color="B3B3B3" w:themeColor="accent6"/>
      </w:tblBorders>
    </w:tblPr>
    <w:tblStylePr w:type="firstRow">
      <w:rPr>
        <w:b/>
        <w:bCs/>
        <w:color w:val="FFFFFF" w:themeColor="background1"/>
      </w:rPr>
      <w:tblPr/>
      <w:tcPr>
        <w:shd w:val="clear" w:color="auto" w:fill="B3B3B3" w:themeFill="accent6"/>
      </w:tcPr>
    </w:tblStylePr>
    <w:tblStylePr w:type="lastRow">
      <w:rPr>
        <w:b/>
        <w:bCs/>
      </w:rPr>
      <w:tblPr/>
      <w:tcPr>
        <w:tcBorders>
          <w:top w:val="double" w:sz="4" w:space="0" w:color="B3B3B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3B3" w:themeColor="accent6"/>
          <w:right w:val="single" w:sz="4" w:space="0" w:color="B3B3B3" w:themeColor="accent6"/>
        </w:tcBorders>
      </w:tcPr>
    </w:tblStylePr>
    <w:tblStylePr w:type="band1Horz">
      <w:tblPr/>
      <w:tcPr>
        <w:tcBorders>
          <w:top w:val="single" w:sz="4" w:space="0" w:color="B3B3B3" w:themeColor="accent6"/>
          <w:bottom w:val="single" w:sz="4" w:space="0" w:color="B3B3B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3B3" w:themeColor="accent6"/>
          <w:left w:val="nil"/>
        </w:tcBorders>
      </w:tcPr>
    </w:tblStylePr>
    <w:tblStylePr w:type="swCell">
      <w:tblPr/>
      <w:tcPr>
        <w:tcBorders>
          <w:top w:val="double" w:sz="4" w:space="0" w:color="B3B3B3" w:themeColor="accent6"/>
          <w:right w:val="nil"/>
        </w:tcBorders>
      </w:tcPr>
    </w:tblStylePr>
  </w:style>
  <w:style w:type="table" w:customStyle="1" w:styleId="ListTable41">
    <w:name w:val="List Table 41"/>
    <w:basedOn w:val="TableNormal"/>
    <w:uiPriority w:val="49"/>
    <w:semiHidden/>
    <w:rsid w:val="008B45D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8B45DA"/>
    <w:pPr>
      <w:spacing w:line="240" w:lineRule="auto"/>
    </w:p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tblBorders>
    </w:tblPr>
    <w:tblStylePr w:type="firstRow">
      <w:rPr>
        <w:b/>
        <w:bCs/>
        <w:color w:val="FFFFFF" w:themeColor="background1"/>
      </w:rPr>
      <w:tblPr/>
      <w:tcPr>
        <w:tcBorders>
          <w:top w:val="single" w:sz="4" w:space="0" w:color="00B9EA" w:themeColor="accent1"/>
          <w:left w:val="single" w:sz="4" w:space="0" w:color="00B9EA" w:themeColor="accent1"/>
          <w:bottom w:val="single" w:sz="4" w:space="0" w:color="00B9EA" w:themeColor="accent1"/>
          <w:right w:val="single" w:sz="4" w:space="0" w:color="00B9EA" w:themeColor="accent1"/>
          <w:insideH w:val="nil"/>
        </w:tcBorders>
        <w:shd w:val="clear" w:color="auto" w:fill="00B9EA" w:themeFill="accent1"/>
      </w:tcPr>
    </w:tblStylePr>
    <w:tblStylePr w:type="lastRow">
      <w:rPr>
        <w:b/>
        <w:bCs/>
      </w:rPr>
      <w:tblPr/>
      <w:tcPr>
        <w:tcBorders>
          <w:top w:val="double" w:sz="4" w:space="0" w:color="59DBFF" w:themeColor="accent1" w:themeTint="99"/>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ListTable4-Accent21">
    <w:name w:val="List Table 4 - Accent 21"/>
    <w:basedOn w:val="TableNormal"/>
    <w:uiPriority w:val="49"/>
    <w:semiHidden/>
    <w:rsid w:val="008B45DA"/>
    <w:pPr>
      <w:spacing w:line="240" w:lineRule="auto"/>
    </w:p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tblBorders>
    </w:tblPr>
    <w:tblStylePr w:type="firstRow">
      <w:rPr>
        <w:b/>
        <w:bCs/>
        <w:color w:val="FFFFFF" w:themeColor="background1"/>
      </w:rPr>
      <w:tblPr/>
      <w:tcPr>
        <w:tcBorders>
          <w:top w:val="single" w:sz="4" w:space="0" w:color="0E323B" w:themeColor="accent2"/>
          <w:left w:val="single" w:sz="4" w:space="0" w:color="0E323B" w:themeColor="accent2"/>
          <w:bottom w:val="single" w:sz="4" w:space="0" w:color="0E323B" w:themeColor="accent2"/>
          <w:right w:val="single" w:sz="4" w:space="0" w:color="0E323B" w:themeColor="accent2"/>
          <w:insideH w:val="nil"/>
        </w:tcBorders>
        <w:shd w:val="clear" w:color="auto" w:fill="0E323B" w:themeFill="accent2"/>
      </w:tcPr>
    </w:tblStylePr>
    <w:tblStylePr w:type="lastRow">
      <w:rPr>
        <w:b/>
        <w:bCs/>
      </w:rPr>
      <w:tblPr/>
      <w:tcPr>
        <w:tcBorders>
          <w:top w:val="double" w:sz="4" w:space="0" w:color="2FA9C8" w:themeColor="accent2" w:themeTint="99"/>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ListTable4-Accent31">
    <w:name w:val="List Table 4 - Accent 31"/>
    <w:basedOn w:val="TableNormal"/>
    <w:uiPriority w:val="49"/>
    <w:semiHidden/>
    <w:rsid w:val="008B45DA"/>
    <w:pPr>
      <w:spacing w:line="240" w:lineRule="auto"/>
    </w:p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tblBorders>
    </w:tblPr>
    <w:tblStylePr w:type="firstRow">
      <w:rPr>
        <w:b/>
        <w:bCs/>
        <w:color w:val="FFFFFF" w:themeColor="background1"/>
      </w:rPr>
      <w:tblPr/>
      <w:tcPr>
        <w:tcBorders>
          <w:top w:val="single" w:sz="4" w:space="0" w:color="B3B3B3" w:themeColor="accent3"/>
          <w:left w:val="single" w:sz="4" w:space="0" w:color="B3B3B3" w:themeColor="accent3"/>
          <w:bottom w:val="single" w:sz="4" w:space="0" w:color="B3B3B3" w:themeColor="accent3"/>
          <w:right w:val="single" w:sz="4" w:space="0" w:color="B3B3B3" w:themeColor="accent3"/>
          <w:insideH w:val="nil"/>
        </w:tcBorders>
        <w:shd w:val="clear" w:color="auto" w:fill="B3B3B3" w:themeFill="accent3"/>
      </w:tcPr>
    </w:tblStylePr>
    <w:tblStylePr w:type="lastRow">
      <w:rPr>
        <w:b/>
        <w:bCs/>
      </w:rPr>
      <w:tblPr/>
      <w:tcPr>
        <w:tcBorders>
          <w:top w:val="double" w:sz="4" w:space="0" w:color="D1D1D1"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ListTable4-Accent41">
    <w:name w:val="List Table 4 - Accent 41"/>
    <w:basedOn w:val="TableNormal"/>
    <w:uiPriority w:val="49"/>
    <w:semiHidden/>
    <w:rsid w:val="008B45DA"/>
    <w:pPr>
      <w:spacing w:line="240" w:lineRule="auto"/>
    </w:p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tblBorders>
    </w:tblPr>
    <w:tblStylePr w:type="firstRow">
      <w:rPr>
        <w:b/>
        <w:bCs/>
        <w:color w:val="FFFFFF" w:themeColor="background1"/>
      </w:rPr>
      <w:tblPr/>
      <w:tcPr>
        <w:tcBorders>
          <w:top w:val="single" w:sz="4" w:space="0" w:color="00B9EA" w:themeColor="accent4"/>
          <w:left w:val="single" w:sz="4" w:space="0" w:color="00B9EA" w:themeColor="accent4"/>
          <w:bottom w:val="single" w:sz="4" w:space="0" w:color="00B9EA" w:themeColor="accent4"/>
          <w:right w:val="single" w:sz="4" w:space="0" w:color="00B9EA" w:themeColor="accent4"/>
          <w:insideH w:val="nil"/>
        </w:tcBorders>
        <w:shd w:val="clear" w:color="auto" w:fill="00B9EA" w:themeFill="accent4"/>
      </w:tcPr>
    </w:tblStylePr>
    <w:tblStylePr w:type="lastRow">
      <w:rPr>
        <w:b/>
        <w:bCs/>
      </w:rPr>
      <w:tblPr/>
      <w:tcPr>
        <w:tcBorders>
          <w:top w:val="double" w:sz="4" w:space="0" w:color="59DBFF" w:themeColor="accent4" w:themeTint="99"/>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ListTable4-Accent51">
    <w:name w:val="List Table 4 - Accent 51"/>
    <w:basedOn w:val="TableNormal"/>
    <w:uiPriority w:val="49"/>
    <w:semiHidden/>
    <w:rsid w:val="008B45DA"/>
    <w:pPr>
      <w:spacing w:line="240" w:lineRule="auto"/>
    </w:p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tblBorders>
    </w:tblPr>
    <w:tblStylePr w:type="firstRow">
      <w:rPr>
        <w:b/>
        <w:bCs/>
        <w:color w:val="FFFFFF" w:themeColor="background1"/>
      </w:rPr>
      <w:tblPr/>
      <w:tcPr>
        <w:tcBorders>
          <w:top w:val="single" w:sz="4" w:space="0" w:color="0E323B" w:themeColor="accent5"/>
          <w:left w:val="single" w:sz="4" w:space="0" w:color="0E323B" w:themeColor="accent5"/>
          <w:bottom w:val="single" w:sz="4" w:space="0" w:color="0E323B" w:themeColor="accent5"/>
          <w:right w:val="single" w:sz="4" w:space="0" w:color="0E323B" w:themeColor="accent5"/>
          <w:insideH w:val="nil"/>
        </w:tcBorders>
        <w:shd w:val="clear" w:color="auto" w:fill="0E323B" w:themeFill="accent5"/>
      </w:tcPr>
    </w:tblStylePr>
    <w:tblStylePr w:type="lastRow">
      <w:rPr>
        <w:b/>
        <w:bCs/>
      </w:rPr>
      <w:tblPr/>
      <w:tcPr>
        <w:tcBorders>
          <w:top w:val="double" w:sz="4" w:space="0" w:color="2FA9C8" w:themeColor="accent5" w:themeTint="99"/>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ListTable4-Accent61">
    <w:name w:val="List Table 4 - Accent 61"/>
    <w:basedOn w:val="TableNormal"/>
    <w:uiPriority w:val="49"/>
    <w:semiHidden/>
    <w:rsid w:val="008B45DA"/>
    <w:pPr>
      <w:spacing w:line="240" w:lineRule="auto"/>
    </w:p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tblBorders>
    </w:tblPr>
    <w:tblStylePr w:type="firstRow">
      <w:rPr>
        <w:b/>
        <w:bCs/>
        <w:color w:val="FFFFFF" w:themeColor="background1"/>
      </w:rPr>
      <w:tblPr/>
      <w:tcPr>
        <w:tcBorders>
          <w:top w:val="single" w:sz="4" w:space="0" w:color="B3B3B3" w:themeColor="accent6"/>
          <w:left w:val="single" w:sz="4" w:space="0" w:color="B3B3B3" w:themeColor="accent6"/>
          <w:bottom w:val="single" w:sz="4" w:space="0" w:color="B3B3B3" w:themeColor="accent6"/>
          <w:right w:val="single" w:sz="4" w:space="0" w:color="B3B3B3" w:themeColor="accent6"/>
          <w:insideH w:val="nil"/>
        </w:tcBorders>
        <w:shd w:val="clear" w:color="auto" w:fill="B3B3B3" w:themeFill="accent6"/>
      </w:tcPr>
    </w:tblStylePr>
    <w:tblStylePr w:type="lastRow">
      <w:rPr>
        <w:b/>
        <w:bCs/>
      </w:rPr>
      <w:tblPr/>
      <w:tcPr>
        <w:tcBorders>
          <w:top w:val="double" w:sz="4" w:space="0" w:color="D1D1D1" w:themeColor="accent6" w:themeTint="99"/>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ListTable5Dark1">
    <w:name w:val="List Table 5 Dark1"/>
    <w:basedOn w:val="TableNormal"/>
    <w:uiPriority w:val="50"/>
    <w:semiHidden/>
    <w:rsid w:val="008B45D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B45DA"/>
    <w:pPr>
      <w:spacing w:line="240" w:lineRule="auto"/>
    </w:pPr>
    <w:rPr>
      <w:color w:val="FFFFFF" w:themeColor="background1"/>
    </w:rPr>
    <w:tblPr>
      <w:tblStyleRowBandSize w:val="1"/>
      <w:tblStyleColBandSize w:val="1"/>
      <w:tblBorders>
        <w:top w:val="single" w:sz="24" w:space="0" w:color="00B9EA" w:themeColor="accent1"/>
        <w:left w:val="single" w:sz="24" w:space="0" w:color="00B9EA" w:themeColor="accent1"/>
        <w:bottom w:val="single" w:sz="24" w:space="0" w:color="00B9EA" w:themeColor="accent1"/>
        <w:right w:val="single" w:sz="24" w:space="0" w:color="00B9EA" w:themeColor="accent1"/>
      </w:tblBorders>
    </w:tblPr>
    <w:tcPr>
      <w:shd w:val="clear" w:color="auto" w:fill="00B9E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B45DA"/>
    <w:pPr>
      <w:spacing w:line="240" w:lineRule="auto"/>
    </w:pPr>
    <w:rPr>
      <w:color w:val="FFFFFF" w:themeColor="background1"/>
    </w:rPr>
    <w:tblPr>
      <w:tblStyleRowBandSize w:val="1"/>
      <w:tblStyleColBandSize w:val="1"/>
      <w:tblBorders>
        <w:top w:val="single" w:sz="24" w:space="0" w:color="0E323B" w:themeColor="accent2"/>
        <w:left w:val="single" w:sz="24" w:space="0" w:color="0E323B" w:themeColor="accent2"/>
        <w:bottom w:val="single" w:sz="24" w:space="0" w:color="0E323B" w:themeColor="accent2"/>
        <w:right w:val="single" w:sz="24" w:space="0" w:color="0E323B" w:themeColor="accent2"/>
      </w:tblBorders>
    </w:tblPr>
    <w:tcPr>
      <w:shd w:val="clear" w:color="auto" w:fill="0E32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B45DA"/>
    <w:pPr>
      <w:spacing w:line="240" w:lineRule="auto"/>
    </w:pPr>
    <w:rPr>
      <w:color w:val="FFFFFF" w:themeColor="background1"/>
    </w:rPr>
    <w:tblPr>
      <w:tblStyleRowBandSize w:val="1"/>
      <w:tblStyleColBandSize w:val="1"/>
      <w:tblBorders>
        <w:top w:val="single" w:sz="24" w:space="0" w:color="B3B3B3" w:themeColor="accent3"/>
        <w:left w:val="single" w:sz="24" w:space="0" w:color="B3B3B3" w:themeColor="accent3"/>
        <w:bottom w:val="single" w:sz="24" w:space="0" w:color="B3B3B3" w:themeColor="accent3"/>
        <w:right w:val="single" w:sz="24" w:space="0" w:color="B3B3B3" w:themeColor="accent3"/>
      </w:tblBorders>
    </w:tblPr>
    <w:tcPr>
      <w:shd w:val="clear" w:color="auto" w:fill="B3B3B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B45DA"/>
    <w:pPr>
      <w:spacing w:line="240" w:lineRule="auto"/>
    </w:pPr>
    <w:rPr>
      <w:color w:val="FFFFFF" w:themeColor="background1"/>
    </w:rPr>
    <w:tblPr>
      <w:tblStyleRowBandSize w:val="1"/>
      <w:tblStyleColBandSize w:val="1"/>
      <w:tblBorders>
        <w:top w:val="single" w:sz="24" w:space="0" w:color="00B9EA" w:themeColor="accent4"/>
        <w:left w:val="single" w:sz="24" w:space="0" w:color="00B9EA" w:themeColor="accent4"/>
        <w:bottom w:val="single" w:sz="24" w:space="0" w:color="00B9EA" w:themeColor="accent4"/>
        <w:right w:val="single" w:sz="24" w:space="0" w:color="00B9EA" w:themeColor="accent4"/>
      </w:tblBorders>
    </w:tblPr>
    <w:tcPr>
      <w:shd w:val="clear" w:color="auto" w:fill="00B9E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B45DA"/>
    <w:pPr>
      <w:spacing w:line="240" w:lineRule="auto"/>
    </w:pPr>
    <w:rPr>
      <w:color w:val="FFFFFF" w:themeColor="background1"/>
    </w:rPr>
    <w:tblPr>
      <w:tblStyleRowBandSize w:val="1"/>
      <w:tblStyleColBandSize w:val="1"/>
      <w:tblBorders>
        <w:top w:val="single" w:sz="24" w:space="0" w:color="0E323B" w:themeColor="accent5"/>
        <w:left w:val="single" w:sz="24" w:space="0" w:color="0E323B" w:themeColor="accent5"/>
        <w:bottom w:val="single" w:sz="24" w:space="0" w:color="0E323B" w:themeColor="accent5"/>
        <w:right w:val="single" w:sz="24" w:space="0" w:color="0E323B" w:themeColor="accent5"/>
      </w:tblBorders>
    </w:tblPr>
    <w:tcPr>
      <w:shd w:val="clear" w:color="auto" w:fill="0E323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B45DA"/>
    <w:pPr>
      <w:spacing w:line="240" w:lineRule="auto"/>
    </w:pPr>
    <w:rPr>
      <w:color w:val="FFFFFF" w:themeColor="background1"/>
    </w:rPr>
    <w:tblPr>
      <w:tblStyleRowBandSize w:val="1"/>
      <w:tblStyleColBandSize w:val="1"/>
      <w:tblBorders>
        <w:top w:val="single" w:sz="24" w:space="0" w:color="B3B3B3" w:themeColor="accent6"/>
        <w:left w:val="single" w:sz="24" w:space="0" w:color="B3B3B3" w:themeColor="accent6"/>
        <w:bottom w:val="single" w:sz="24" w:space="0" w:color="B3B3B3" w:themeColor="accent6"/>
        <w:right w:val="single" w:sz="24" w:space="0" w:color="B3B3B3" w:themeColor="accent6"/>
      </w:tblBorders>
    </w:tblPr>
    <w:tcPr>
      <w:shd w:val="clear" w:color="auto" w:fill="B3B3B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B45D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8B45DA"/>
    <w:pPr>
      <w:spacing w:line="240" w:lineRule="auto"/>
    </w:pPr>
    <w:rPr>
      <w:color w:val="0089AF" w:themeColor="accent1" w:themeShade="BF"/>
    </w:rPr>
    <w:tblPr>
      <w:tblStyleRowBandSize w:val="1"/>
      <w:tblStyleColBandSize w:val="1"/>
      <w:tblBorders>
        <w:top w:val="single" w:sz="4" w:space="0" w:color="00B9EA" w:themeColor="accent1"/>
        <w:bottom w:val="single" w:sz="4" w:space="0" w:color="00B9EA" w:themeColor="accent1"/>
      </w:tblBorders>
    </w:tblPr>
    <w:tblStylePr w:type="firstRow">
      <w:rPr>
        <w:b/>
        <w:bCs/>
      </w:rPr>
      <w:tblPr/>
      <w:tcPr>
        <w:tcBorders>
          <w:bottom w:val="single" w:sz="4" w:space="0" w:color="00B9EA" w:themeColor="accent1"/>
        </w:tcBorders>
      </w:tcPr>
    </w:tblStylePr>
    <w:tblStylePr w:type="lastRow">
      <w:rPr>
        <w:b/>
        <w:bCs/>
      </w:rPr>
      <w:tblPr/>
      <w:tcPr>
        <w:tcBorders>
          <w:top w:val="double" w:sz="4" w:space="0" w:color="00B9EA" w:themeColor="accent1"/>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ListTable6Colorful-Accent21">
    <w:name w:val="List Table 6 Colorful - Accent 21"/>
    <w:basedOn w:val="TableNormal"/>
    <w:uiPriority w:val="51"/>
    <w:semiHidden/>
    <w:rsid w:val="008B45DA"/>
    <w:pPr>
      <w:spacing w:line="240" w:lineRule="auto"/>
    </w:pPr>
    <w:rPr>
      <w:color w:val="0A252C" w:themeColor="accent2" w:themeShade="BF"/>
    </w:rPr>
    <w:tblPr>
      <w:tblStyleRowBandSize w:val="1"/>
      <w:tblStyleColBandSize w:val="1"/>
      <w:tblBorders>
        <w:top w:val="single" w:sz="4" w:space="0" w:color="0E323B" w:themeColor="accent2"/>
        <w:bottom w:val="single" w:sz="4" w:space="0" w:color="0E323B" w:themeColor="accent2"/>
      </w:tblBorders>
    </w:tblPr>
    <w:tblStylePr w:type="firstRow">
      <w:rPr>
        <w:b/>
        <w:bCs/>
      </w:rPr>
      <w:tblPr/>
      <w:tcPr>
        <w:tcBorders>
          <w:bottom w:val="single" w:sz="4" w:space="0" w:color="0E323B" w:themeColor="accent2"/>
        </w:tcBorders>
      </w:tcPr>
    </w:tblStylePr>
    <w:tblStylePr w:type="lastRow">
      <w:rPr>
        <w:b/>
        <w:bCs/>
      </w:rPr>
      <w:tblPr/>
      <w:tcPr>
        <w:tcBorders>
          <w:top w:val="double" w:sz="4" w:space="0" w:color="0E323B" w:themeColor="accent2"/>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ListTable6Colorful-Accent31">
    <w:name w:val="List Table 6 Colorful - Accent 31"/>
    <w:basedOn w:val="TableNormal"/>
    <w:uiPriority w:val="51"/>
    <w:semiHidden/>
    <w:rsid w:val="008B45DA"/>
    <w:pPr>
      <w:spacing w:line="240" w:lineRule="auto"/>
    </w:pPr>
    <w:rPr>
      <w:color w:val="868686" w:themeColor="accent3" w:themeShade="BF"/>
    </w:rPr>
    <w:tblPr>
      <w:tblStyleRowBandSize w:val="1"/>
      <w:tblStyleColBandSize w:val="1"/>
      <w:tblBorders>
        <w:top w:val="single" w:sz="4" w:space="0" w:color="B3B3B3" w:themeColor="accent3"/>
        <w:bottom w:val="single" w:sz="4" w:space="0" w:color="B3B3B3" w:themeColor="accent3"/>
      </w:tblBorders>
    </w:tblPr>
    <w:tblStylePr w:type="firstRow">
      <w:rPr>
        <w:b/>
        <w:bCs/>
      </w:rPr>
      <w:tblPr/>
      <w:tcPr>
        <w:tcBorders>
          <w:bottom w:val="single" w:sz="4" w:space="0" w:color="B3B3B3" w:themeColor="accent3"/>
        </w:tcBorders>
      </w:tcPr>
    </w:tblStylePr>
    <w:tblStylePr w:type="lastRow">
      <w:rPr>
        <w:b/>
        <w:bCs/>
      </w:rPr>
      <w:tblPr/>
      <w:tcPr>
        <w:tcBorders>
          <w:top w:val="double" w:sz="4" w:space="0" w:color="B3B3B3" w:themeColor="accent3"/>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ListTable6Colorful-Accent41">
    <w:name w:val="List Table 6 Colorful - Accent 41"/>
    <w:basedOn w:val="TableNormal"/>
    <w:uiPriority w:val="51"/>
    <w:semiHidden/>
    <w:rsid w:val="008B45DA"/>
    <w:pPr>
      <w:spacing w:line="240" w:lineRule="auto"/>
    </w:pPr>
    <w:rPr>
      <w:color w:val="0089AF" w:themeColor="accent4" w:themeShade="BF"/>
    </w:rPr>
    <w:tblPr>
      <w:tblStyleRowBandSize w:val="1"/>
      <w:tblStyleColBandSize w:val="1"/>
      <w:tblBorders>
        <w:top w:val="single" w:sz="4" w:space="0" w:color="00B9EA" w:themeColor="accent4"/>
        <w:bottom w:val="single" w:sz="4" w:space="0" w:color="00B9EA" w:themeColor="accent4"/>
      </w:tblBorders>
    </w:tblPr>
    <w:tblStylePr w:type="firstRow">
      <w:rPr>
        <w:b/>
        <w:bCs/>
      </w:rPr>
      <w:tblPr/>
      <w:tcPr>
        <w:tcBorders>
          <w:bottom w:val="single" w:sz="4" w:space="0" w:color="00B9EA" w:themeColor="accent4"/>
        </w:tcBorders>
      </w:tcPr>
    </w:tblStylePr>
    <w:tblStylePr w:type="lastRow">
      <w:rPr>
        <w:b/>
        <w:bCs/>
      </w:rPr>
      <w:tblPr/>
      <w:tcPr>
        <w:tcBorders>
          <w:top w:val="double" w:sz="4" w:space="0" w:color="00B9EA" w:themeColor="accent4"/>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ListTable6Colorful-Accent51">
    <w:name w:val="List Table 6 Colorful - Accent 51"/>
    <w:basedOn w:val="TableNormal"/>
    <w:uiPriority w:val="51"/>
    <w:semiHidden/>
    <w:rsid w:val="008B45DA"/>
    <w:pPr>
      <w:spacing w:line="240" w:lineRule="auto"/>
    </w:pPr>
    <w:rPr>
      <w:color w:val="0A252C" w:themeColor="accent5" w:themeShade="BF"/>
    </w:rPr>
    <w:tblPr>
      <w:tblStyleRowBandSize w:val="1"/>
      <w:tblStyleColBandSize w:val="1"/>
      <w:tblBorders>
        <w:top w:val="single" w:sz="4" w:space="0" w:color="0E323B" w:themeColor="accent5"/>
        <w:bottom w:val="single" w:sz="4" w:space="0" w:color="0E323B" w:themeColor="accent5"/>
      </w:tblBorders>
    </w:tblPr>
    <w:tblStylePr w:type="firstRow">
      <w:rPr>
        <w:b/>
        <w:bCs/>
      </w:rPr>
      <w:tblPr/>
      <w:tcPr>
        <w:tcBorders>
          <w:bottom w:val="single" w:sz="4" w:space="0" w:color="0E323B" w:themeColor="accent5"/>
        </w:tcBorders>
      </w:tcPr>
    </w:tblStylePr>
    <w:tblStylePr w:type="lastRow">
      <w:rPr>
        <w:b/>
        <w:bCs/>
      </w:rPr>
      <w:tblPr/>
      <w:tcPr>
        <w:tcBorders>
          <w:top w:val="double" w:sz="4" w:space="0" w:color="0E323B" w:themeColor="accent5"/>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ListTable6Colorful-Accent61">
    <w:name w:val="List Table 6 Colorful - Accent 61"/>
    <w:basedOn w:val="TableNormal"/>
    <w:uiPriority w:val="51"/>
    <w:semiHidden/>
    <w:rsid w:val="008B45DA"/>
    <w:pPr>
      <w:spacing w:line="240" w:lineRule="auto"/>
    </w:pPr>
    <w:rPr>
      <w:color w:val="868686" w:themeColor="accent6" w:themeShade="BF"/>
    </w:rPr>
    <w:tblPr>
      <w:tblStyleRowBandSize w:val="1"/>
      <w:tblStyleColBandSize w:val="1"/>
      <w:tblBorders>
        <w:top w:val="single" w:sz="4" w:space="0" w:color="B3B3B3" w:themeColor="accent6"/>
        <w:bottom w:val="single" w:sz="4" w:space="0" w:color="B3B3B3" w:themeColor="accent6"/>
      </w:tblBorders>
    </w:tblPr>
    <w:tblStylePr w:type="firstRow">
      <w:rPr>
        <w:b/>
        <w:bCs/>
      </w:rPr>
      <w:tblPr/>
      <w:tcPr>
        <w:tcBorders>
          <w:bottom w:val="single" w:sz="4" w:space="0" w:color="B3B3B3" w:themeColor="accent6"/>
        </w:tcBorders>
      </w:tcPr>
    </w:tblStylePr>
    <w:tblStylePr w:type="lastRow">
      <w:rPr>
        <w:b/>
        <w:bCs/>
      </w:rPr>
      <w:tblPr/>
      <w:tcPr>
        <w:tcBorders>
          <w:top w:val="double" w:sz="4" w:space="0" w:color="B3B3B3" w:themeColor="accent6"/>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ListTable7Colorful1">
    <w:name w:val="List Table 7 Colorful1"/>
    <w:basedOn w:val="TableNormal"/>
    <w:uiPriority w:val="52"/>
    <w:semiHidden/>
    <w:rsid w:val="008B45DA"/>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B45DA"/>
    <w:pPr>
      <w:spacing w:line="240" w:lineRule="auto"/>
    </w:pPr>
    <w:rPr>
      <w:color w:val="0089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9E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E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E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EA" w:themeColor="accent1"/>
        </w:tcBorders>
        <w:shd w:val="clear" w:color="auto" w:fill="FFFFFF" w:themeFill="background1"/>
      </w:tcPr>
    </w:tblStylePr>
    <w:tblStylePr w:type="band1Vert">
      <w:tblPr/>
      <w:tcPr>
        <w:shd w:val="clear" w:color="auto" w:fill="C7F3FF" w:themeFill="accent1" w:themeFillTint="33"/>
      </w:tcPr>
    </w:tblStylePr>
    <w:tblStylePr w:type="band1Horz">
      <w:tblPr/>
      <w:tcPr>
        <w:shd w:val="clear" w:color="auto" w:fill="C7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B45DA"/>
    <w:pPr>
      <w:spacing w:line="240" w:lineRule="auto"/>
    </w:pPr>
    <w:rPr>
      <w:color w:val="0A252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E32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E32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E32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E323B" w:themeColor="accent2"/>
        </w:tcBorders>
        <w:shd w:val="clear" w:color="auto" w:fill="FFFFFF" w:themeFill="background1"/>
      </w:tcPr>
    </w:tblStylePr>
    <w:tblStylePr w:type="band1Vert">
      <w:tblPr/>
      <w:tcPr>
        <w:shd w:val="clear" w:color="auto" w:fill="B8E3EE" w:themeFill="accent2" w:themeFillTint="33"/>
      </w:tcPr>
    </w:tblStylePr>
    <w:tblStylePr w:type="band1Horz">
      <w:tblPr/>
      <w:tcPr>
        <w:shd w:val="clear" w:color="auto" w:fill="B8E3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B45DA"/>
    <w:pPr>
      <w:spacing w:line="240" w:lineRule="auto"/>
    </w:pPr>
    <w:rPr>
      <w:color w:val="8686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3B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3B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3B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3B3" w:themeColor="accent3"/>
        </w:tcBorders>
        <w:shd w:val="clear" w:color="auto" w:fill="FFFFFF" w:themeFill="background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B45DA"/>
    <w:pPr>
      <w:spacing w:line="240" w:lineRule="auto"/>
    </w:pPr>
    <w:rPr>
      <w:color w:val="0089A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9E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E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E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EA" w:themeColor="accent4"/>
        </w:tcBorders>
        <w:shd w:val="clear" w:color="auto" w:fill="FFFFFF" w:themeFill="background1"/>
      </w:tcPr>
    </w:tblStylePr>
    <w:tblStylePr w:type="band1Vert">
      <w:tblPr/>
      <w:tcPr>
        <w:shd w:val="clear" w:color="auto" w:fill="C7F3FF" w:themeFill="accent4" w:themeFillTint="33"/>
      </w:tcPr>
    </w:tblStylePr>
    <w:tblStylePr w:type="band1Horz">
      <w:tblPr/>
      <w:tcPr>
        <w:shd w:val="clear" w:color="auto" w:fill="C7F3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B45DA"/>
    <w:pPr>
      <w:spacing w:line="240" w:lineRule="auto"/>
    </w:pPr>
    <w:rPr>
      <w:color w:val="0A252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E323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E323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E323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E323B" w:themeColor="accent5"/>
        </w:tcBorders>
        <w:shd w:val="clear" w:color="auto" w:fill="FFFFFF" w:themeFill="background1"/>
      </w:tcPr>
    </w:tblStylePr>
    <w:tblStylePr w:type="band1Vert">
      <w:tblPr/>
      <w:tcPr>
        <w:shd w:val="clear" w:color="auto" w:fill="B8E3EE" w:themeFill="accent5" w:themeFillTint="33"/>
      </w:tcPr>
    </w:tblStylePr>
    <w:tblStylePr w:type="band1Horz">
      <w:tblPr/>
      <w:tcPr>
        <w:shd w:val="clear" w:color="auto" w:fill="B8E3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B45DA"/>
    <w:pPr>
      <w:spacing w:line="240" w:lineRule="auto"/>
    </w:pPr>
    <w:rPr>
      <w:color w:val="86868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3B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3B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3B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3B3" w:themeColor="accent6"/>
        </w:tcBorders>
        <w:shd w:val="clear" w:color="auto" w:fill="FFFFFF" w:themeFill="background1"/>
      </w:tcPr>
    </w:tblStylePr>
    <w:tblStylePr w:type="band1Vert">
      <w:tblPr/>
      <w:tcPr>
        <w:shd w:val="clear" w:color="auto" w:fill="EFEFEF" w:themeFill="accent6" w:themeFillTint="33"/>
      </w:tcPr>
    </w:tblStylePr>
    <w:tblStylePr w:type="band1Horz">
      <w:tblPr/>
      <w:tcPr>
        <w:shd w:val="clear" w:color="auto" w:fill="EFEF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B45D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8B45D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B45D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8B45D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B45DA"/>
    <w:pPr>
      <w:spacing w:line="240" w:lineRule="auto"/>
    </w:pPr>
    <w:rPr>
      <w:color w:val="000000" w:themeColor="text1"/>
    </w:rPr>
    <w:tblPr>
      <w:tblStyleRowBandSize w:val="1"/>
      <w:tblStyleColBandSize w:val="1"/>
      <w:tblBorders>
        <w:top w:val="single" w:sz="8" w:space="0" w:color="00B9EA" w:themeColor="accent1"/>
        <w:bottom w:val="single" w:sz="8" w:space="0" w:color="00B9EA" w:themeColor="accent1"/>
      </w:tblBorders>
    </w:tblPr>
    <w:tblStylePr w:type="firstRow">
      <w:rPr>
        <w:rFonts w:asciiTheme="majorHAnsi" w:eastAsiaTheme="majorEastAsia" w:hAnsiTheme="majorHAnsi" w:cstheme="majorBidi"/>
      </w:rPr>
      <w:tblPr/>
      <w:tcPr>
        <w:tcBorders>
          <w:top w:val="nil"/>
          <w:bottom w:val="single" w:sz="8" w:space="0" w:color="00B9EA" w:themeColor="accent1"/>
        </w:tcBorders>
      </w:tcPr>
    </w:tblStylePr>
    <w:tblStylePr w:type="lastRow">
      <w:rPr>
        <w:b/>
        <w:bCs/>
        <w:color w:val="000000" w:themeColor="text2"/>
      </w:rPr>
      <w:tblPr/>
      <w:tcPr>
        <w:tcBorders>
          <w:top w:val="single" w:sz="8" w:space="0" w:color="00B9EA" w:themeColor="accent1"/>
          <w:bottom w:val="single" w:sz="8" w:space="0" w:color="00B9EA" w:themeColor="accent1"/>
        </w:tcBorders>
      </w:tcPr>
    </w:tblStylePr>
    <w:tblStylePr w:type="firstCol">
      <w:rPr>
        <w:b/>
        <w:bCs/>
      </w:rPr>
    </w:tblStylePr>
    <w:tblStylePr w:type="lastCol">
      <w:rPr>
        <w:b/>
        <w:bCs/>
      </w:rPr>
      <w:tblPr/>
      <w:tcPr>
        <w:tcBorders>
          <w:top w:val="single" w:sz="8" w:space="0" w:color="00B9EA" w:themeColor="accent1"/>
          <w:bottom w:val="single" w:sz="8" w:space="0" w:color="00B9EA" w:themeColor="accent1"/>
        </w:tcBorders>
      </w:tcPr>
    </w:tblStylePr>
    <w:tblStylePr w:type="band1Vert">
      <w:tblPr/>
      <w:tcPr>
        <w:shd w:val="clear" w:color="auto" w:fill="BAF0FF" w:themeFill="accent1" w:themeFillTint="3F"/>
      </w:tcPr>
    </w:tblStylePr>
    <w:tblStylePr w:type="band1Horz">
      <w:tblPr/>
      <w:tcPr>
        <w:shd w:val="clear" w:color="auto" w:fill="BAF0FF" w:themeFill="accent1" w:themeFillTint="3F"/>
      </w:tcPr>
    </w:tblStylePr>
  </w:style>
  <w:style w:type="table" w:styleId="MediumList2">
    <w:name w:val="Medium List 2"/>
    <w:basedOn w:val="TableNormal"/>
    <w:uiPriority w:val="66"/>
    <w:semiHidden/>
    <w:unhideWhenUsed/>
    <w:rsid w:val="008B45D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B45D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B45DA"/>
    <w:pPr>
      <w:spacing w:line="240" w:lineRule="auto"/>
    </w:pPr>
    <w:tblPr>
      <w:tblStyleRowBandSize w:val="1"/>
      <w:tblStyleColBandSize w:val="1"/>
      <w:tblBorders>
        <w:top w:val="single" w:sz="8"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single" w:sz="8" w:space="0" w:color="30D3FF" w:themeColor="accent1" w:themeTint="BF"/>
      </w:tblBorders>
    </w:tblPr>
    <w:tblStylePr w:type="firstRow">
      <w:pPr>
        <w:spacing w:before="0" w:after="0" w:line="240" w:lineRule="auto"/>
      </w:pPr>
      <w:rPr>
        <w:b/>
        <w:bCs/>
        <w:color w:val="FFFFFF" w:themeColor="background1"/>
      </w:rPr>
      <w:tblPr/>
      <w:tcPr>
        <w:tcBorders>
          <w:top w:val="single" w:sz="8"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nil"/>
          <w:insideV w:val="nil"/>
        </w:tcBorders>
        <w:shd w:val="clear" w:color="auto" w:fill="00B9EA" w:themeFill="accent1"/>
      </w:tcPr>
    </w:tblStylePr>
    <w:tblStylePr w:type="lastRow">
      <w:pPr>
        <w:spacing w:before="0" w:after="0" w:line="240" w:lineRule="auto"/>
      </w:pPr>
      <w:rPr>
        <w:b/>
        <w:bCs/>
      </w:rPr>
      <w:tblPr/>
      <w:tcPr>
        <w:tcBorders>
          <w:top w:val="double" w:sz="6"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0FF" w:themeFill="accent1" w:themeFillTint="3F"/>
      </w:tcPr>
    </w:tblStylePr>
    <w:tblStylePr w:type="band1Horz">
      <w:tblPr/>
      <w:tcPr>
        <w:tcBorders>
          <w:insideH w:val="nil"/>
          <w:insideV w:val="nil"/>
        </w:tcBorders>
        <w:shd w:val="clear" w:color="auto" w:fill="BAF0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B45D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B45D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E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EA" w:themeFill="accent1"/>
      </w:tcPr>
    </w:tblStylePr>
    <w:tblStylePr w:type="lastCol">
      <w:rPr>
        <w:b/>
        <w:bCs/>
        <w:color w:val="FFFFFF" w:themeColor="background1"/>
      </w:rPr>
      <w:tblPr/>
      <w:tcPr>
        <w:tcBorders>
          <w:left w:val="nil"/>
          <w:right w:val="nil"/>
          <w:insideH w:val="nil"/>
          <w:insideV w:val="nil"/>
        </w:tcBorders>
        <w:shd w:val="clear" w:color="auto" w:fill="00B9E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B45D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B45D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8B45D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B45D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B45D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B45D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3%ABlle.patist@kwrwater.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utch\AppData\Local\Temp\Everything4Office\tmp9155.tmp.dotx" TargetMode="External"/></Relationships>
</file>

<file path=word/theme/theme1.xml><?xml version="1.0" encoding="utf-8"?>
<a:theme xmlns:a="http://schemas.openxmlformats.org/drawingml/2006/main" name="Office-thema">
  <a:themeElements>
    <a:clrScheme name="Kleuren KWR">
      <a:dk1>
        <a:srgbClr val="000000"/>
      </a:dk1>
      <a:lt1>
        <a:srgbClr val="FFFFFF"/>
      </a:lt1>
      <a:dk2>
        <a:srgbClr val="000000"/>
      </a:dk2>
      <a:lt2>
        <a:srgbClr val="FFFFFF"/>
      </a:lt2>
      <a:accent1>
        <a:srgbClr val="00B9EA"/>
      </a:accent1>
      <a:accent2>
        <a:srgbClr val="0E323B"/>
      </a:accent2>
      <a:accent3>
        <a:srgbClr val="B3B3B3"/>
      </a:accent3>
      <a:accent4>
        <a:srgbClr val="00B9EA"/>
      </a:accent4>
      <a:accent5>
        <a:srgbClr val="0E323B"/>
      </a:accent5>
      <a:accent6>
        <a:srgbClr val="B3B3B3"/>
      </a:accent6>
      <a:hlink>
        <a:srgbClr val="000000"/>
      </a:hlink>
      <a:folHlink>
        <a:srgbClr val="000000"/>
      </a:folHlink>
    </a:clrScheme>
    <a:fontScheme name="Lettertypen KWR">
      <a:majorFont>
        <a:latin typeface="Calibri"/>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8F63-9622-4B41-B5DA-D7487BE5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tmp9155.tmp.dotx</Template>
  <TotalTime>26</TotalTime>
  <Pages>2</Pages>
  <Words>672</Words>
  <Characters>4217</Characters>
  <Application>Microsoft Office Word</Application>
  <DocSecurity>0</DocSecurity>
  <Lines>89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Stuut, Christie</dc:creator>
  <dc:description>Sjabloonversie 1.7 - 14 september 2018_x000d_
Ontwerp: www.FlowDesign.nl_x000d_
Sjablonen: www.JoulesUnlimited.com</dc:description>
  <cp:lastModifiedBy>Stuut, Christie</cp:lastModifiedBy>
  <cp:revision>1</cp:revision>
  <cp:lastPrinted>2018-07-12T11:18:00Z</cp:lastPrinted>
  <dcterms:created xsi:type="dcterms:W3CDTF">2023-02-15T16:20:00Z</dcterms:created>
  <dcterms:modified xsi:type="dcterms:W3CDTF">2023-02-15T16:48:00Z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fa812157-8d5c-4e68-ad79-49a0afb33abf</vt:lpwstr>
  </property>
</Properties>
</file>