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5670"/>
        <w:gridCol w:w="1418"/>
      </w:tblGrid>
      <w:tr w:rsidR="0036317A" w:rsidTr="00433A4A">
        <w:trPr>
          <w:cantSplit/>
          <w:trHeight w:hRule="exact" w:val="1701"/>
        </w:trPr>
        <w:tc>
          <w:tcPr>
            <w:tcW w:w="5670" w:type="dxa"/>
          </w:tcPr>
          <w:p w:rsidR="0089649E" w:rsidRPr="0061351D" w:rsidRDefault="0061351D" w:rsidP="0089649E">
            <w:pPr>
              <w:spacing w:before="49" w:line="211" w:lineRule="exact"/>
              <w:textAlignment w:val="baseline"/>
              <w:rPr>
                <w:rFonts w:ascii="Lucida Sans Unicode" w:eastAsia="Lucida Sans Unicode" w:hAnsi="Lucida Sans Unicode"/>
                <w:color w:val="000000"/>
                <w:spacing w:val="-3"/>
                <w:sz w:val="17"/>
                <w:highlight w:val="yellow"/>
              </w:rPr>
            </w:pPr>
            <w:r w:rsidRPr="0061351D">
              <w:rPr>
                <w:rFonts w:ascii="Lucida Sans Unicode" w:eastAsia="Lucida Sans Unicode" w:hAnsi="Lucida Sans Unicode"/>
                <w:color w:val="000000"/>
                <w:spacing w:val="-3"/>
                <w:sz w:val="17"/>
                <w:highlight w:val="yellow"/>
              </w:rPr>
              <w:t>University / Research Institute</w:t>
            </w:r>
          </w:p>
          <w:p w:rsidR="0089649E" w:rsidRPr="0061351D" w:rsidRDefault="0089649E" w:rsidP="0089649E">
            <w:pPr>
              <w:spacing w:before="53" w:line="215" w:lineRule="exact"/>
              <w:textAlignment w:val="baseline"/>
              <w:rPr>
                <w:rFonts w:ascii="Lucida Sans Unicode" w:eastAsia="Lucida Sans Unicode" w:hAnsi="Lucida Sans Unicode"/>
                <w:color w:val="000000"/>
                <w:sz w:val="17"/>
                <w:highlight w:val="yellow"/>
              </w:rPr>
            </w:pPr>
            <w:r w:rsidRPr="0061351D">
              <w:rPr>
                <w:rFonts w:ascii="Lucida Sans Unicode" w:eastAsia="Lucida Sans Unicode" w:hAnsi="Lucida Sans Unicode"/>
                <w:color w:val="000000"/>
                <w:sz w:val="17"/>
                <w:highlight w:val="yellow"/>
              </w:rPr>
              <w:t xml:space="preserve">Attn. </w:t>
            </w:r>
            <w:r w:rsidR="0061351D" w:rsidRPr="0061351D">
              <w:rPr>
                <w:rFonts w:ascii="Lucida Sans Unicode" w:eastAsia="Lucida Sans Unicode" w:hAnsi="Lucida Sans Unicode"/>
                <w:color w:val="000000"/>
                <w:sz w:val="17"/>
                <w:highlight w:val="yellow"/>
              </w:rPr>
              <w:t>(…)</w:t>
            </w:r>
          </w:p>
          <w:p w:rsidR="0089649E" w:rsidRPr="0089649E" w:rsidRDefault="0061351D" w:rsidP="0089649E">
            <w:pPr>
              <w:spacing w:before="44" w:line="211" w:lineRule="exact"/>
              <w:textAlignment w:val="baseline"/>
              <w:rPr>
                <w:rFonts w:ascii="Lucida Sans Unicode" w:eastAsia="Lucida Sans Unicode" w:hAnsi="Lucida Sans Unicode"/>
                <w:color w:val="000000"/>
                <w:sz w:val="17"/>
              </w:rPr>
            </w:pPr>
            <w:r w:rsidRPr="0061351D">
              <w:rPr>
                <w:rFonts w:ascii="Lucida Sans Unicode" w:eastAsia="Lucida Sans Unicode" w:hAnsi="Lucida Sans Unicode"/>
                <w:color w:val="000000"/>
                <w:sz w:val="17"/>
                <w:highlight w:val="yellow"/>
              </w:rPr>
              <w:t>Address</w:t>
            </w:r>
          </w:p>
          <w:p w:rsidR="008A3C18" w:rsidRPr="00866768" w:rsidRDefault="008921EE" w:rsidP="00CA2248">
            <w:pPr>
              <w:pStyle w:val="BasistekstKWR"/>
              <w:spacing w:after="0"/>
            </w:pPr>
          </w:p>
        </w:tc>
        <w:tc>
          <w:tcPr>
            <w:tcW w:w="1418" w:type="dxa"/>
          </w:tcPr>
          <w:p w:rsidR="008A3C18" w:rsidRDefault="008921EE" w:rsidP="00433A4A"/>
        </w:tc>
      </w:tr>
      <w:tr w:rsidR="0036317A" w:rsidTr="00433A4A">
        <w:trPr>
          <w:cantSplit/>
          <w:trHeight w:hRule="exact" w:val="1009"/>
        </w:trPr>
        <w:tc>
          <w:tcPr>
            <w:tcW w:w="7088" w:type="dxa"/>
            <w:gridSpan w:val="2"/>
          </w:tcPr>
          <w:p w:rsidR="008A3C18" w:rsidRDefault="008921EE" w:rsidP="00793034">
            <w:pPr>
              <w:ind w:left="1418" w:hanging="1418"/>
              <w:rPr>
                <w:rStyle w:val="VasteGegevensCharChar"/>
                <w:lang w:val="en-US"/>
              </w:rPr>
            </w:pPr>
          </w:p>
          <w:p w:rsidR="008A3C18" w:rsidRDefault="008921EE" w:rsidP="00793034">
            <w:pPr>
              <w:ind w:left="1418" w:hanging="1418"/>
              <w:rPr>
                <w:rStyle w:val="VasteGegevensCharChar"/>
                <w:lang w:val="en-US"/>
              </w:rPr>
            </w:pPr>
          </w:p>
          <w:p w:rsidR="008A3C18" w:rsidRDefault="008921EE" w:rsidP="00793034">
            <w:pPr>
              <w:ind w:left="1418" w:hanging="1418"/>
              <w:rPr>
                <w:rStyle w:val="VasteGegevensCharChar"/>
                <w:lang w:val="en-US"/>
              </w:rPr>
            </w:pPr>
          </w:p>
          <w:p w:rsidR="008A3C18" w:rsidRDefault="008921EE" w:rsidP="00793034">
            <w:pPr>
              <w:pStyle w:val="DocumentgegevenskopjeKWR"/>
              <w:ind w:left="1418" w:hanging="1418"/>
            </w:pPr>
          </w:p>
        </w:tc>
      </w:tr>
      <w:tr w:rsidR="0036317A" w:rsidTr="00433A4A">
        <w:trPr>
          <w:cantSplit/>
        </w:trPr>
        <w:tc>
          <w:tcPr>
            <w:tcW w:w="7088" w:type="dxa"/>
            <w:gridSpan w:val="2"/>
          </w:tcPr>
          <w:p w:rsidR="008A3C18" w:rsidRPr="00B900D7" w:rsidRDefault="00927A11" w:rsidP="00793034">
            <w:pPr>
              <w:pStyle w:val="DocumentgegevensKWR"/>
              <w:ind w:left="1418" w:hanging="1418"/>
              <w:rPr>
                <w:lang w:val="en-US"/>
              </w:rPr>
            </w:pPr>
            <w:r w:rsidRPr="0019697A">
              <w:rPr>
                <w:rFonts w:asciiTheme="minorHAnsi" w:hAnsiTheme="minorHAnsi"/>
                <w:b/>
              </w:rPr>
              <w:t>Subject</w:t>
            </w:r>
            <w:r>
              <w:rPr>
                <w:rStyle w:val="VasteGegevensCharChar"/>
              </w:rPr>
              <w:tab/>
            </w:r>
            <w:r w:rsidRPr="00866768">
              <w:t>MOU SIMDEUM Pattern Generator</w:t>
            </w:r>
          </w:p>
          <w:p w:rsidR="0036317A" w:rsidRPr="0019697A" w:rsidRDefault="00927A11" w:rsidP="00793034">
            <w:pPr>
              <w:pStyle w:val="DocumentgegevensKWR"/>
              <w:ind w:left="1418" w:hanging="1418"/>
              <w:rPr>
                <w:rStyle w:val="VasteGegevensCharChar"/>
                <w:rFonts w:asciiTheme="minorHAnsi" w:hAnsiTheme="minorHAnsi"/>
                <w:b/>
                <w:lang w:val="en-US"/>
              </w:rPr>
            </w:pPr>
            <w:r w:rsidRPr="0019697A">
              <w:rPr>
                <w:rStyle w:val="VasteGegevensCharChar"/>
                <w:rFonts w:asciiTheme="minorHAnsi" w:hAnsiTheme="minorHAnsi"/>
                <w:b/>
              </w:rPr>
              <w:t>Date</w:t>
            </w:r>
            <w:r w:rsidRPr="0019697A">
              <w:rPr>
                <w:rStyle w:val="VasteGegevensCharChar"/>
                <w:rFonts w:asciiTheme="minorHAnsi" w:hAnsiTheme="minorHAnsi"/>
                <w:b/>
              </w:rPr>
              <w:tab/>
            </w:r>
            <w:r w:rsidR="0089649E" w:rsidRPr="0061351D">
              <w:rPr>
                <w:highlight w:val="yellow"/>
              </w:rPr>
              <w:t>14</w:t>
            </w:r>
            <w:r w:rsidRPr="0061351D">
              <w:rPr>
                <w:highlight w:val="yellow"/>
              </w:rPr>
              <w:t xml:space="preserve"> October 2020</w:t>
            </w:r>
          </w:p>
          <w:p w:rsidR="008A3C18" w:rsidRPr="00471DDF" w:rsidRDefault="00927A11" w:rsidP="00B66F33">
            <w:pPr>
              <w:pStyle w:val="DocumentgegevenskopjeKWR"/>
              <w:ind w:left="1418" w:hanging="1418"/>
            </w:pPr>
            <w:r w:rsidRPr="00AD61B4">
              <w:rPr>
                <w:rStyle w:val="VasteGegevensCharChar"/>
                <w:rFonts w:ascii="Calibri" w:hAnsi="Calibri"/>
              </w:rPr>
              <w:t>Our reference</w:t>
            </w:r>
            <w:r w:rsidRPr="00EA23F6">
              <w:tab/>
            </w:r>
            <w:bookmarkStart w:id="0" w:name="BriefNummer"/>
            <w:r w:rsidR="00B66F33" w:rsidRPr="00B66F33">
              <w:rPr>
                <w:rFonts w:ascii="Calibri Light" w:hAnsi="Calibri Light"/>
                <w:b w:val="0"/>
                <w:highlight w:val="cyan"/>
              </w:rPr>
              <w:t>xxxxx</w:t>
            </w:r>
            <w:bookmarkStart w:id="1" w:name="_GoBack"/>
            <w:bookmarkEnd w:id="1"/>
            <w:r w:rsidRPr="00EA23F6">
              <w:t xml:space="preserve"> </w:t>
            </w:r>
            <w:bookmarkEnd w:id="0"/>
          </w:p>
        </w:tc>
      </w:tr>
      <w:tr w:rsidR="0036317A" w:rsidTr="00433A4A">
        <w:trPr>
          <w:cantSplit/>
          <w:trHeight w:hRule="exact" w:val="567"/>
        </w:trPr>
        <w:tc>
          <w:tcPr>
            <w:tcW w:w="7088" w:type="dxa"/>
            <w:gridSpan w:val="2"/>
          </w:tcPr>
          <w:p w:rsidR="008A3C18" w:rsidRPr="00471DDF" w:rsidRDefault="008921EE" w:rsidP="00433A4A">
            <w:pPr>
              <w:ind w:left="1418" w:hanging="1418"/>
              <w:rPr>
                <w:rFonts w:ascii="Univers" w:hAnsi="Univers"/>
                <w:sz w:val="15"/>
              </w:rPr>
            </w:pPr>
          </w:p>
        </w:tc>
      </w:tr>
    </w:tbl>
    <w:p w:rsidR="0089649E" w:rsidRPr="0089649E" w:rsidRDefault="00927A11" w:rsidP="0089649E">
      <w:pPr>
        <w:pStyle w:val="BasistekstKWR"/>
      </w:pPr>
      <w:bookmarkStart w:id="2" w:name="GeheleInhoud"/>
      <w:r w:rsidRPr="006505E2">
        <w:br w:type="textWrapping" w:clear="all"/>
      </w:r>
      <w:bookmarkStart w:id="3" w:name="CursorPlace"/>
      <w:bookmarkStart w:id="4" w:name="Tekst"/>
      <w:bookmarkEnd w:id="3"/>
      <w:bookmarkEnd w:id="4"/>
      <w:r w:rsidR="0089649E" w:rsidRPr="0089649E">
        <w:rPr>
          <w:rFonts w:eastAsia="Lucida Sans Unicode" w:cs="Calibri Light"/>
          <w:color w:val="000000"/>
          <w:szCs w:val="20"/>
          <w:lang w:val="en-US"/>
        </w:rPr>
        <w:t>Memorandum of Understanding</w:t>
      </w:r>
    </w:p>
    <w:p w:rsidR="0089649E" w:rsidRPr="0089649E" w:rsidRDefault="0089649E" w:rsidP="0089649E">
      <w:pPr>
        <w:spacing w:before="264" w:line="260" w:lineRule="exact"/>
        <w:ind w:left="72"/>
        <w:textAlignment w:val="baseline"/>
        <w:rPr>
          <w:rFonts w:ascii="Calibri Light" w:eastAsia="Lucida Sans Unicode" w:hAnsi="Calibri Light" w:cs="Calibri Light"/>
          <w:b/>
          <w:color w:val="000000"/>
          <w:spacing w:val="-1"/>
          <w:sz w:val="20"/>
          <w:szCs w:val="20"/>
        </w:rPr>
      </w:pPr>
      <w:r w:rsidRPr="0089649E">
        <w:rPr>
          <w:rFonts w:ascii="Calibri Light" w:eastAsia="Lucida Sans Unicode" w:hAnsi="Calibri Light" w:cs="Calibri Light"/>
          <w:b/>
          <w:color w:val="000000"/>
          <w:spacing w:val="-1"/>
          <w:sz w:val="20"/>
          <w:szCs w:val="20"/>
        </w:rPr>
        <w:t xml:space="preserve">KWR Water Research Institute </w:t>
      </w:r>
      <w:r w:rsidRPr="0089649E">
        <w:rPr>
          <w:rFonts w:ascii="Calibri Light" w:eastAsia="Lucida Sans Unicode" w:hAnsi="Calibri Light" w:cs="Calibri Light"/>
          <w:color w:val="000000"/>
          <w:spacing w:val="-1"/>
          <w:sz w:val="20"/>
          <w:szCs w:val="20"/>
        </w:rPr>
        <w:t xml:space="preserve">(further referred to as KWR) has developed the SIMDEUM Pattern Generator. </w:t>
      </w:r>
      <w:r w:rsidR="00CA1F2A">
        <w:rPr>
          <w:rFonts w:ascii="Calibri Light" w:eastAsia="Lucida Sans Unicode" w:hAnsi="Calibri Light" w:cs="Calibri Light"/>
          <w:color w:val="000000"/>
          <w:spacing w:val="-1"/>
          <w:sz w:val="20"/>
          <w:szCs w:val="20"/>
        </w:rPr>
        <w:br/>
      </w:r>
      <w:r w:rsidRPr="0089649E">
        <w:rPr>
          <w:rFonts w:ascii="Calibri Light" w:eastAsia="Lucida Sans Unicode" w:hAnsi="Calibri Light" w:cs="Calibri Light"/>
          <w:color w:val="000000"/>
          <w:spacing w:val="-1"/>
          <w:sz w:val="20"/>
          <w:szCs w:val="20"/>
        </w:rPr>
        <w:t xml:space="preserve">A tool that generates demand patterns for households and non-residential buildings based on Dutch data. </w:t>
      </w:r>
      <w:r w:rsidR="00CA1F2A">
        <w:rPr>
          <w:rFonts w:ascii="Calibri Light" w:eastAsia="Lucida Sans Unicode" w:hAnsi="Calibri Light" w:cs="Calibri Light"/>
          <w:color w:val="000000"/>
          <w:spacing w:val="-1"/>
          <w:sz w:val="20"/>
          <w:szCs w:val="20"/>
        </w:rPr>
        <w:br/>
      </w:r>
      <w:r w:rsidRPr="0089649E">
        <w:rPr>
          <w:rFonts w:ascii="Calibri Light" w:eastAsia="Lucida Sans Unicode" w:hAnsi="Calibri Light" w:cs="Calibri Light"/>
          <w:color w:val="000000"/>
          <w:spacing w:val="-1"/>
          <w:sz w:val="20"/>
          <w:szCs w:val="20"/>
        </w:rPr>
        <w:t xml:space="preserve">Research undertaken in an academic environment is a key process for new knowledge generation and can assist in the scientific basis of the tool. This MOU is aimed at ensuring that the work of the </w:t>
      </w:r>
      <w:r w:rsidR="0061351D" w:rsidRPr="0061351D">
        <w:rPr>
          <w:rFonts w:ascii="Calibri Light" w:eastAsia="Lucida Sans Unicode" w:hAnsi="Calibri Light" w:cs="Calibri Light"/>
          <w:color w:val="000000"/>
          <w:spacing w:val="-1"/>
          <w:sz w:val="20"/>
          <w:szCs w:val="20"/>
          <w:highlight w:val="yellow"/>
        </w:rPr>
        <w:t>(university)</w:t>
      </w:r>
      <w:r w:rsidR="0061351D">
        <w:rPr>
          <w:rFonts w:ascii="Calibri Light" w:eastAsia="Lucida Sans Unicode" w:hAnsi="Calibri Light" w:cs="Calibri Light"/>
          <w:color w:val="000000"/>
          <w:spacing w:val="-1"/>
          <w:sz w:val="20"/>
          <w:szCs w:val="20"/>
        </w:rPr>
        <w:t xml:space="preserve"> </w:t>
      </w:r>
      <w:r w:rsidRPr="0089649E">
        <w:rPr>
          <w:rFonts w:ascii="Calibri Light" w:eastAsia="Lucida Sans Unicode" w:hAnsi="Calibri Light" w:cs="Calibri Light"/>
          <w:color w:val="000000"/>
          <w:spacing w:val="-1"/>
          <w:sz w:val="20"/>
          <w:szCs w:val="20"/>
        </w:rPr>
        <w:t>strengthens the further development of the scientific basis of the SIMDEUM Pattern Generator.</w:t>
      </w:r>
    </w:p>
    <w:p w:rsidR="0089649E" w:rsidRPr="0089649E" w:rsidRDefault="0089649E" w:rsidP="0089649E">
      <w:pPr>
        <w:spacing w:before="262" w:line="260" w:lineRule="exact"/>
        <w:ind w:left="72" w:right="144"/>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 xml:space="preserve">SIMDEUM Pattern Generator is offered as </w:t>
      </w:r>
      <w:proofErr w:type="spellStart"/>
      <w:r w:rsidRPr="0089649E">
        <w:rPr>
          <w:rFonts w:ascii="Calibri Light" w:eastAsia="Lucida Sans Unicode" w:hAnsi="Calibri Light" w:cs="Calibri Light"/>
          <w:color w:val="000000"/>
          <w:sz w:val="20"/>
          <w:szCs w:val="20"/>
        </w:rPr>
        <w:t>WaterUseInfo</w:t>
      </w:r>
      <w:proofErr w:type="spellEnd"/>
      <w:r w:rsidRPr="0089649E">
        <w:rPr>
          <w:rFonts w:ascii="Calibri Light" w:eastAsia="Lucida Sans Unicode" w:hAnsi="Calibri Light" w:cs="Calibri Light"/>
          <w:color w:val="000000"/>
          <w:sz w:val="20"/>
          <w:szCs w:val="20"/>
        </w:rPr>
        <w:t xml:space="preserve"> in the </w:t>
      </w:r>
      <w:proofErr w:type="spellStart"/>
      <w:r w:rsidRPr="0089649E">
        <w:rPr>
          <w:rFonts w:ascii="Calibri Light" w:eastAsia="Lucida Sans Unicode" w:hAnsi="Calibri Light" w:cs="Calibri Light"/>
          <w:color w:val="000000"/>
          <w:sz w:val="20"/>
          <w:szCs w:val="20"/>
        </w:rPr>
        <w:t>Watershare</w:t>
      </w:r>
      <w:proofErr w:type="spellEnd"/>
      <w:r w:rsidRPr="0089649E">
        <w:rPr>
          <w:rFonts w:ascii="Calibri Light" w:eastAsia="Lucida Sans Unicode" w:hAnsi="Calibri Light" w:cs="Calibri Light"/>
          <w:color w:val="000000"/>
          <w:sz w:val="20"/>
          <w:szCs w:val="20"/>
        </w:rPr>
        <w:t xml:space="preserve">® suite, where a membership is focused on the application of the tool as such. It has the explicit aim to share knowledge and tools and build a community of practice and serve the community. For universities, it is possible to use the SIMDEUM Pattern Generator outside </w:t>
      </w:r>
      <w:proofErr w:type="spellStart"/>
      <w:r w:rsidRPr="0089649E">
        <w:rPr>
          <w:rFonts w:ascii="Calibri Light" w:eastAsia="Lucida Sans Unicode" w:hAnsi="Calibri Light" w:cs="Calibri Light"/>
          <w:color w:val="000000"/>
          <w:sz w:val="20"/>
          <w:szCs w:val="20"/>
        </w:rPr>
        <w:t>Watershare</w:t>
      </w:r>
      <w:proofErr w:type="spellEnd"/>
      <w:r w:rsidRPr="0089649E">
        <w:rPr>
          <w:rFonts w:ascii="Calibri Light" w:eastAsia="Lucida Sans Unicode" w:hAnsi="Calibri Light" w:cs="Calibri Light"/>
          <w:color w:val="000000"/>
          <w:sz w:val="20"/>
          <w:szCs w:val="20"/>
        </w:rPr>
        <w:t xml:space="preserve"> under the conditions in this MOU.</w:t>
      </w:r>
    </w:p>
    <w:p w:rsidR="0089649E" w:rsidRPr="0089649E" w:rsidRDefault="0089649E" w:rsidP="0089649E">
      <w:pPr>
        <w:spacing w:before="312" w:line="215" w:lineRule="exact"/>
        <w:ind w:left="72"/>
        <w:textAlignment w:val="baseline"/>
        <w:rPr>
          <w:rFonts w:ascii="Calibri Light" w:eastAsia="Lucida Sans Unicode" w:hAnsi="Calibri Light" w:cs="Calibri Light"/>
          <w:b/>
          <w:color w:val="000000"/>
          <w:spacing w:val="-1"/>
          <w:sz w:val="20"/>
          <w:szCs w:val="20"/>
        </w:rPr>
      </w:pPr>
      <w:r w:rsidRPr="0089649E">
        <w:rPr>
          <w:rFonts w:ascii="Calibri Light" w:eastAsia="Lucida Sans Unicode" w:hAnsi="Calibri Light" w:cs="Calibri Light"/>
          <w:b/>
          <w:color w:val="000000"/>
          <w:spacing w:val="-1"/>
          <w:sz w:val="20"/>
          <w:szCs w:val="20"/>
        </w:rPr>
        <w:t>It is agreed that:</w:t>
      </w:r>
    </w:p>
    <w:p w:rsidR="0089649E" w:rsidRPr="0089649E" w:rsidRDefault="0061351D" w:rsidP="0089649E">
      <w:pPr>
        <w:spacing w:before="263" w:line="260" w:lineRule="exact"/>
        <w:ind w:left="72"/>
        <w:textAlignment w:val="baseline"/>
        <w:rPr>
          <w:rFonts w:ascii="Calibri Light" w:eastAsia="Lucida Sans Unicode" w:hAnsi="Calibri Light" w:cs="Calibri Light"/>
          <w:color w:val="000000"/>
          <w:sz w:val="20"/>
          <w:szCs w:val="20"/>
        </w:rPr>
      </w:pPr>
      <w:r w:rsidRPr="0061351D">
        <w:rPr>
          <w:rFonts w:ascii="Calibri Light" w:eastAsia="Lucida Sans Unicode" w:hAnsi="Calibri Light" w:cs="Calibri Light"/>
          <w:color w:val="000000"/>
          <w:sz w:val="20"/>
          <w:szCs w:val="20"/>
          <w:highlight w:val="yellow"/>
        </w:rPr>
        <w:t>(university)</w:t>
      </w:r>
      <w:r w:rsidR="0089649E" w:rsidRPr="0089649E">
        <w:rPr>
          <w:rFonts w:ascii="Calibri Light" w:eastAsia="Lucida Sans Unicode" w:hAnsi="Calibri Light" w:cs="Calibri Light"/>
          <w:color w:val="000000"/>
          <w:sz w:val="20"/>
          <w:szCs w:val="20"/>
        </w:rPr>
        <w:t xml:space="preserve"> is allowed to use the SIMDEUM Pattern Generator (hereafter termed “the tool”) for the period of </w:t>
      </w:r>
      <w:r w:rsidR="0089649E" w:rsidRPr="0061351D">
        <w:rPr>
          <w:rFonts w:ascii="Calibri Light" w:eastAsia="Lucida Sans Unicode" w:hAnsi="Calibri Light" w:cs="Calibri Light"/>
          <w:color w:val="000000"/>
          <w:sz w:val="20"/>
          <w:szCs w:val="20"/>
          <w:highlight w:val="yellow"/>
        </w:rPr>
        <w:t>1</w:t>
      </w:r>
      <w:r>
        <w:rPr>
          <w:rFonts w:ascii="Calibri Light" w:eastAsia="Lucida Sans Unicode" w:hAnsi="Calibri Light" w:cs="Calibri Light"/>
          <w:color w:val="000000"/>
          <w:sz w:val="20"/>
          <w:szCs w:val="20"/>
        </w:rPr>
        <w:t xml:space="preserve"> </w:t>
      </w:r>
      <w:r w:rsidR="0089649E" w:rsidRPr="0089649E">
        <w:rPr>
          <w:rFonts w:ascii="Calibri Light" w:eastAsia="Lucida Sans Unicode" w:hAnsi="Calibri Light" w:cs="Calibri Light"/>
          <w:color w:val="000000"/>
          <w:sz w:val="20"/>
          <w:szCs w:val="20"/>
        </w:rPr>
        <w:t>years, under the following conditions:</w:t>
      </w:r>
    </w:p>
    <w:p w:rsidR="0089649E" w:rsidRPr="0089649E" w:rsidRDefault="0089649E" w:rsidP="0089649E">
      <w:pPr>
        <w:numPr>
          <w:ilvl w:val="0"/>
          <w:numId w:val="50"/>
        </w:numPr>
        <w:tabs>
          <w:tab w:val="clear" w:pos="360"/>
          <w:tab w:val="left" w:pos="792"/>
        </w:tabs>
        <w:spacing w:before="6" w:line="260" w:lineRule="exact"/>
        <w:ind w:left="792" w:right="144"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The license is a Single User License. You may make backup copies of the tool as necessary to support the use of the tool in accordance with this agreement. You may not remove any copyright, trademark, proprietary rights, disclaimer or warning notice included on or embedded in any part of the tool. All copies of the tool shall contain the copyright and proprietary notices as in the original.</w:t>
      </w:r>
    </w:p>
    <w:p w:rsidR="0089649E" w:rsidRPr="0089649E" w:rsidRDefault="0089649E" w:rsidP="0089649E">
      <w:pPr>
        <w:numPr>
          <w:ilvl w:val="0"/>
          <w:numId w:val="50"/>
        </w:numPr>
        <w:tabs>
          <w:tab w:val="clear" w:pos="360"/>
          <w:tab w:val="left" w:pos="792"/>
        </w:tabs>
        <w:spacing w:before="3" w:line="260" w:lineRule="exact"/>
        <w:ind w:left="792" w:right="144" w:hanging="360"/>
        <w:jc w:val="both"/>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The tool shall only be used for a PhD/MSc research project and operated by the PhD/MSc student and academic personnel involved in the research project.</w:t>
      </w:r>
    </w:p>
    <w:p w:rsidR="0089649E" w:rsidRPr="0089649E" w:rsidRDefault="0089649E" w:rsidP="0089649E">
      <w:pPr>
        <w:numPr>
          <w:ilvl w:val="0"/>
          <w:numId w:val="50"/>
        </w:numPr>
        <w:tabs>
          <w:tab w:val="clear" w:pos="360"/>
          <w:tab w:val="left" w:pos="792"/>
        </w:tabs>
        <w:spacing w:line="259" w:lineRule="exact"/>
        <w:ind w:left="792" w:right="72"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The tool shall only be used for internal operations. You may not sell, license, sublicense, rent, or make the tool available for use by any third parties, in any form or for any purpose whatsoever.</w:t>
      </w:r>
    </w:p>
    <w:p w:rsidR="0089649E" w:rsidRPr="0089649E" w:rsidRDefault="0089649E" w:rsidP="0089649E">
      <w:pPr>
        <w:numPr>
          <w:ilvl w:val="0"/>
          <w:numId w:val="50"/>
        </w:numPr>
        <w:tabs>
          <w:tab w:val="clear" w:pos="360"/>
          <w:tab w:val="left" w:pos="792"/>
        </w:tabs>
        <w:spacing w:before="48" w:line="211" w:lineRule="exact"/>
        <w:ind w:left="792"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Commercial use of the tool is strictly prohibited.</w:t>
      </w:r>
    </w:p>
    <w:p w:rsidR="0089649E" w:rsidRPr="0089649E" w:rsidRDefault="0089649E" w:rsidP="0089649E">
      <w:pPr>
        <w:numPr>
          <w:ilvl w:val="0"/>
          <w:numId w:val="50"/>
        </w:numPr>
        <w:tabs>
          <w:tab w:val="clear" w:pos="360"/>
          <w:tab w:val="left" w:pos="792"/>
        </w:tabs>
        <w:spacing w:before="3" w:line="260" w:lineRule="exact"/>
        <w:ind w:left="792" w:right="504"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The data that you collect as input parameters or validation of water use shall be shared with KWR. When desired, the data can be anonymized.</w:t>
      </w:r>
    </w:p>
    <w:p w:rsidR="0089649E" w:rsidRPr="0089649E" w:rsidRDefault="0089649E" w:rsidP="0089649E">
      <w:pPr>
        <w:numPr>
          <w:ilvl w:val="0"/>
          <w:numId w:val="50"/>
        </w:numPr>
        <w:tabs>
          <w:tab w:val="clear" w:pos="360"/>
          <w:tab w:val="left" w:pos="792"/>
        </w:tabs>
        <w:spacing w:before="53" w:line="216" w:lineRule="exact"/>
        <w:ind w:left="792"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You shall give KWR notice of any deficiency, inaccuracy and error found in the tool.</w:t>
      </w:r>
    </w:p>
    <w:p w:rsidR="0089649E" w:rsidRPr="0089649E" w:rsidRDefault="0089649E" w:rsidP="0089649E">
      <w:pPr>
        <w:numPr>
          <w:ilvl w:val="0"/>
          <w:numId w:val="50"/>
        </w:numPr>
        <w:tabs>
          <w:tab w:val="clear" w:pos="360"/>
          <w:tab w:val="left" w:pos="792"/>
        </w:tabs>
        <w:spacing w:before="44" w:after="480" w:line="215" w:lineRule="exact"/>
        <w:ind w:left="792"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You shall provide general feedback on the use of the tool after the end of its application.</w:t>
      </w:r>
    </w:p>
    <w:p w:rsidR="00583581" w:rsidRDefault="008921EE" w:rsidP="0095762F">
      <w:pPr>
        <w:spacing w:after="240" w:line="240" w:lineRule="atLeast"/>
        <w:rPr>
          <w:rFonts w:ascii="Calibri Light" w:hAnsi="Calibri Light" w:cs="Maiandra GD"/>
          <w:color w:val="000000" w:themeColor="text1"/>
          <w:sz w:val="20"/>
          <w:szCs w:val="18"/>
        </w:rPr>
      </w:pPr>
    </w:p>
    <w:p w:rsidR="008C73A1" w:rsidRDefault="008921EE" w:rsidP="0095762F">
      <w:pPr>
        <w:spacing w:after="240" w:line="240" w:lineRule="atLeast"/>
        <w:rPr>
          <w:rFonts w:ascii="Calibri Light" w:hAnsi="Calibri Light" w:cs="Maiandra GD"/>
          <w:color w:val="000000" w:themeColor="text1"/>
          <w:sz w:val="20"/>
          <w:szCs w:val="18"/>
        </w:rPr>
      </w:pPr>
    </w:p>
    <w:p w:rsidR="0089649E" w:rsidRPr="0089649E" w:rsidRDefault="0089649E" w:rsidP="0089649E">
      <w:pPr>
        <w:numPr>
          <w:ilvl w:val="0"/>
          <w:numId w:val="50"/>
        </w:numPr>
        <w:tabs>
          <w:tab w:val="clear" w:pos="360"/>
          <w:tab w:val="left" w:pos="720"/>
        </w:tabs>
        <w:spacing w:before="25" w:line="261" w:lineRule="exact"/>
        <w:ind w:left="720" w:hanging="360"/>
        <w:textAlignment w:val="baseline"/>
        <w:rPr>
          <w:rFonts w:ascii="Calibri Light" w:eastAsia="Lucida Sans Unicode" w:hAnsi="Calibri Light" w:cs="Calibri Light"/>
          <w:color w:val="000000"/>
          <w:sz w:val="20"/>
          <w:szCs w:val="20"/>
        </w:rPr>
      </w:pPr>
      <w:bookmarkStart w:id="5" w:name="Ondertekening"/>
      <w:r w:rsidRPr="0089649E">
        <w:rPr>
          <w:rFonts w:ascii="Calibri Light" w:eastAsia="Lucida Sans Unicode" w:hAnsi="Calibri Light" w:cs="Calibri Light"/>
          <w:color w:val="000000"/>
          <w:sz w:val="20"/>
          <w:szCs w:val="20"/>
        </w:rPr>
        <w:lastRenderedPageBreak/>
        <w:t>You shall send to KWR any manuscript whose results are based on SIMDEUM prior to publication. KWR has the right to a scientific review of those parts of manuscripts referring to SIMDEUM and comments should be taken into account before submitting it. KWR will be allowed one month, during which it can provide comments to the manuscript. After the end of this period, if no comments have been received the researcher is free to publish as is.</w:t>
      </w:r>
    </w:p>
    <w:p w:rsidR="0089649E" w:rsidRPr="0089649E" w:rsidRDefault="0089649E" w:rsidP="0089649E">
      <w:pPr>
        <w:numPr>
          <w:ilvl w:val="0"/>
          <w:numId w:val="50"/>
        </w:numPr>
        <w:tabs>
          <w:tab w:val="clear" w:pos="360"/>
          <w:tab w:val="left" w:pos="720"/>
        </w:tabs>
        <w:spacing w:before="48" w:line="216" w:lineRule="exact"/>
        <w:ind w:left="720" w:hanging="36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In papers/publications, you should include as Acknowledgment the following phrase:</w:t>
      </w:r>
    </w:p>
    <w:p w:rsidR="0089649E" w:rsidRPr="0089649E" w:rsidRDefault="0089649E" w:rsidP="0089649E">
      <w:pPr>
        <w:spacing w:before="43" w:line="216" w:lineRule="exact"/>
        <w:ind w:left="720"/>
        <w:textAlignment w:val="baseline"/>
        <w:rPr>
          <w:rFonts w:ascii="Calibri Light" w:eastAsia="Lucida Sans Unicode" w:hAnsi="Calibri Light" w:cs="Calibri Light"/>
          <w:color w:val="000000"/>
          <w:spacing w:val="-1"/>
          <w:sz w:val="20"/>
          <w:szCs w:val="20"/>
        </w:rPr>
      </w:pPr>
      <w:r w:rsidRPr="0089649E">
        <w:rPr>
          <w:rFonts w:ascii="Calibri Light" w:eastAsia="Lucida Sans Unicode" w:hAnsi="Calibri Light" w:cs="Calibri Light"/>
          <w:color w:val="000000"/>
          <w:spacing w:val="-1"/>
          <w:sz w:val="20"/>
          <w:szCs w:val="20"/>
        </w:rPr>
        <w:t>We would like to acknowledge the support of KWR Water Research Institute for providing SIMDEUM</w:t>
      </w:r>
    </w:p>
    <w:p w:rsidR="0089649E" w:rsidRPr="0089649E" w:rsidRDefault="0089649E" w:rsidP="0089649E">
      <w:pPr>
        <w:spacing w:before="48" w:line="211" w:lineRule="exact"/>
        <w:ind w:left="720"/>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Pattern Generator for the purposes of this research.</w:t>
      </w:r>
    </w:p>
    <w:p w:rsidR="0089649E" w:rsidRPr="0089649E" w:rsidRDefault="0089649E" w:rsidP="0089649E">
      <w:pPr>
        <w:spacing w:before="572" w:line="215" w:lineRule="exact"/>
        <w:textAlignment w:val="baseline"/>
        <w:rPr>
          <w:rFonts w:ascii="Calibri Light" w:eastAsia="Lucida Sans Unicode" w:hAnsi="Calibri Light" w:cs="Calibri Light"/>
          <w:color w:val="000000"/>
          <w:sz w:val="20"/>
          <w:szCs w:val="20"/>
        </w:rPr>
      </w:pPr>
      <w:r w:rsidRPr="0089649E">
        <w:rPr>
          <w:rFonts w:ascii="Calibri Light" w:eastAsia="Lucida Sans Unicode" w:hAnsi="Calibri Light" w:cs="Calibri Light"/>
          <w:color w:val="000000"/>
          <w:sz w:val="20"/>
          <w:szCs w:val="20"/>
        </w:rPr>
        <w:t>These terms and conditions are signed by:</w:t>
      </w:r>
      <w:r>
        <w:rPr>
          <w:rFonts w:ascii="Calibri Light" w:eastAsia="Lucida Sans Unicode" w:hAnsi="Calibri Light" w:cs="Calibri Light"/>
          <w:color w:val="000000"/>
          <w:sz w:val="20"/>
          <w:szCs w:val="20"/>
        </w:rPr>
        <w:br/>
      </w:r>
      <w:r>
        <w:rPr>
          <w:rFonts w:ascii="Calibri Light" w:eastAsia="Lucida Sans Unicode" w:hAnsi="Calibri Light" w:cs="Calibri Light"/>
          <w:color w:val="000000"/>
          <w:sz w:val="20"/>
          <w:szCs w:val="20"/>
        </w:rPr>
        <w:br/>
      </w:r>
      <w:r>
        <w:rPr>
          <w:rFonts w:ascii="Calibri Light" w:eastAsia="Lucida Sans Unicode" w:hAnsi="Calibri Light" w:cs="Calibri Light"/>
          <w:color w:val="000000"/>
          <w:sz w:val="20"/>
          <w:szCs w:val="20"/>
        </w:rPr>
        <w:br/>
      </w:r>
      <w:r w:rsidR="0061351D" w:rsidRPr="0061351D">
        <w:rPr>
          <w:rFonts w:ascii="Calibri Light" w:eastAsia="Lucida Sans Unicode" w:hAnsi="Calibri Light" w:cs="Calibri Light"/>
          <w:color w:val="000000"/>
          <w:sz w:val="20"/>
          <w:szCs w:val="20"/>
          <w:highlight w:val="yellow"/>
        </w:rPr>
        <w:t>(university)</w:t>
      </w:r>
      <w:r>
        <w:rPr>
          <w:rFonts w:ascii="Calibri Light" w:eastAsia="Lucida Sans Unicode" w:hAnsi="Calibri Light" w:cs="Calibri Light"/>
          <w:color w:val="000000"/>
          <w:sz w:val="20"/>
          <w:szCs w:val="20"/>
        </w:rPr>
        <w:tab/>
      </w:r>
      <w:r>
        <w:rPr>
          <w:rFonts w:ascii="Calibri Light" w:eastAsia="Lucida Sans Unicode" w:hAnsi="Calibri Light" w:cs="Calibri Light"/>
          <w:color w:val="000000"/>
          <w:sz w:val="20"/>
          <w:szCs w:val="20"/>
        </w:rPr>
        <w:tab/>
      </w:r>
      <w:r>
        <w:rPr>
          <w:rFonts w:ascii="Calibri Light" w:eastAsia="Lucida Sans Unicode" w:hAnsi="Calibri Light" w:cs="Calibri Light"/>
          <w:color w:val="000000"/>
          <w:sz w:val="20"/>
          <w:szCs w:val="20"/>
        </w:rPr>
        <w:tab/>
      </w:r>
      <w:r>
        <w:rPr>
          <w:rFonts w:ascii="Calibri Light" w:eastAsia="Lucida Sans Unicode" w:hAnsi="Calibri Light" w:cs="Calibri Light"/>
          <w:color w:val="000000"/>
          <w:sz w:val="20"/>
          <w:szCs w:val="20"/>
        </w:rPr>
        <w:tab/>
      </w:r>
      <w:r w:rsidR="0061351D">
        <w:rPr>
          <w:rFonts w:ascii="Calibri Light" w:eastAsia="Lucida Sans Unicode" w:hAnsi="Calibri Light" w:cs="Calibri Light"/>
          <w:color w:val="000000"/>
          <w:sz w:val="20"/>
          <w:szCs w:val="20"/>
        </w:rPr>
        <w:tab/>
      </w:r>
      <w:r w:rsidR="0061351D">
        <w:rPr>
          <w:rFonts w:ascii="Calibri Light" w:eastAsia="Lucida Sans Unicode" w:hAnsi="Calibri Light" w:cs="Calibri Light"/>
          <w:color w:val="000000"/>
          <w:sz w:val="20"/>
          <w:szCs w:val="20"/>
        </w:rPr>
        <w:tab/>
      </w:r>
      <w:r w:rsidR="0061351D">
        <w:rPr>
          <w:rFonts w:ascii="Calibri Light" w:eastAsia="Lucida Sans Unicode" w:hAnsi="Calibri Light" w:cs="Calibri Light"/>
          <w:color w:val="000000"/>
          <w:sz w:val="20"/>
          <w:szCs w:val="20"/>
        </w:rPr>
        <w:tab/>
      </w:r>
      <w:r w:rsidRPr="0089649E">
        <w:rPr>
          <w:rFonts w:ascii="Calibri Light" w:eastAsia="Lucida Sans Unicode" w:hAnsi="Calibri Light" w:cs="Calibri Light"/>
          <w:color w:val="000000"/>
          <w:sz w:val="20"/>
          <w:szCs w:val="20"/>
        </w:rPr>
        <w:t>KWR Water Research Institute</w:t>
      </w:r>
    </w:p>
    <w:p w:rsidR="0089649E" w:rsidRPr="0089649E" w:rsidRDefault="0061351D" w:rsidP="0095762F">
      <w:pPr>
        <w:pStyle w:val="BasistekstKWR"/>
        <w:spacing w:before="280"/>
        <w:rPr>
          <w:rFonts w:cs="Calibri Light"/>
          <w:szCs w:val="20"/>
          <w:lang w:val="en-US"/>
        </w:rPr>
      </w:pPr>
      <w:r w:rsidRPr="00B66F33">
        <w:rPr>
          <w:noProof/>
          <w:highlight w:val="yellow"/>
        </w:rPr>
        <w:t>(signature)</w:t>
      </w:r>
    </w:p>
    <w:bookmarkEnd w:id="5"/>
    <w:p w:rsidR="0089649E" w:rsidRDefault="00927A11" w:rsidP="0089649E">
      <w:pPr>
        <w:spacing w:line="257" w:lineRule="exact"/>
        <w:jc w:val="both"/>
        <w:textAlignment w:val="baseline"/>
        <w:rPr>
          <w:rFonts w:ascii="Calibri Light" w:hAnsi="Calibri Light" w:cs="Calibri Light"/>
          <w:sz w:val="20"/>
          <w:szCs w:val="20"/>
          <w:lang w:val="en-GB"/>
        </w:rPr>
      </w:pPr>
      <w:r w:rsidRPr="0089649E">
        <w:rPr>
          <w:rFonts w:ascii="Calibri Light" w:hAnsi="Calibri Light" w:cs="Calibri Light"/>
          <w:sz w:val="20"/>
          <w:szCs w:val="20"/>
          <w:lang w:val="en-GB"/>
        </w:rPr>
        <w:t>‍</w:t>
      </w:r>
      <w:bookmarkStart w:id="6" w:name="NaOndertekening"/>
      <w:bookmarkEnd w:id="2"/>
      <w:bookmarkEnd w:id="6"/>
    </w:p>
    <w:p w:rsidR="0089649E" w:rsidRDefault="0089649E" w:rsidP="0089649E">
      <w:pPr>
        <w:spacing w:line="257" w:lineRule="exact"/>
        <w:jc w:val="both"/>
        <w:textAlignment w:val="baseline"/>
        <w:rPr>
          <w:rFonts w:ascii="Calibri Light" w:hAnsi="Calibri Light" w:cs="Calibri Light"/>
          <w:sz w:val="20"/>
          <w:szCs w:val="20"/>
          <w:lang w:val="en-GB"/>
        </w:rPr>
      </w:pPr>
    </w:p>
    <w:p w:rsidR="0089649E" w:rsidRDefault="0089649E" w:rsidP="0089649E">
      <w:pPr>
        <w:spacing w:line="257" w:lineRule="exact"/>
        <w:jc w:val="both"/>
        <w:textAlignment w:val="baseline"/>
        <w:rPr>
          <w:rFonts w:ascii="Calibri Light" w:eastAsia="Lucida Sans Unicode" w:hAnsi="Calibri Light" w:cs="Calibri Light"/>
          <w:color w:val="000000"/>
          <w:sz w:val="20"/>
          <w:szCs w:val="20"/>
        </w:rPr>
      </w:pPr>
    </w:p>
    <w:p w:rsidR="0089649E" w:rsidRPr="00B66F33" w:rsidRDefault="0061351D" w:rsidP="0089649E">
      <w:pPr>
        <w:spacing w:line="257" w:lineRule="exact"/>
        <w:jc w:val="both"/>
        <w:textAlignment w:val="baseline"/>
        <w:rPr>
          <w:rFonts w:ascii="Calibri Light" w:eastAsia="Lucida Sans Unicode" w:hAnsi="Calibri Light" w:cs="Calibri Light"/>
          <w:color w:val="000000"/>
          <w:sz w:val="20"/>
          <w:szCs w:val="20"/>
          <w:lang w:val="en-GB"/>
        </w:rPr>
      </w:pPr>
      <w:r w:rsidRPr="00B66F33">
        <w:rPr>
          <w:rFonts w:ascii="Calibri Light" w:eastAsia="Lucida Sans Unicode" w:hAnsi="Calibri Light" w:cs="Calibri Light"/>
          <w:color w:val="000000"/>
          <w:sz w:val="20"/>
          <w:szCs w:val="20"/>
          <w:highlight w:val="yellow"/>
          <w:lang w:val="en-GB"/>
        </w:rPr>
        <w:t>(name)</w:t>
      </w:r>
      <w:r w:rsidR="0089649E" w:rsidRPr="00B66F33">
        <w:rPr>
          <w:rFonts w:ascii="Calibri Light" w:eastAsia="Lucida Sans Unicode" w:hAnsi="Calibri Light" w:cs="Calibri Light"/>
          <w:color w:val="000000"/>
          <w:sz w:val="20"/>
          <w:szCs w:val="20"/>
          <w:lang w:val="en-GB"/>
        </w:rPr>
        <w:tab/>
      </w:r>
      <w:r w:rsidR="0089649E" w:rsidRPr="00B66F33">
        <w:rPr>
          <w:rFonts w:ascii="Calibri Light" w:eastAsia="Lucida Sans Unicode" w:hAnsi="Calibri Light" w:cs="Calibri Light"/>
          <w:color w:val="000000"/>
          <w:sz w:val="20"/>
          <w:szCs w:val="20"/>
          <w:lang w:val="en-GB"/>
        </w:rPr>
        <w:tab/>
      </w:r>
      <w:r w:rsidR="0089649E" w:rsidRPr="00B66F33">
        <w:rPr>
          <w:rFonts w:ascii="Calibri Light" w:eastAsia="Lucida Sans Unicode" w:hAnsi="Calibri Light" w:cs="Calibri Light"/>
          <w:color w:val="000000"/>
          <w:sz w:val="20"/>
          <w:szCs w:val="20"/>
          <w:lang w:val="en-GB"/>
        </w:rPr>
        <w:tab/>
      </w:r>
      <w:r w:rsidR="0089649E" w:rsidRPr="00B66F33">
        <w:rPr>
          <w:rFonts w:ascii="Calibri Light" w:eastAsia="Lucida Sans Unicode" w:hAnsi="Calibri Light" w:cs="Calibri Light"/>
          <w:color w:val="000000"/>
          <w:sz w:val="20"/>
          <w:szCs w:val="20"/>
          <w:lang w:val="en-GB"/>
        </w:rPr>
        <w:tab/>
      </w:r>
      <w:r w:rsidRPr="00B66F33">
        <w:rPr>
          <w:rFonts w:ascii="Calibri Light" w:eastAsia="Lucida Sans Unicode" w:hAnsi="Calibri Light" w:cs="Calibri Light"/>
          <w:color w:val="000000"/>
          <w:sz w:val="20"/>
          <w:szCs w:val="20"/>
          <w:lang w:val="en-GB"/>
        </w:rPr>
        <w:tab/>
      </w:r>
      <w:r w:rsidRPr="00B66F33">
        <w:rPr>
          <w:rFonts w:ascii="Calibri Light" w:eastAsia="Lucida Sans Unicode" w:hAnsi="Calibri Light" w:cs="Calibri Light"/>
          <w:color w:val="000000"/>
          <w:sz w:val="20"/>
          <w:szCs w:val="20"/>
          <w:lang w:val="en-GB"/>
        </w:rPr>
        <w:tab/>
      </w:r>
      <w:r w:rsidRPr="00B66F33">
        <w:rPr>
          <w:rFonts w:ascii="Calibri Light" w:eastAsia="Lucida Sans Unicode" w:hAnsi="Calibri Light" w:cs="Calibri Light"/>
          <w:color w:val="000000"/>
          <w:sz w:val="20"/>
          <w:szCs w:val="20"/>
          <w:lang w:val="en-GB"/>
        </w:rPr>
        <w:tab/>
      </w:r>
      <w:r w:rsidRPr="00B66F33">
        <w:rPr>
          <w:rFonts w:ascii="Calibri Light" w:eastAsia="Lucida Sans Unicode" w:hAnsi="Calibri Light" w:cs="Calibri Light"/>
          <w:color w:val="000000"/>
          <w:sz w:val="20"/>
          <w:szCs w:val="20"/>
          <w:lang w:val="en-GB"/>
        </w:rPr>
        <w:tab/>
      </w:r>
      <w:r w:rsidR="0089649E" w:rsidRPr="00B66F33">
        <w:rPr>
          <w:rFonts w:ascii="Calibri Light" w:eastAsia="Lucida Sans Unicode" w:hAnsi="Calibri Light" w:cs="Calibri Light"/>
          <w:color w:val="000000"/>
          <w:sz w:val="20"/>
          <w:szCs w:val="20"/>
          <w:lang w:val="en-GB"/>
        </w:rPr>
        <w:t>I.T. (Idsart) Dijkstra, MSc MBA</w:t>
      </w:r>
    </w:p>
    <w:p w:rsidR="0089649E" w:rsidRPr="0089649E" w:rsidRDefault="0061351D" w:rsidP="0089649E">
      <w:pPr>
        <w:spacing w:line="257" w:lineRule="exact"/>
        <w:jc w:val="both"/>
        <w:textAlignment w:val="baseline"/>
        <w:rPr>
          <w:rFonts w:ascii="Calibri Light" w:eastAsia="Lucida Sans Unicode" w:hAnsi="Calibri Light" w:cs="Calibri Light"/>
          <w:color w:val="000000"/>
          <w:sz w:val="20"/>
          <w:szCs w:val="20"/>
        </w:rPr>
      </w:pPr>
      <w:r w:rsidRPr="0061351D">
        <w:rPr>
          <w:rFonts w:ascii="Calibri Light" w:eastAsia="Lucida Sans Unicode" w:hAnsi="Calibri Light" w:cs="Calibri Light"/>
          <w:color w:val="000000"/>
          <w:sz w:val="20"/>
          <w:szCs w:val="20"/>
          <w:highlight w:val="yellow"/>
        </w:rPr>
        <w:t>(function)</w:t>
      </w:r>
      <w:r w:rsidR="0089649E">
        <w:rPr>
          <w:rFonts w:ascii="Calibri Light" w:eastAsia="Lucida Sans Unicode" w:hAnsi="Calibri Light" w:cs="Calibri Light"/>
          <w:color w:val="000000"/>
          <w:sz w:val="20"/>
          <w:szCs w:val="20"/>
        </w:rPr>
        <w:tab/>
      </w:r>
      <w:r w:rsidR="0089649E">
        <w:rPr>
          <w:rFonts w:ascii="Calibri Light" w:eastAsia="Lucida Sans Unicode" w:hAnsi="Calibri Light" w:cs="Calibri Light"/>
          <w:color w:val="000000"/>
          <w:sz w:val="20"/>
          <w:szCs w:val="20"/>
        </w:rPr>
        <w:tab/>
      </w:r>
      <w:r w:rsidR="0089649E">
        <w:rPr>
          <w:rFonts w:ascii="Calibri Light" w:eastAsia="Lucida Sans Unicode" w:hAnsi="Calibri Light" w:cs="Calibri Light"/>
          <w:color w:val="000000"/>
          <w:sz w:val="20"/>
          <w:szCs w:val="20"/>
        </w:rPr>
        <w:tab/>
      </w:r>
      <w:r w:rsidR="0089649E">
        <w:rPr>
          <w:rFonts w:ascii="Calibri Light" w:eastAsia="Lucida Sans Unicode" w:hAnsi="Calibri Light" w:cs="Calibri Light"/>
          <w:color w:val="000000"/>
          <w:sz w:val="20"/>
          <w:szCs w:val="20"/>
        </w:rPr>
        <w:tab/>
      </w:r>
      <w:r w:rsidR="0089649E">
        <w:rPr>
          <w:rFonts w:ascii="Calibri Light" w:eastAsia="Lucida Sans Unicode" w:hAnsi="Calibri Light" w:cs="Calibri Light"/>
          <w:color w:val="000000"/>
          <w:sz w:val="20"/>
          <w:szCs w:val="20"/>
        </w:rPr>
        <w:tab/>
      </w:r>
      <w:r w:rsidR="0089649E">
        <w:rPr>
          <w:rFonts w:ascii="Calibri Light" w:eastAsia="Lucida Sans Unicode" w:hAnsi="Calibri Light" w:cs="Calibri Light"/>
          <w:color w:val="000000"/>
          <w:sz w:val="20"/>
          <w:szCs w:val="20"/>
        </w:rPr>
        <w:tab/>
      </w:r>
      <w:r w:rsidR="0089649E">
        <w:rPr>
          <w:rFonts w:ascii="Calibri Light" w:eastAsia="Lucida Sans Unicode" w:hAnsi="Calibri Light" w:cs="Calibri Light"/>
          <w:color w:val="000000"/>
          <w:sz w:val="20"/>
          <w:szCs w:val="20"/>
        </w:rPr>
        <w:tab/>
        <w:t>Manager knowledge group Water</w:t>
      </w:r>
    </w:p>
    <w:p w:rsidR="00460AFF" w:rsidRPr="0089649E" w:rsidRDefault="008921EE" w:rsidP="006505E2">
      <w:pPr>
        <w:pStyle w:val="BasistekstKWR"/>
        <w:rPr>
          <w:rFonts w:cs="Calibri Light"/>
          <w:szCs w:val="20"/>
          <w:lang w:val="en-US"/>
        </w:rPr>
      </w:pPr>
    </w:p>
    <w:sectPr w:rsidR="00460AFF" w:rsidRPr="0089649E" w:rsidSect="00583581">
      <w:headerReference w:type="default" r:id="rId8"/>
      <w:headerReference w:type="first" r:id="rId9"/>
      <w:footerReference w:type="first" r:id="rId10"/>
      <w:pgSz w:w="11906" w:h="16838" w:code="9"/>
      <w:pgMar w:top="2410" w:right="1304" w:bottom="1360" w:left="130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EE" w:rsidRDefault="008921EE">
      <w:r>
        <w:separator/>
      </w:r>
    </w:p>
  </w:endnote>
  <w:endnote w:type="continuationSeparator" w:id="0">
    <w:p w:rsidR="008921EE" w:rsidRDefault="0089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B7" w:rsidRDefault="00927A11" w:rsidP="00CB34B7">
    <w:pPr>
      <w:pStyle w:val="Footer"/>
      <w:tabs>
        <w:tab w:val="left" w:pos="468"/>
      </w:tabs>
      <w:jc w:val="left"/>
    </w:pPr>
    <w:bookmarkStart w:id="9" w:name="LogosVoet"/>
    <w:r>
      <w:rPr>
        <w:rFonts w:cs="Times New Roman"/>
        <w:noProof/>
        <w:lang w:val="nl-NL"/>
      </w:rPr>
      <w:drawing>
        <wp:anchor distT="0" distB="0" distL="114300" distR="114300" simplePos="0" relativeHeight="251659264" behindDoc="1" locked="1" layoutInCell="1" allowOverlap="1">
          <wp:simplePos x="0" y="0"/>
          <wp:positionH relativeFrom="page">
            <wp:posOffset>4970780</wp:posOffset>
          </wp:positionH>
          <wp:positionV relativeFrom="page">
            <wp:posOffset>9861550</wp:posOffset>
          </wp:positionV>
          <wp:extent cx="415290" cy="391795"/>
          <wp:effectExtent l="0" t="0" r="3810" b="8255"/>
          <wp:wrapTight wrapText="bothSides">
            <wp:wrapPolygon edited="0">
              <wp:start x="0" y="0"/>
              <wp:lineTo x="0" y="21005"/>
              <wp:lineTo x="20807" y="21005"/>
              <wp:lineTo x="208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ISO_9001_2015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290" cy="391795"/>
                  </a:xfrm>
                  <a:prstGeom prst="rect">
                    <a:avLst/>
                  </a:prstGeom>
                </pic:spPr>
              </pic:pic>
            </a:graphicData>
          </a:graphic>
        </wp:anchor>
      </w:drawing>
    </w:r>
    <w:bookmarkStart w:id="10" w:name="LogosVoetVolg"/>
    <w:bookmarkEnd w:id="9"/>
    <w:bookmarkEnd w:id="10"/>
  </w:p>
  <w:p w:rsidR="00CB34B7" w:rsidRDefault="0089649E" w:rsidP="00CB34B7">
    <w:r>
      <w:rPr>
        <w:noProof/>
        <w:lang w:val="nl-NL" w:eastAsia="nl-NL"/>
      </w:rPr>
      <mc:AlternateContent>
        <mc:Choice Requires="wps">
          <w:drawing>
            <wp:anchor distT="0" distB="0" distL="114300" distR="114300" simplePos="0" relativeHeight="251664384" behindDoc="0" locked="1" layoutInCell="1" allowOverlap="1">
              <wp:simplePos x="0" y="0"/>
              <wp:positionH relativeFrom="page">
                <wp:posOffset>5423535</wp:posOffset>
              </wp:positionH>
              <wp:positionV relativeFrom="page">
                <wp:posOffset>9857740</wp:posOffset>
              </wp:positionV>
              <wp:extent cx="1965960" cy="263525"/>
              <wp:effectExtent l="381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B7" w:rsidRPr="00A051DB" w:rsidRDefault="00927A11" w:rsidP="009C3E94">
                          <w:pPr>
                            <w:pStyle w:val="DocumentgegevensKWR"/>
                            <w:spacing w:line="140" w:lineRule="exact"/>
                            <w:contextualSpacing/>
                            <w:rPr>
                              <w:sz w:val="14"/>
                              <w:szCs w:val="14"/>
                            </w:rPr>
                          </w:pPr>
                          <w:r w:rsidRPr="00A051DB">
                            <w:rPr>
                              <w:sz w:val="14"/>
                              <w:szCs w:val="14"/>
                            </w:rPr>
                            <w:t>Chamber of Commerce</w:t>
                          </w:r>
                        </w:p>
                        <w:p w:rsidR="0036317A" w:rsidRPr="00A051DB" w:rsidRDefault="00927A11" w:rsidP="009C3E94">
                          <w:pPr>
                            <w:pStyle w:val="DocumentgegevensKWR"/>
                            <w:spacing w:line="140" w:lineRule="exact"/>
                            <w:contextualSpacing/>
                            <w:rPr>
                              <w:sz w:val="14"/>
                              <w:szCs w:val="14"/>
                            </w:rPr>
                          </w:pPr>
                          <w:r w:rsidRPr="00A051DB">
                            <w:rPr>
                              <w:sz w:val="14"/>
                              <w:szCs w:val="14"/>
                            </w:rPr>
                            <w:t>Utrecht, 27279653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27.05pt;margin-top:776.2pt;width:154.8pt;height:2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RFrg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" filled="f" stroked="f">
              <v:textbox inset="0,0,0,0">
                <w:txbxContent>
                  <w:p w:rsidR="00CB34B7" w:rsidRPr="00A051DB" w:rsidRDefault="00927A11" w:rsidP="009C3E94">
                    <w:pPr>
                      <w:pStyle w:val="DocumentgegevensKWR"/>
                      <w:spacing w:line="140" w:lineRule="exact"/>
                      <w:contextualSpacing/>
                      <w:rPr>
                        <w:sz w:val="14"/>
                        <w:szCs w:val="14"/>
                      </w:rPr>
                    </w:pPr>
                    <w:r w:rsidRPr="00A051DB">
                      <w:rPr>
                        <w:sz w:val="14"/>
                        <w:szCs w:val="14"/>
                      </w:rPr>
                      <w:t>Chamber of Commerce</w:t>
                    </w:r>
                  </w:p>
                  <w:p w:rsidR="0036317A" w:rsidRPr="00A051DB" w:rsidRDefault="00927A11" w:rsidP="009C3E94">
                    <w:pPr>
                      <w:pStyle w:val="DocumentgegevensKWR"/>
                      <w:spacing w:line="140" w:lineRule="exact"/>
                      <w:contextualSpacing/>
                      <w:rPr>
                        <w:sz w:val="14"/>
                        <w:szCs w:val="14"/>
                      </w:rPr>
                    </w:pPr>
                    <w:r w:rsidRPr="00A051DB">
                      <w:rPr>
                        <w:sz w:val="14"/>
                        <w:szCs w:val="14"/>
                      </w:rPr>
                      <w:t>Utrecht, 27279653</w:t>
                    </w:r>
                  </w:p>
                </w:txbxContent>
              </v:textbox>
              <w10:wrap anchorx="page" anchory="page"/>
              <w10:anchorlock/>
            </v:shape>
          </w:pict>
        </mc:Fallback>
      </mc:AlternateContent>
    </w:r>
    <w:r>
      <w:rPr>
        <w:noProof/>
        <w:lang w:val="nl-NL" w:eastAsia="nl-NL"/>
      </w:rPr>
      <mc:AlternateContent>
        <mc:Choice Requires="wps">
          <w:drawing>
            <wp:anchor distT="0" distB="0" distL="114300" distR="114300" simplePos="0" relativeHeight="251665408" behindDoc="0" locked="1" layoutInCell="1" allowOverlap="1">
              <wp:simplePos x="0" y="0"/>
              <wp:positionH relativeFrom="page">
                <wp:posOffset>5422900</wp:posOffset>
              </wp:positionH>
              <wp:positionV relativeFrom="page">
                <wp:posOffset>10093960</wp:posOffset>
              </wp:positionV>
              <wp:extent cx="1543050" cy="2794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B7" w:rsidRPr="00A051DB" w:rsidRDefault="00927A11" w:rsidP="009C3E94">
                          <w:pPr>
                            <w:pStyle w:val="DocumentgegevensKWR"/>
                            <w:spacing w:line="140" w:lineRule="exact"/>
                            <w:contextualSpacing/>
                            <w:rPr>
                              <w:sz w:val="14"/>
                              <w:szCs w:val="14"/>
                            </w:rPr>
                          </w:pPr>
                          <w:r w:rsidRPr="00A051DB">
                            <w:rPr>
                              <w:sz w:val="14"/>
                              <w:szCs w:val="14"/>
                            </w:rPr>
                            <w:t>KWR Water Research Institute is the trade name of KWR Water 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27pt;margin-top:794.8pt;width:121.5pt;height: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5h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" filled="f" stroked="f">
              <v:textbox inset="0,0,0,0">
                <w:txbxContent>
                  <w:p w:rsidR="00CB34B7" w:rsidRPr="00A051DB" w:rsidRDefault="00927A11" w:rsidP="009C3E94">
                    <w:pPr>
                      <w:pStyle w:val="DocumentgegevensKWR"/>
                      <w:spacing w:line="140" w:lineRule="exact"/>
                      <w:contextualSpacing/>
                      <w:rPr>
                        <w:sz w:val="14"/>
                        <w:szCs w:val="14"/>
                      </w:rPr>
                    </w:pPr>
                    <w:r w:rsidRPr="00A051DB">
                      <w:rPr>
                        <w:sz w:val="14"/>
                        <w:szCs w:val="14"/>
                      </w:rPr>
                      <w:t>KWR Water Research Institute is the trade name of KWR Water B.V.</w:t>
                    </w:r>
                  </w:p>
                </w:txbxContent>
              </v:textbox>
              <w10:wrap anchorx="page" anchory="page"/>
              <w10:anchorlock/>
            </v:shape>
          </w:pict>
        </mc:Fallback>
      </mc:AlternateContent>
    </w:r>
  </w:p>
  <w:p w:rsidR="00CB34B7" w:rsidRDefault="00892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EE" w:rsidRDefault="008921EE">
      <w:r>
        <w:separator/>
      </w:r>
    </w:p>
  </w:footnote>
  <w:footnote w:type="continuationSeparator" w:id="0">
    <w:p w:rsidR="008921EE" w:rsidRDefault="0089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45" w:rsidRDefault="008921EE" w:rsidP="006D0E0A">
    <w:pPr>
      <w:pStyle w:val="BasistekstKWR"/>
    </w:pPr>
    <w:bookmarkStart w:id="7" w:name="LogoKopVolg"/>
    <w:bookmarkEnd w:id="7"/>
  </w:p>
  <w:tbl>
    <w:tblPr>
      <w:tblpPr w:bottomFromText="220" w:vertAnchor="page" w:horzAnchor="page" w:tblpX="8448" w:tblpY="1247"/>
      <w:tblW w:w="0" w:type="auto"/>
      <w:tblLayout w:type="fixed"/>
      <w:tblCellMar>
        <w:left w:w="0" w:type="dxa"/>
        <w:right w:w="0" w:type="dxa"/>
      </w:tblCellMar>
      <w:tblLook w:val="04A0" w:firstRow="1" w:lastRow="0" w:firstColumn="1" w:lastColumn="0" w:noHBand="0" w:noVBand="1"/>
    </w:tblPr>
    <w:tblGrid>
      <w:gridCol w:w="720"/>
    </w:tblGrid>
    <w:tr w:rsidR="0036317A" w:rsidTr="00B77B4D">
      <w:trPr>
        <w:trHeight w:hRule="exact" w:val="240"/>
      </w:trPr>
      <w:tc>
        <w:tcPr>
          <w:tcW w:w="720" w:type="dxa"/>
          <w:shd w:val="clear" w:color="auto" w:fill="auto"/>
        </w:tcPr>
        <w:p w:rsidR="005001B9" w:rsidRPr="008A3C18" w:rsidRDefault="00927A11" w:rsidP="008A3C18">
          <w:pPr>
            <w:pStyle w:val="DocumentgegevenskopjeKWR"/>
          </w:pPr>
          <w:r w:rsidRPr="008A3C18">
            <w:rPr>
              <w:rStyle w:val="VastegegevensChar0"/>
              <w:rFonts w:ascii="Calibri" w:hAnsi="Calibri"/>
              <w:b/>
            </w:rPr>
            <w:t>Page</w:t>
          </w:r>
        </w:p>
      </w:tc>
    </w:tr>
    <w:tr w:rsidR="0036317A" w:rsidTr="00B77B4D">
      <w:trPr>
        <w:trHeight w:hRule="exact" w:val="260"/>
      </w:trPr>
      <w:tc>
        <w:tcPr>
          <w:tcW w:w="720" w:type="dxa"/>
          <w:shd w:val="clear" w:color="auto" w:fill="auto"/>
        </w:tcPr>
        <w:p w:rsidR="005001B9" w:rsidRPr="0081443F" w:rsidRDefault="00927A11" w:rsidP="002258C3">
          <w:pPr>
            <w:pStyle w:val="PaginanummerKWR"/>
          </w:pPr>
          <w:r>
            <w:fldChar w:fldCharType="begin"/>
          </w:r>
          <w:r>
            <w:instrText xml:space="preserve"> Page </w:instrText>
          </w:r>
          <w:r>
            <w:fldChar w:fldCharType="separate"/>
          </w:r>
          <w:r w:rsidR="00B66F33">
            <w:t>2</w:t>
          </w:r>
          <w:r>
            <w:fldChar w:fldCharType="end"/>
          </w:r>
          <w:r>
            <w:t>/</w:t>
          </w:r>
          <w:r>
            <w:fldChar w:fldCharType="begin"/>
          </w:r>
          <w:r>
            <w:instrText xml:space="preserve"> Numpages </w:instrText>
          </w:r>
          <w:r>
            <w:fldChar w:fldCharType="separate"/>
          </w:r>
          <w:r w:rsidR="00B66F33">
            <w:t>2</w:t>
          </w:r>
          <w:r>
            <w:fldChar w:fldCharType="end"/>
          </w:r>
        </w:p>
      </w:tc>
    </w:tr>
  </w:tbl>
  <w:p w:rsidR="005001B9" w:rsidRPr="005001B9" w:rsidRDefault="008921EE" w:rsidP="008A3C18">
    <w:pPr>
      <w:pStyle w:val="BasistekstKW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18" w:rsidRDefault="00927A11" w:rsidP="008A3C18">
    <w:pPr>
      <w:pStyle w:val="Kop18pt"/>
    </w:pPr>
    <w:r>
      <w:rPr>
        <w:noProof/>
        <w:lang w:val="nl-NL" w:eastAsia="nl-NL"/>
      </w:rPr>
      <mc:AlternateContent>
        <mc:Choice Requires="wpg">
          <w:drawing>
            <wp:anchor distT="0" distB="0" distL="114300" distR="114300" simplePos="0" relativeHeight="251658240" behindDoc="0" locked="0" layoutInCell="1" allowOverlap="1">
              <wp:simplePos x="0" y="0"/>
              <wp:positionH relativeFrom="page">
                <wp:posOffset>806450</wp:posOffset>
              </wp:positionH>
              <wp:positionV relativeFrom="page">
                <wp:posOffset>605155</wp:posOffset>
              </wp:positionV>
              <wp:extent cx="1774800" cy="493200"/>
              <wp:effectExtent l="0" t="0" r="0" b="2540"/>
              <wp:wrapNone/>
              <wp:docPr id="3" name="Groep 8"/>
              <wp:cNvGraphicFramePr/>
              <a:graphic xmlns:a="http://schemas.openxmlformats.org/drawingml/2006/main">
                <a:graphicData uri="http://schemas.microsoft.com/office/word/2010/wordprocessingGroup">
                  <wpg:wgp>
                    <wpg:cNvGrpSpPr/>
                    <wpg:grpSpPr>
                      <a:xfrm>
                        <a:off x="0" y="0"/>
                        <a:ext cx="1774800" cy="493200"/>
                        <a:chOff x="806450" y="605155"/>
                        <a:chExt cx="1776095" cy="492760"/>
                      </a:xfrm>
                    </wpg:grpSpPr>
                    <wps:wsp>
                      <wps:cNvPr id="5" name="Freeform 4"/>
                      <wps:cNvSpPr>
                        <a:spLocks noEditPoints="1"/>
                      </wps:cNvSpPr>
                      <wps:spPr bwMode="auto">
                        <a:xfrm>
                          <a:off x="806450" y="605155"/>
                          <a:ext cx="1732915" cy="454660"/>
                        </a:xfrm>
                        <a:custGeom>
                          <a:avLst/>
                          <a:gdLst>
                            <a:gd name="T0" fmla="*/ 3965 w 5458"/>
                            <a:gd name="T1" fmla="*/ 0 h 1429"/>
                            <a:gd name="T2" fmla="*/ 3194 w 5458"/>
                            <a:gd name="T3" fmla="*/ 1429 h 1429"/>
                            <a:gd name="T4" fmla="*/ 2811 w 5458"/>
                            <a:gd name="T5" fmla="*/ 684 h 1429"/>
                            <a:gd name="T6" fmla="*/ 2328 w 5458"/>
                            <a:gd name="T7" fmla="*/ 1429 h 1429"/>
                            <a:gd name="T8" fmla="*/ 1812 w 5458"/>
                            <a:gd name="T9" fmla="*/ 201 h 1429"/>
                            <a:gd name="T10" fmla="*/ 1603 w 5458"/>
                            <a:gd name="T11" fmla="*/ 185 h 1429"/>
                            <a:gd name="T12" fmla="*/ 1629 w 5458"/>
                            <a:gd name="T13" fmla="*/ 0 h 1429"/>
                            <a:gd name="T14" fmla="*/ 2356 w 5458"/>
                            <a:gd name="T15" fmla="*/ 1184 h 1429"/>
                            <a:gd name="T16" fmla="*/ 2679 w 5458"/>
                            <a:gd name="T17" fmla="*/ 201 h 1429"/>
                            <a:gd name="T18" fmla="*/ 2470 w 5458"/>
                            <a:gd name="T19" fmla="*/ 185 h 1429"/>
                            <a:gd name="T20" fmla="*/ 2496 w 5458"/>
                            <a:gd name="T21" fmla="*/ 0 h 1429"/>
                            <a:gd name="T22" fmla="*/ 3106 w 5458"/>
                            <a:gd name="T23" fmla="*/ 16 h 1429"/>
                            <a:gd name="T24" fmla="*/ 3080 w 5458"/>
                            <a:gd name="T25" fmla="*/ 201 h 1429"/>
                            <a:gd name="T26" fmla="*/ 3223 w 5458"/>
                            <a:gd name="T27" fmla="*/ 1180 h 1429"/>
                            <a:gd name="T28" fmla="*/ 3411 w 5458"/>
                            <a:gd name="T29" fmla="*/ 201 h 1429"/>
                            <a:gd name="T30" fmla="*/ 3405 w 5458"/>
                            <a:gd name="T31" fmla="*/ 16 h 1429"/>
                            <a:gd name="T32" fmla="*/ 4888 w 5458"/>
                            <a:gd name="T33" fmla="*/ 0 h 1429"/>
                            <a:gd name="T34" fmla="*/ 4144 w 5458"/>
                            <a:gd name="T35" fmla="*/ 16 h 1429"/>
                            <a:gd name="T36" fmla="*/ 4150 w 5458"/>
                            <a:gd name="T37" fmla="*/ 201 h 1429"/>
                            <a:gd name="T38" fmla="*/ 4306 w 5458"/>
                            <a:gd name="T39" fmla="*/ 1228 h 1429"/>
                            <a:gd name="T40" fmla="*/ 4073 w 5458"/>
                            <a:gd name="T41" fmla="*/ 1244 h 1429"/>
                            <a:gd name="T42" fmla="*/ 4080 w 5458"/>
                            <a:gd name="T43" fmla="*/ 1429 h 1429"/>
                            <a:gd name="T44" fmla="*/ 4744 w 5458"/>
                            <a:gd name="T45" fmla="*/ 1413 h 1429"/>
                            <a:gd name="T46" fmla="*/ 4738 w 5458"/>
                            <a:gd name="T47" fmla="*/ 1228 h 1429"/>
                            <a:gd name="T48" fmla="*/ 4629 w 5458"/>
                            <a:gd name="T49" fmla="*/ 201 h 1429"/>
                            <a:gd name="T50" fmla="*/ 5169 w 5458"/>
                            <a:gd name="T51" fmla="*/ 377 h 1429"/>
                            <a:gd name="T52" fmla="*/ 4720 w 5458"/>
                            <a:gd name="T53" fmla="*/ 811 h 1429"/>
                            <a:gd name="T54" fmla="*/ 5458 w 5458"/>
                            <a:gd name="T55" fmla="*/ 361 h 1429"/>
                            <a:gd name="T56" fmla="*/ 674 w 5458"/>
                            <a:gd name="T57" fmla="*/ 1228 h 1429"/>
                            <a:gd name="T58" fmla="*/ 578 w 5458"/>
                            <a:gd name="T59" fmla="*/ 0 h 1429"/>
                            <a:gd name="T60" fmla="*/ 80 w 5458"/>
                            <a:gd name="T61" fmla="*/ 16 h 1429"/>
                            <a:gd name="T62" fmla="*/ 86 w 5458"/>
                            <a:gd name="T63" fmla="*/ 201 h 1429"/>
                            <a:gd name="T64" fmla="*/ 243 w 5458"/>
                            <a:gd name="T65" fmla="*/ 1228 h 1429"/>
                            <a:gd name="T66" fmla="*/ 10 w 5458"/>
                            <a:gd name="T67" fmla="*/ 1244 h 1429"/>
                            <a:gd name="T68" fmla="*/ 16 w 5458"/>
                            <a:gd name="T69" fmla="*/ 1429 h 1429"/>
                            <a:gd name="T70" fmla="*/ 680 w 5458"/>
                            <a:gd name="T71" fmla="*/ 1413 h 1429"/>
                            <a:gd name="T72" fmla="*/ 674 w 5458"/>
                            <a:gd name="T73" fmla="*/ 1228 h 1429"/>
                            <a:gd name="T74" fmla="*/ 925 w 5458"/>
                            <a:gd name="T75" fmla="*/ 0 h 1429"/>
                            <a:gd name="T76" fmla="*/ 899 w 5458"/>
                            <a:gd name="T77" fmla="*/ 185 h 1429"/>
                            <a:gd name="T78" fmla="*/ 1035 w 5458"/>
                            <a:gd name="T79" fmla="*/ 201 h 1429"/>
                            <a:gd name="T80" fmla="*/ 786 w 5458"/>
                            <a:gd name="T81" fmla="*/ 746 h 1429"/>
                            <a:gd name="T82" fmla="*/ 1324 w 5458"/>
                            <a:gd name="T83" fmla="*/ 201 h 1429"/>
                            <a:gd name="T84" fmla="*/ 1451 w 5458"/>
                            <a:gd name="T85" fmla="*/ 185 h 1429"/>
                            <a:gd name="T86" fmla="*/ 1445 w 5458"/>
                            <a:gd name="T87" fmla="*/ 0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58" h="1429">
                              <a:moveTo>
                                <a:pt x="3421" y="0"/>
                              </a:moveTo>
                              <a:cubicBezTo>
                                <a:pt x="3965" y="0"/>
                                <a:pt x="3965" y="0"/>
                                <a:pt x="3965" y="0"/>
                              </a:cubicBezTo>
                              <a:cubicBezTo>
                                <a:pt x="3459" y="1228"/>
                                <a:pt x="3459" y="1228"/>
                                <a:pt x="3459" y="1228"/>
                              </a:cubicBezTo>
                              <a:cubicBezTo>
                                <a:pt x="3413" y="1341"/>
                                <a:pt x="3331" y="1429"/>
                                <a:pt x="3194" y="1429"/>
                              </a:cubicBezTo>
                              <a:cubicBezTo>
                                <a:pt x="3018" y="1429"/>
                                <a:pt x="3018" y="1429"/>
                                <a:pt x="3018" y="1429"/>
                              </a:cubicBezTo>
                              <a:cubicBezTo>
                                <a:pt x="2811" y="684"/>
                                <a:pt x="2811" y="684"/>
                                <a:pt x="2811" y="684"/>
                              </a:cubicBezTo>
                              <a:cubicBezTo>
                                <a:pt x="2592" y="1228"/>
                                <a:pt x="2592" y="1228"/>
                                <a:pt x="2592" y="1228"/>
                              </a:cubicBezTo>
                              <a:cubicBezTo>
                                <a:pt x="2546" y="1341"/>
                                <a:pt x="2464" y="1429"/>
                                <a:pt x="2328" y="1429"/>
                              </a:cubicBezTo>
                              <a:cubicBezTo>
                                <a:pt x="2151" y="1429"/>
                                <a:pt x="2151" y="1429"/>
                                <a:pt x="2151" y="1429"/>
                              </a:cubicBezTo>
                              <a:cubicBezTo>
                                <a:pt x="1812" y="201"/>
                                <a:pt x="1812" y="201"/>
                                <a:pt x="1812" y="201"/>
                              </a:cubicBezTo>
                              <a:cubicBezTo>
                                <a:pt x="1619" y="201"/>
                                <a:pt x="1619" y="201"/>
                                <a:pt x="1619" y="201"/>
                              </a:cubicBezTo>
                              <a:cubicBezTo>
                                <a:pt x="1611" y="201"/>
                                <a:pt x="1603" y="193"/>
                                <a:pt x="1603" y="185"/>
                              </a:cubicBezTo>
                              <a:cubicBezTo>
                                <a:pt x="1613" y="16"/>
                                <a:pt x="1613" y="16"/>
                                <a:pt x="1613" y="16"/>
                              </a:cubicBezTo>
                              <a:cubicBezTo>
                                <a:pt x="1613" y="8"/>
                                <a:pt x="1621" y="0"/>
                                <a:pt x="1629" y="0"/>
                              </a:cubicBezTo>
                              <a:cubicBezTo>
                                <a:pt x="2031" y="0"/>
                                <a:pt x="2031" y="0"/>
                                <a:pt x="2031" y="0"/>
                              </a:cubicBezTo>
                              <a:cubicBezTo>
                                <a:pt x="2356" y="1184"/>
                                <a:pt x="2356" y="1184"/>
                                <a:pt x="2356" y="1184"/>
                              </a:cubicBezTo>
                              <a:cubicBezTo>
                                <a:pt x="2711" y="319"/>
                                <a:pt x="2711" y="319"/>
                                <a:pt x="2711" y="319"/>
                              </a:cubicBezTo>
                              <a:cubicBezTo>
                                <a:pt x="2679" y="201"/>
                                <a:pt x="2679" y="201"/>
                                <a:pt x="2679" y="201"/>
                              </a:cubicBezTo>
                              <a:cubicBezTo>
                                <a:pt x="2486" y="201"/>
                                <a:pt x="2486" y="201"/>
                                <a:pt x="2486" y="201"/>
                              </a:cubicBezTo>
                              <a:cubicBezTo>
                                <a:pt x="2478" y="201"/>
                                <a:pt x="2470" y="193"/>
                                <a:pt x="2470" y="185"/>
                              </a:cubicBezTo>
                              <a:cubicBezTo>
                                <a:pt x="2480" y="16"/>
                                <a:pt x="2480" y="16"/>
                                <a:pt x="2480" y="16"/>
                              </a:cubicBezTo>
                              <a:cubicBezTo>
                                <a:pt x="2480" y="8"/>
                                <a:pt x="2488" y="0"/>
                                <a:pt x="2496" y="0"/>
                              </a:cubicBezTo>
                              <a:cubicBezTo>
                                <a:pt x="3090" y="0"/>
                                <a:pt x="3090" y="0"/>
                                <a:pt x="3090" y="0"/>
                              </a:cubicBezTo>
                              <a:cubicBezTo>
                                <a:pt x="3098" y="0"/>
                                <a:pt x="3106" y="8"/>
                                <a:pt x="3106" y="16"/>
                              </a:cubicBezTo>
                              <a:cubicBezTo>
                                <a:pt x="3096" y="185"/>
                                <a:pt x="3096" y="185"/>
                                <a:pt x="3096" y="185"/>
                              </a:cubicBezTo>
                              <a:cubicBezTo>
                                <a:pt x="3096" y="193"/>
                                <a:pt x="3088" y="201"/>
                                <a:pt x="3080" y="201"/>
                              </a:cubicBezTo>
                              <a:cubicBezTo>
                                <a:pt x="2952" y="201"/>
                                <a:pt x="2952" y="201"/>
                                <a:pt x="2952" y="201"/>
                              </a:cubicBezTo>
                              <a:cubicBezTo>
                                <a:pt x="3223" y="1180"/>
                                <a:pt x="3223" y="1180"/>
                                <a:pt x="3223" y="1180"/>
                              </a:cubicBezTo>
                              <a:cubicBezTo>
                                <a:pt x="3618" y="201"/>
                                <a:pt x="3618" y="201"/>
                                <a:pt x="3618" y="201"/>
                              </a:cubicBezTo>
                              <a:cubicBezTo>
                                <a:pt x="3411" y="201"/>
                                <a:pt x="3411" y="201"/>
                                <a:pt x="3411" y="201"/>
                              </a:cubicBezTo>
                              <a:cubicBezTo>
                                <a:pt x="3403" y="201"/>
                                <a:pt x="3395" y="193"/>
                                <a:pt x="3395" y="185"/>
                              </a:cubicBezTo>
                              <a:cubicBezTo>
                                <a:pt x="3405" y="16"/>
                                <a:pt x="3405" y="16"/>
                                <a:pt x="3405" y="16"/>
                              </a:cubicBezTo>
                              <a:cubicBezTo>
                                <a:pt x="3405" y="8"/>
                                <a:pt x="3413" y="0"/>
                                <a:pt x="3421" y="0"/>
                              </a:cubicBezTo>
                              <a:close/>
                              <a:moveTo>
                                <a:pt x="4888" y="0"/>
                              </a:moveTo>
                              <a:cubicBezTo>
                                <a:pt x="4160" y="0"/>
                                <a:pt x="4160" y="0"/>
                                <a:pt x="4160" y="0"/>
                              </a:cubicBezTo>
                              <a:cubicBezTo>
                                <a:pt x="4152" y="0"/>
                                <a:pt x="4144" y="8"/>
                                <a:pt x="4144" y="16"/>
                              </a:cubicBezTo>
                              <a:cubicBezTo>
                                <a:pt x="4134" y="185"/>
                                <a:pt x="4134" y="185"/>
                                <a:pt x="4134" y="185"/>
                              </a:cubicBezTo>
                              <a:cubicBezTo>
                                <a:pt x="4134" y="193"/>
                                <a:pt x="4142" y="201"/>
                                <a:pt x="4150" y="201"/>
                              </a:cubicBezTo>
                              <a:cubicBezTo>
                                <a:pt x="4364" y="201"/>
                                <a:pt x="4364" y="201"/>
                                <a:pt x="4364" y="201"/>
                              </a:cubicBezTo>
                              <a:cubicBezTo>
                                <a:pt x="4306" y="1228"/>
                                <a:pt x="4306" y="1228"/>
                                <a:pt x="4306" y="1228"/>
                              </a:cubicBezTo>
                              <a:cubicBezTo>
                                <a:pt x="4089" y="1228"/>
                                <a:pt x="4089" y="1228"/>
                                <a:pt x="4089" y="1228"/>
                              </a:cubicBezTo>
                              <a:cubicBezTo>
                                <a:pt x="4081" y="1228"/>
                                <a:pt x="4073" y="1236"/>
                                <a:pt x="4073" y="1244"/>
                              </a:cubicBezTo>
                              <a:cubicBezTo>
                                <a:pt x="4063" y="1413"/>
                                <a:pt x="4063" y="1413"/>
                                <a:pt x="4063" y="1413"/>
                              </a:cubicBezTo>
                              <a:cubicBezTo>
                                <a:pt x="4063" y="1421"/>
                                <a:pt x="4071" y="1429"/>
                                <a:pt x="4080" y="1429"/>
                              </a:cubicBezTo>
                              <a:cubicBezTo>
                                <a:pt x="4728" y="1429"/>
                                <a:pt x="4728" y="1429"/>
                                <a:pt x="4728" y="1429"/>
                              </a:cubicBezTo>
                              <a:cubicBezTo>
                                <a:pt x="4736" y="1429"/>
                                <a:pt x="4744" y="1421"/>
                                <a:pt x="4744" y="1413"/>
                              </a:cubicBezTo>
                              <a:cubicBezTo>
                                <a:pt x="4754" y="1244"/>
                                <a:pt x="4754" y="1244"/>
                                <a:pt x="4754" y="1244"/>
                              </a:cubicBezTo>
                              <a:cubicBezTo>
                                <a:pt x="4754" y="1236"/>
                                <a:pt x="4746" y="1228"/>
                                <a:pt x="4738" y="1228"/>
                              </a:cubicBezTo>
                              <a:cubicBezTo>
                                <a:pt x="4571" y="1228"/>
                                <a:pt x="4571" y="1228"/>
                                <a:pt x="4571" y="1228"/>
                              </a:cubicBezTo>
                              <a:cubicBezTo>
                                <a:pt x="4629" y="201"/>
                                <a:pt x="4629" y="201"/>
                                <a:pt x="4629" y="201"/>
                              </a:cubicBezTo>
                              <a:cubicBezTo>
                                <a:pt x="4832" y="201"/>
                                <a:pt x="4832" y="201"/>
                                <a:pt x="4832" y="201"/>
                              </a:cubicBezTo>
                              <a:cubicBezTo>
                                <a:pt x="5000" y="201"/>
                                <a:pt x="5169" y="209"/>
                                <a:pt x="5169" y="377"/>
                              </a:cubicBezTo>
                              <a:cubicBezTo>
                                <a:pt x="5169" y="578"/>
                                <a:pt x="5041" y="598"/>
                                <a:pt x="4884" y="624"/>
                              </a:cubicBezTo>
                              <a:cubicBezTo>
                                <a:pt x="4790" y="640"/>
                                <a:pt x="4728" y="698"/>
                                <a:pt x="4720" y="811"/>
                              </a:cubicBezTo>
                              <a:cubicBezTo>
                                <a:pt x="4872" y="811"/>
                                <a:pt x="4872" y="811"/>
                                <a:pt x="4872" y="811"/>
                              </a:cubicBezTo>
                              <a:cubicBezTo>
                                <a:pt x="5225" y="811"/>
                                <a:pt x="5458" y="690"/>
                                <a:pt x="5458" y="361"/>
                              </a:cubicBezTo>
                              <a:cubicBezTo>
                                <a:pt x="5458" y="64"/>
                                <a:pt x="5185" y="0"/>
                                <a:pt x="4888" y="0"/>
                              </a:cubicBezTo>
                              <a:close/>
                              <a:moveTo>
                                <a:pt x="674" y="1228"/>
                              </a:moveTo>
                              <a:cubicBezTo>
                                <a:pt x="507" y="1228"/>
                                <a:pt x="507" y="1228"/>
                                <a:pt x="507" y="1228"/>
                              </a:cubicBezTo>
                              <a:cubicBezTo>
                                <a:pt x="578" y="0"/>
                                <a:pt x="578" y="0"/>
                                <a:pt x="578" y="0"/>
                              </a:cubicBezTo>
                              <a:cubicBezTo>
                                <a:pt x="96" y="0"/>
                                <a:pt x="96" y="0"/>
                                <a:pt x="96" y="0"/>
                              </a:cubicBezTo>
                              <a:cubicBezTo>
                                <a:pt x="88" y="0"/>
                                <a:pt x="80" y="8"/>
                                <a:pt x="80" y="16"/>
                              </a:cubicBezTo>
                              <a:cubicBezTo>
                                <a:pt x="70" y="185"/>
                                <a:pt x="70" y="185"/>
                                <a:pt x="70" y="185"/>
                              </a:cubicBezTo>
                              <a:cubicBezTo>
                                <a:pt x="70" y="193"/>
                                <a:pt x="78" y="201"/>
                                <a:pt x="86" y="201"/>
                              </a:cubicBezTo>
                              <a:cubicBezTo>
                                <a:pt x="301" y="201"/>
                                <a:pt x="301" y="201"/>
                                <a:pt x="301" y="201"/>
                              </a:cubicBezTo>
                              <a:cubicBezTo>
                                <a:pt x="243" y="1228"/>
                                <a:pt x="243" y="1228"/>
                                <a:pt x="243" y="1228"/>
                              </a:cubicBezTo>
                              <a:cubicBezTo>
                                <a:pt x="26" y="1228"/>
                                <a:pt x="26" y="1228"/>
                                <a:pt x="26" y="1228"/>
                              </a:cubicBezTo>
                              <a:cubicBezTo>
                                <a:pt x="18" y="1228"/>
                                <a:pt x="10" y="1236"/>
                                <a:pt x="10" y="1244"/>
                              </a:cubicBezTo>
                              <a:cubicBezTo>
                                <a:pt x="0" y="1413"/>
                                <a:pt x="0" y="1413"/>
                                <a:pt x="0" y="1413"/>
                              </a:cubicBezTo>
                              <a:cubicBezTo>
                                <a:pt x="0" y="1421"/>
                                <a:pt x="8" y="1429"/>
                                <a:pt x="16" y="1429"/>
                              </a:cubicBezTo>
                              <a:cubicBezTo>
                                <a:pt x="664" y="1429"/>
                                <a:pt x="664" y="1429"/>
                                <a:pt x="664" y="1429"/>
                              </a:cubicBezTo>
                              <a:cubicBezTo>
                                <a:pt x="672" y="1429"/>
                                <a:pt x="680" y="1421"/>
                                <a:pt x="680" y="1413"/>
                              </a:cubicBezTo>
                              <a:cubicBezTo>
                                <a:pt x="690" y="1244"/>
                                <a:pt x="690" y="1244"/>
                                <a:pt x="690" y="1244"/>
                              </a:cubicBezTo>
                              <a:cubicBezTo>
                                <a:pt x="690" y="1236"/>
                                <a:pt x="682" y="1228"/>
                                <a:pt x="674" y="1228"/>
                              </a:cubicBezTo>
                              <a:close/>
                              <a:moveTo>
                                <a:pt x="1445" y="0"/>
                              </a:moveTo>
                              <a:cubicBezTo>
                                <a:pt x="925" y="0"/>
                                <a:pt x="925" y="0"/>
                                <a:pt x="925" y="0"/>
                              </a:cubicBezTo>
                              <a:cubicBezTo>
                                <a:pt x="917" y="0"/>
                                <a:pt x="909" y="8"/>
                                <a:pt x="909" y="16"/>
                              </a:cubicBezTo>
                              <a:cubicBezTo>
                                <a:pt x="899" y="185"/>
                                <a:pt x="899" y="185"/>
                                <a:pt x="899" y="185"/>
                              </a:cubicBezTo>
                              <a:cubicBezTo>
                                <a:pt x="899" y="193"/>
                                <a:pt x="907" y="201"/>
                                <a:pt x="915" y="201"/>
                              </a:cubicBezTo>
                              <a:cubicBezTo>
                                <a:pt x="1035" y="201"/>
                                <a:pt x="1035" y="201"/>
                                <a:pt x="1035" y="201"/>
                              </a:cubicBezTo>
                              <a:cubicBezTo>
                                <a:pt x="650" y="746"/>
                                <a:pt x="650" y="746"/>
                                <a:pt x="650" y="746"/>
                              </a:cubicBezTo>
                              <a:cubicBezTo>
                                <a:pt x="786" y="746"/>
                                <a:pt x="786" y="746"/>
                                <a:pt x="786" y="746"/>
                              </a:cubicBezTo>
                              <a:cubicBezTo>
                                <a:pt x="923" y="746"/>
                                <a:pt x="979" y="664"/>
                                <a:pt x="1019" y="610"/>
                              </a:cubicBezTo>
                              <a:cubicBezTo>
                                <a:pt x="1324" y="201"/>
                                <a:pt x="1324" y="201"/>
                                <a:pt x="1324" y="201"/>
                              </a:cubicBezTo>
                              <a:cubicBezTo>
                                <a:pt x="1435" y="201"/>
                                <a:pt x="1435" y="201"/>
                                <a:pt x="1435" y="201"/>
                              </a:cubicBezTo>
                              <a:cubicBezTo>
                                <a:pt x="1443" y="201"/>
                                <a:pt x="1451" y="193"/>
                                <a:pt x="1451" y="185"/>
                              </a:cubicBezTo>
                              <a:cubicBezTo>
                                <a:pt x="1461" y="16"/>
                                <a:pt x="1461" y="16"/>
                                <a:pt x="1461" y="16"/>
                              </a:cubicBezTo>
                              <a:cubicBezTo>
                                <a:pt x="1461" y="8"/>
                                <a:pt x="1453" y="0"/>
                                <a:pt x="1445" y="0"/>
                              </a:cubicBezTo>
                              <a:close/>
                            </a:path>
                          </a:pathLst>
                        </a:custGeom>
                        <a:solidFill>
                          <a:srgbClr val="00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1012825" y="870585"/>
                          <a:ext cx="1569720" cy="227330"/>
                        </a:xfrm>
                        <a:custGeom>
                          <a:avLst/>
                          <a:gdLst>
                            <a:gd name="T0" fmla="*/ 891 w 4945"/>
                            <a:gd name="T1" fmla="*/ 497 h 714"/>
                            <a:gd name="T2" fmla="*/ 879 w 4945"/>
                            <a:gd name="T3" fmla="*/ 698 h 714"/>
                            <a:gd name="T4" fmla="*/ 863 w 4945"/>
                            <a:gd name="T5" fmla="*/ 714 h 714"/>
                            <a:gd name="T6" fmla="*/ 746 w 4945"/>
                            <a:gd name="T7" fmla="*/ 714 h 714"/>
                            <a:gd name="T8" fmla="*/ 385 w 4945"/>
                            <a:gd name="T9" fmla="*/ 513 h 714"/>
                            <a:gd name="T10" fmla="*/ 169 w 4945"/>
                            <a:gd name="T11" fmla="*/ 200 h 714"/>
                            <a:gd name="T12" fmla="*/ 0 w 4945"/>
                            <a:gd name="T13" fmla="*/ 0 h 714"/>
                            <a:gd name="T14" fmla="*/ 136 w 4945"/>
                            <a:gd name="T15" fmla="*/ 0 h 714"/>
                            <a:gd name="T16" fmla="*/ 457 w 4945"/>
                            <a:gd name="T17" fmla="*/ 168 h 714"/>
                            <a:gd name="T18" fmla="*/ 586 w 4945"/>
                            <a:gd name="T19" fmla="*/ 337 h 714"/>
                            <a:gd name="T20" fmla="*/ 827 w 4945"/>
                            <a:gd name="T21" fmla="*/ 481 h 714"/>
                            <a:gd name="T22" fmla="*/ 875 w 4945"/>
                            <a:gd name="T23" fmla="*/ 481 h 714"/>
                            <a:gd name="T24" fmla="*/ 891 w 4945"/>
                            <a:gd name="T25" fmla="*/ 497 h 714"/>
                            <a:gd name="T26" fmla="*/ 4928 w 4945"/>
                            <a:gd name="T27" fmla="*/ 481 h 714"/>
                            <a:gd name="T28" fmla="*/ 4872 w 4945"/>
                            <a:gd name="T29" fmla="*/ 481 h 714"/>
                            <a:gd name="T30" fmla="*/ 4631 w 4945"/>
                            <a:gd name="T31" fmla="*/ 337 h 714"/>
                            <a:gd name="T32" fmla="*/ 4555 w 4945"/>
                            <a:gd name="T33" fmla="*/ 241 h 714"/>
                            <a:gd name="T34" fmla="*/ 4234 w 4945"/>
                            <a:gd name="T35" fmla="*/ 72 h 714"/>
                            <a:gd name="T36" fmla="*/ 4098 w 4945"/>
                            <a:gd name="T37" fmla="*/ 72 h 714"/>
                            <a:gd name="T38" fmla="*/ 4266 w 4945"/>
                            <a:gd name="T39" fmla="*/ 273 h 714"/>
                            <a:gd name="T40" fmla="*/ 4431 w 4945"/>
                            <a:gd name="T41" fmla="*/ 513 h 714"/>
                            <a:gd name="T42" fmla="*/ 4792 w 4945"/>
                            <a:gd name="T43" fmla="*/ 714 h 714"/>
                            <a:gd name="T44" fmla="*/ 4916 w 4945"/>
                            <a:gd name="T45" fmla="*/ 714 h 714"/>
                            <a:gd name="T46" fmla="*/ 4932 w 4945"/>
                            <a:gd name="T47" fmla="*/ 698 h 714"/>
                            <a:gd name="T48" fmla="*/ 4945 w 4945"/>
                            <a:gd name="T49" fmla="*/ 497 h 714"/>
                            <a:gd name="T50" fmla="*/ 4928 w 4945"/>
                            <a:gd name="T51" fmla="*/ 481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45" h="714">
                              <a:moveTo>
                                <a:pt x="891" y="497"/>
                              </a:moveTo>
                              <a:cubicBezTo>
                                <a:pt x="879" y="698"/>
                                <a:pt x="879" y="698"/>
                                <a:pt x="879" y="698"/>
                              </a:cubicBezTo>
                              <a:cubicBezTo>
                                <a:pt x="879" y="706"/>
                                <a:pt x="871" y="714"/>
                                <a:pt x="863" y="714"/>
                              </a:cubicBezTo>
                              <a:cubicBezTo>
                                <a:pt x="746" y="714"/>
                                <a:pt x="746" y="714"/>
                                <a:pt x="746" y="714"/>
                              </a:cubicBezTo>
                              <a:cubicBezTo>
                                <a:pt x="554" y="714"/>
                                <a:pt x="457" y="618"/>
                                <a:pt x="385" y="513"/>
                              </a:cubicBezTo>
                              <a:cubicBezTo>
                                <a:pt x="169" y="200"/>
                                <a:pt x="169" y="200"/>
                                <a:pt x="169" y="200"/>
                              </a:cubicBezTo>
                              <a:cubicBezTo>
                                <a:pt x="136" y="152"/>
                                <a:pt x="64" y="56"/>
                                <a:pt x="0" y="0"/>
                              </a:cubicBezTo>
                              <a:cubicBezTo>
                                <a:pt x="136" y="0"/>
                                <a:pt x="136" y="0"/>
                                <a:pt x="136" y="0"/>
                              </a:cubicBezTo>
                              <a:cubicBezTo>
                                <a:pt x="337" y="0"/>
                                <a:pt x="385" y="74"/>
                                <a:pt x="457" y="168"/>
                              </a:cubicBezTo>
                              <a:cubicBezTo>
                                <a:pt x="586" y="337"/>
                                <a:pt x="586" y="337"/>
                                <a:pt x="586" y="337"/>
                              </a:cubicBezTo>
                              <a:cubicBezTo>
                                <a:pt x="658" y="431"/>
                                <a:pt x="698" y="481"/>
                                <a:pt x="827" y="481"/>
                              </a:cubicBezTo>
                              <a:cubicBezTo>
                                <a:pt x="875" y="481"/>
                                <a:pt x="875" y="481"/>
                                <a:pt x="875" y="481"/>
                              </a:cubicBezTo>
                              <a:cubicBezTo>
                                <a:pt x="883" y="481"/>
                                <a:pt x="891" y="489"/>
                                <a:pt x="891" y="497"/>
                              </a:cubicBezTo>
                              <a:close/>
                              <a:moveTo>
                                <a:pt x="4928" y="481"/>
                              </a:moveTo>
                              <a:cubicBezTo>
                                <a:pt x="4872" y="481"/>
                                <a:pt x="4872" y="481"/>
                                <a:pt x="4872" y="481"/>
                              </a:cubicBezTo>
                              <a:cubicBezTo>
                                <a:pt x="4744" y="481"/>
                                <a:pt x="4706" y="431"/>
                                <a:pt x="4631" y="337"/>
                              </a:cubicBezTo>
                              <a:cubicBezTo>
                                <a:pt x="4555" y="241"/>
                                <a:pt x="4555" y="241"/>
                                <a:pt x="4555" y="241"/>
                              </a:cubicBezTo>
                              <a:cubicBezTo>
                                <a:pt x="4485" y="152"/>
                                <a:pt x="4435" y="72"/>
                                <a:pt x="4234" y="72"/>
                              </a:cubicBezTo>
                              <a:cubicBezTo>
                                <a:pt x="4098" y="72"/>
                                <a:pt x="4098" y="72"/>
                                <a:pt x="4098" y="72"/>
                              </a:cubicBezTo>
                              <a:cubicBezTo>
                                <a:pt x="4162" y="128"/>
                                <a:pt x="4234" y="224"/>
                                <a:pt x="4266" y="273"/>
                              </a:cubicBezTo>
                              <a:cubicBezTo>
                                <a:pt x="4431" y="513"/>
                                <a:pt x="4431" y="513"/>
                                <a:pt x="4431" y="513"/>
                              </a:cubicBezTo>
                              <a:cubicBezTo>
                                <a:pt x="4503" y="618"/>
                                <a:pt x="4599" y="714"/>
                                <a:pt x="4792" y="714"/>
                              </a:cubicBezTo>
                              <a:cubicBezTo>
                                <a:pt x="4916" y="714"/>
                                <a:pt x="4916" y="714"/>
                                <a:pt x="4916" y="714"/>
                              </a:cubicBezTo>
                              <a:cubicBezTo>
                                <a:pt x="4924" y="714"/>
                                <a:pt x="4932" y="706"/>
                                <a:pt x="4932" y="698"/>
                              </a:cubicBezTo>
                              <a:cubicBezTo>
                                <a:pt x="4945" y="497"/>
                                <a:pt x="4945" y="497"/>
                                <a:pt x="4945" y="497"/>
                              </a:cubicBezTo>
                              <a:cubicBezTo>
                                <a:pt x="4945" y="489"/>
                                <a:pt x="4936" y="481"/>
                                <a:pt x="4928" y="481"/>
                              </a:cubicBezTo>
                              <a:close/>
                            </a:path>
                          </a:pathLst>
                        </a:custGeom>
                        <a:solidFill>
                          <a:srgbClr val="00B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10DDA3C" id="Groep 8" o:spid="_x0000_s1026" style="position:absolute;margin-left:63.5pt;margin-top:47.65pt;width:139.75pt;height:38.85pt;z-index:251658240;mso-position-horizontal-relative:page;mso-position-vertical-relative:page" coordorigin="8064,6051" coordsize="17760,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">
              <v:shape id="Freeform 4" o:spid="_x0000_s1027" style="position:absolute;left:8064;top:6051;width:17329;height:4547;visibility:visible;mso-wrap-style:square;v-text-anchor:top" coordsize="5458,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NMMAA&#10;AADaAAAADwAAAGRycy9kb3ducmV2LnhtbESPQYvCMBSE7wv+h/AEb9u0ixWpxiKCsMhe7ApeH82z&#10;LTYvJYla//1GEPY4zMw3zLocTS/u5HxnWUGWpCCIa6s7bhScfvefSxA+IGvsLZOCJ3koN5OPNRba&#10;PvhI9yo0IkLYF6igDWEopPR1SwZ9Ygfi6F2sMxiidI3UDh8Rbnr5laYLabDjuNDiQLuW6mt1Mwrm&#10;FdvjQpuD8Rnt8p86Pzs/KDWbjtsViEBj+A+/299aQQ6vK/EG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zNMMAAAADaAAAADwAAAAAAAAAAAAAAAACYAgAAZHJzL2Rvd25y&#10;ZXYueG1sUEsFBgAAAAAEAAQA9QAAAIUDAAAAAA==&#10;" path="m3421,v544,,544,,544,c3459,1228,3459,1228,3459,1228v-46,113,-128,201,-265,201c3018,1429,3018,1429,3018,1429,2811,684,2811,684,2811,684v-219,544,-219,544,-219,544c2546,1341,2464,1429,2328,1429v-177,,-177,,-177,c1812,201,1812,201,1812,201v-193,,-193,,-193,c1611,201,1603,193,1603,185,1613,16,1613,16,1613,16v,-8,8,-16,16,-16c2031,,2031,,2031,v325,1184,325,1184,325,1184c2711,319,2711,319,2711,319,2679,201,2679,201,2679,201v-193,,-193,,-193,c2478,201,2470,193,2470,185,2480,16,2480,16,2480,16v,-8,8,-16,16,-16c3090,,3090,,3090,v8,,16,8,16,16c3096,185,3096,185,3096,185v,8,-8,16,-16,16c2952,201,2952,201,2952,201v271,979,271,979,271,979c3618,201,3618,201,3618,201v-207,,-207,,-207,c3403,201,3395,193,3395,185,3405,16,3405,16,3405,16v,-8,8,-16,16,-16xm4888,c4160,,4160,,4160,v-8,,-16,8,-16,16c4134,185,4134,185,4134,185v,8,8,16,16,16c4364,201,4364,201,4364,201v-58,1027,-58,1027,-58,1027c4089,1228,4089,1228,4089,1228v-8,,-16,8,-16,16c4063,1413,4063,1413,4063,1413v,8,8,16,17,16c4728,1429,4728,1429,4728,1429v8,,16,-8,16,-16c4754,1244,4754,1244,4754,1244v,-8,-8,-16,-16,-16c4571,1228,4571,1228,4571,1228,4629,201,4629,201,4629,201v203,,203,,203,c5000,201,5169,209,5169,377v,201,-128,221,-285,247c4790,640,4728,698,4720,811v152,,152,,152,c5225,811,5458,690,5458,361,5458,64,5185,,4888,xm674,1228v-167,,-167,,-167,c578,,578,,578,,96,,96,,96,,88,,80,8,80,16,70,185,70,185,70,185v,8,8,16,16,16c301,201,301,201,301,201,243,1228,243,1228,243,1228v-217,,-217,,-217,c18,1228,10,1236,10,1244,,1413,,1413,,1413v,8,8,16,16,16c664,1429,664,1429,664,1429v8,,16,-8,16,-16c690,1244,690,1244,690,1244v,-8,-8,-16,-16,-16xm1445,c925,,925,,925,v-8,,-16,8,-16,16c899,185,899,185,899,185v,8,8,16,16,16c1035,201,1035,201,1035,201,650,746,650,746,650,746v136,,136,,136,c923,746,979,664,1019,610,1324,201,1324,201,1324,201v111,,111,,111,c1443,201,1451,193,1451,185,1461,16,1461,16,1461,16,1461,8,1453,,1445,xe" fillcolor="#003340" stroked="f">
                <v:path arrowok="t" o:connecttype="custom" o:connectlocs="1258888,0;1014095,454660;892493,217626;739140,454660;575310,63951;508953,58861;517208,0;748030,376709;850583,63951;784225,58861;792480,0;986155,5091;977900,63951;1023303,375437;1082993,63951;1081088,5091;1551940,0;1315720,5091;1317625,63951;1367155,390709;1293178,395799;1295400,454660;1506220,449569;1504315,390709;1469708,63951;1641158,119949;1498600,258033;1732915,114858;213995,390709;183515,0;25400,5091;27305,63951;77153,390709;3175,395799;5080,454660;215900,449569;213995,390709;293688,0;285433,58861;328613,63951;249555,237352;420370,63951;460693,58861;458788,0" o:connectangles="0,0,0,0,0,0,0,0,0,0,0,0,0,0,0,0,0,0,0,0,0,0,0,0,0,0,0,0,0,0,0,0,0,0,0,0,0,0,0,0,0,0,0,0"/>
                <o:lock v:ext="edit" verticies="t"/>
              </v:shape>
              <v:shape id="Freeform 5" o:spid="_x0000_s1028" style="position:absolute;left:10128;top:8705;width:15697;height:2274;visibility:visible;mso-wrap-style:square;v-text-anchor:top" coordsize="494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0d8EA&#10;AADaAAAADwAAAGRycy9kb3ducmV2LnhtbESPS2sCMRSF94L/IVyhO83oQstolLZQsCAUH7Tba3Kd&#10;DE5uhiTq+O8bQejycB4fZ7HqXCOuFGLtWcF4VIAg1t7UXCk47D+HryBiQjbYeCYFd4qwWvZ7CyyN&#10;v/GWrrtUiTzCsUQFNqW2lDJqSw7jyLfE2Tv54DBlGSppAt7yuGvkpCim0mHNmWCxpQ9L+ry7uMzV&#10;76n4sesv25pZ+D3o5vu4GSv1Muje5iASdek//GyvjYIpPK7k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NHfBAAAA2gAAAA8AAAAAAAAAAAAAAAAAmAIAAGRycy9kb3du&#10;cmV2LnhtbFBLBQYAAAAABAAEAPUAAACGAwAAAAA=&#10;" path="m891,497c879,698,879,698,879,698v,8,-8,16,-16,16c746,714,746,714,746,714,554,714,457,618,385,513,169,200,169,200,169,200,136,152,64,56,,,136,,136,,136,,337,,385,74,457,168,586,337,586,337,586,337v72,94,112,144,241,144c875,481,875,481,875,481v8,,16,8,16,16xm4928,481v-56,,-56,,-56,c4744,481,4706,431,4631,337v-76,-96,-76,-96,-76,-96c4485,152,4435,72,4234,72v-136,,-136,,-136,c4162,128,4234,224,4266,273v165,240,165,240,165,240c4503,618,4599,714,4792,714v124,,124,,124,c4924,714,4932,706,4932,698v13,-201,13,-201,13,-201c4945,489,4936,481,4928,481xe" fillcolor="#00b9ea" stroked="f">
                <v:path arrowok="t" o:connecttype="custom" o:connectlocs="282835,158240;279026,222236;273947,227330;236807,227330;122213,163334;53647,63678;0,0;43171,0;145068,53489;186017,107297;262519,153145;277756,153145;282835,158240;1564324,153145;1546547,153145;1470045,107297;1445920,76732;1344023,22924;1300852,22924;1354181,86920;1406558,163334;1521152,227330;1560514,227330;1565593,222236;1569720,158240;1564324,153145" o:connectangles="0,0,0,0,0,0,0,0,0,0,0,0,0,0,0,0,0,0,0,0,0,0,0,0,0,0"/>
                <o:lock v:ext="edit" verticies="t"/>
              </v:shape>
              <w10:wrap anchorx="page" anchory="page"/>
            </v:group>
          </w:pict>
        </mc:Fallback>
      </mc:AlternateContent>
    </w:r>
    <w:r w:rsidR="0089649E">
      <w:rPr>
        <w:noProof/>
        <w:lang w:val="nl-NL" w:eastAsia="nl-NL"/>
      </w:rPr>
      <mc:AlternateContent>
        <mc:Choice Requires="wps">
          <w:drawing>
            <wp:anchor distT="0" distB="0" distL="114300" distR="114300" simplePos="0" relativeHeight="251663360" behindDoc="0" locked="1" layoutInCell="1" allowOverlap="1">
              <wp:simplePos x="0" y="0"/>
              <wp:positionH relativeFrom="page">
                <wp:posOffset>4307205</wp:posOffset>
              </wp:positionH>
              <wp:positionV relativeFrom="page">
                <wp:posOffset>850900</wp:posOffset>
              </wp:positionV>
              <wp:extent cx="3033395" cy="349250"/>
              <wp:effectExtent l="1905" t="317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18" w:rsidRPr="009B621E" w:rsidRDefault="008921EE" w:rsidP="007B3480">
                          <w:pPr>
                            <w:pStyle w:val="DocumentnaamKW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9.15pt;margin-top:67pt;width:238.85pt;height: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Zz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" filled="f" stroked="f">
              <v:textbox inset="0,0,0,0">
                <w:txbxContent>
                  <w:p w:rsidR="008A3C18" w:rsidRPr="009B621E" w:rsidRDefault="00927A11" w:rsidP="007B3480">
                    <w:pPr>
                      <w:pStyle w:val="DocumentnaamKWR"/>
                      <w:jc w:val="center"/>
                    </w:pPr>
                  </w:p>
                </w:txbxContent>
              </v:textbox>
              <w10:wrap anchorx="page" anchory="page"/>
              <w10:anchorlock/>
            </v:shape>
          </w:pict>
        </mc:Fallback>
      </mc:AlternateContent>
    </w:r>
    <w:r w:rsidR="0089649E">
      <w:rPr>
        <w:noProof/>
        <w:lang w:val="nl-NL" w:eastAsia="nl-NL"/>
      </w:rPr>
      <mc:AlternateContent>
        <mc:Choice Requires="wps">
          <w:drawing>
            <wp:anchor distT="0" distB="0" distL="114300" distR="114300" simplePos="0" relativeHeight="251662336" behindDoc="0" locked="1" layoutInCell="0" allowOverlap="1">
              <wp:simplePos x="0" y="0"/>
              <wp:positionH relativeFrom="page">
                <wp:posOffset>5401310</wp:posOffset>
              </wp:positionH>
              <wp:positionV relativeFrom="page">
                <wp:posOffset>3251200</wp:posOffset>
              </wp:positionV>
              <wp:extent cx="1913255" cy="1529715"/>
              <wp:effectExtent l="635" t="3175"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18" w:rsidRPr="00B900D7" w:rsidRDefault="00927A11" w:rsidP="00EA23F6">
                          <w:pPr>
                            <w:pStyle w:val="DocumentgegevenskopjeKWR"/>
                            <w:tabs>
                              <w:tab w:val="left" w:pos="426"/>
                            </w:tabs>
                            <w:rPr>
                              <w:rStyle w:val="VasteGegevensCharChar"/>
                              <w:rFonts w:ascii="Calibri" w:hAnsi="Calibri"/>
                              <w:lang w:val="en-US"/>
                            </w:rPr>
                          </w:pPr>
                          <w:r w:rsidRPr="00B900D7">
                            <w:rPr>
                              <w:rStyle w:val="VasteGegevensCharChar"/>
                              <w:rFonts w:ascii="Calibri" w:hAnsi="Calibri"/>
                            </w:rPr>
                            <w:t>Information</w:t>
                          </w:r>
                        </w:p>
                        <w:p w:rsidR="008A3C18" w:rsidRPr="00B900D7" w:rsidRDefault="0089649E" w:rsidP="00EA23F6">
                          <w:pPr>
                            <w:pStyle w:val="DocumentgegevensKWR"/>
                            <w:tabs>
                              <w:tab w:val="left" w:pos="426"/>
                            </w:tabs>
                            <w:rPr>
                              <w:rStyle w:val="VasteGegevensCharChar"/>
                              <w:rFonts w:ascii="Calibri Light" w:hAnsi="Calibri Light"/>
                              <w:lang w:val="en-US"/>
                            </w:rPr>
                          </w:pPr>
                          <w:r>
                            <w:t>Mirjam Blokker</w:t>
                          </w:r>
                        </w:p>
                        <w:p w:rsidR="008A3C18" w:rsidRPr="00EA23F6" w:rsidRDefault="0089649E" w:rsidP="00EA23F6">
                          <w:pPr>
                            <w:pStyle w:val="DocumentgegevensKWR"/>
                            <w:tabs>
                              <w:tab w:val="left" w:pos="426"/>
                            </w:tabs>
                          </w:pPr>
                          <w:r>
                            <w:t>mirjam.blokker</w:t>
                          </w:r>
                          <w:r w:rsidR="00927A11" w:rsidRPr="00EA23F6">
                            <w:t>@kwrwater.nl</w:t>
                          </w:r>
                        </w:p>
                        <w:p w:rsidR="008A3C18" w:rsidRDefault="008921EE" w:rsidP="008A3C18">
                          <w:pPr>
                            <w:pStyle w:val="VasteGegevensChar"/>
                            <w:tabs>
                              <w:tab w:val="left" w:pos="142"/>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5.3pt;margin-top:256pt;width:150.65pt;height:12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BY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" o:allowincell="f" filled="f" stroked="f">
              <v:textbox inset="0,0,0,0">
                <w:txbxContent>
                  <w:p w:rsidR="008A3C18" w:rsidRPr="00B900D7" w:rsidRDefault="00927A11" w:rsidP="00EA23F6">
                    <w:pPr>
                      <w:pStyle w:val="DocumentgegevenskopjeKWR"/>
                      <w:tabs>
                        <w:tab w:val="left" w:pos="426"/>
                      </w:tabs>
                      <w:rPr>
                        <w:rStyle w:val="VasteGegevensCharChar"/>
                        <w:rFonts w:ascii="Calibri" w:hAnsi="Calibri"/>
                        <w:lang w:val="en-US"/>
                      </w:rPr>
                    </w:pPr>
                    <w:r w:rsidRPr="00B900D7">
                      <w:rPr>
                        <w:rStyle w:val="VasteGegevensCharChar"/>
                        <w:rFonts w:ascii="Calibri" w:hAnsi="Calibri"/>
                      </w:rPr>
                      <w:t>Information</w:t>
                    </w:r>
                  </w:p>
                  <w:p w:rsidR="008A3C18" w:rsidRPr="00B900D7" w:rsidRDefault="0089649E" w:rsidP="00EA23F6">
                    <w:pPr>
                      <w:pStyle w:val="DocumentgegevensKWR"/>
                      <w:tabs>
                        <w:tab w:val="left" w:pos="426"/>
                      </w:tabs>
                      <w:rPr>
                        <w:rStyle w:val="VasteGegevensCharChar"/>
                        <w:rFonts w:ascii="Calibri Light" w:hAnsi="Calibri Light"/>
                        <w:lang w:val="en-US"/>
                      </w:rPr>
                    </w:pPr>
                    <w:r>
                      <w:t>Mirjam Blokker</w:t>
                    </w:r>
                  </w:p>
                  <w:p w:rsidR="008A3C18" w:rsidRPr="00EA23F6" w:rsidRDefault="0089649E" w:rsidP="00EA23F6">
                    <w:pPr>
                      <w:pStyle w:val="DocumentgegevensKWR"/>
                      <w:tabs>
                        <w:tab w:val="left" w:pos="426"/>
                      </w:tabs>
                    </w:pPr>
                    <w:r>
                      <w:t>mirjam.blokker</w:t>
                    </w:r>
                    <w:r w:rsidR="00927A11" w:rsidRPr="00EA23F6">
                      <w:t>@kwrwater.nl</w:t>
                    </w:r>
                  </w:p>
                  <w:p w:rsidR="008A3C18" w:rsidRDefault="00927A11" w:rsidP="008A3C18">
                    <w:pPr>
                      <w:pStyle w:val="VasteGegevensChar"/>
                      <w:tabs>
                        <w:tab w:val="left" w:pos="142"/>
                      </w:tabs>
                    </w:pPr>
                  </w:p>
                </w:txbxContent>
              </v:textbox>
              <w10:wrap anchorx="page" anchory="page"/>
              <w10:anchorlock/>
            </v:shape>
          </w:pict>
        </mc:Fallback>
      </mc:AlternateContent>
    </w:r>
    <w:r w:rsidR="0089649E">
      <w:rPr>
        <w:noProof/>
        <w:lang w:val="nl-NL" w:eastAsia="nl-NL"/>
      </w:rPr>
      <mc:AlternateContent>
        <mc:Choice Requires="wps">
          <w:drawing>
            <wp:anchor distT="0" distB="0" distL="114300" distR="114300" simplePos="0" relativeHeight="251661312" behindDoc="0" locked="1" layoutInCell="0" allowOverlap="1">
              <wp:simplePos x="0" y="0"/>
              <wp:positionH relativeFrom="page">
                <wp:posOffset>5391150</wp:posOffset>
              </wp:positionH>
              <wp:positionV relativeFrom="page">
                <wp:posOffset>1202055</wp:posOffset>
              </wp:positionV>
              <wp:extent cx="1807845" cy="1669415"/>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18" w:rsidRPr="0089649E" w:rsidRDefault="00927A11" w:rsidP="009F724C">
                          <w:pPr>
                            <w:pStyle w:val="DocumentgegevensKWR"/>
                            <w:tabs>
                              <w:tab w:val="left" w:pos="142"/>
                            </w:tabs>
                            <w:rPr>
                              <w:lang w:val="nl-NL"/>
                            </w:rPr>
                          </w:pPr>
                          <w:r w:rsidRPr="0089649E">
                            <w:rPr>
                              <w:lang w:val="nl-NL"/>
                            </w:rPr>
                            <w:t>Groningenhaven 7</w:t>
                          </w:r>
                        </w:p>
                        <w:p w:rsidR="0036317A" w:rsidRPr="0089649E" w:rsidRDefault="00927A11" w:rsidP="009F724C">
                          <w:pPr>
                            <w:pStyle w:val="DocumentgegevensKWR"/>
                            <w:tabs>
                              <w:tab w:val="left" w:pos="142"/>
                            </w:tabs>
                            <w:rPr>
                              <w:lang w:val="nl-NL"/>
                            </w:rPr>
                          </w:pPr>
                          <w:r w:rsidRPr="0089649E">
                            <w:rPr>
                              <w:lang w:val="nl-NL"/>
                            </w:rPr>
                            <w:t>Postbus 1072</w:t>
                          </w:r>
                        </w:p>
                        <w:p w:rsidR="0036317A" w:rsidRPr="0089649E" w:rsidRDefault="00927A11" w:rsidP="009F724C">
                          <w:pPr>
                            <w:pStyle w:val="DocumentgegevensKWR"/>
                            <w:tabs>
                              <w:tab w:val="left" w:pos="142"/>
                            </w:tabs>
                            <w:rPr>
                              <w:lang w:val="nl-NL"/>
                            </w:rPr>
                          </w:pPr>
                          <w:r w:rsidRPr="0089649E">
                            <w:rPr>
                              <w:lang w:val="nl-NL"/>
                            </w:rPr>
                            <w:t>3430 BB  Nieuwegein</w:t>
                          </w:r>
                        </w:p>
                        <w:p w:rsidR="0036317A" w:rsidRPr="0089649E" w:rsidRDefault="00927A11" w:rsidP="009F724C">
                          <w:pPr>
                            <w:pStyle w:val="DocumentgegevensKWR"/>
                            <w:tabs>
                              <w:tab w:val="left" w:pos="142"/>
                            </w:tabs>
                            <w:rPr>
                              <w:lang w:val="nl-NL"/>
                            </w:rPr>
                          </w:pPr>
                          <w:r w:rsidRPr="0089649E">
                            <w:rPr>
                              <w:lang w:val="nl-NL"/>
                            </w:rPr>
                            <w:t>The Netherlands</w:t>
                          </w:r>
                        </w:p>
                        <w:p w:rsidR="008A3C18" w:rsidRPr="0089649E" w:rsidRDefault="008921EE" w:rsidP="009F724C">
                          <w:pPr>
                            <w:pStyle w:val="DocumentgegevensKWR"/>
                            <w:tabs>
                              <w:tab w:val="left" w:pos="142"/>
                            </w:tabs>
                            <w:rPr>
                              <w:rStyle w:val="VasteGegevensCharChar"/>
                              <w:sz w:val="16"/>
                              <w:szCs w:val="16"/>
                              <w:lang w:val="nl-NL"/>
                            </w:rPr>
                          </w:pPr>
                        </w:p>
                        <w:p w:rsidR="0036317A" w:rsidRPr="00866768" w:rsidRDefault="00927A11" w:rsidP="009F724C">
                          <w:pPr>
                            <w:pStyle w:val="DocumentgegevensKWR"/>
                            <w:tabs>
                              <w:tab w:val="left" w:pos="142"/>
                            </w:tabs>
                          </w:pPr>
                          <w:r w:rsidRPr="00866768">
                            <w:t>P</w:t>
                          </w:r>
                          <w:r w:rsidRPr="00866768">
                            <w:tab/>
                            <w:t>+31 30 606 95 11</w:t>
                          </w:r>
                        </w:p>
                        <w:p w:rsidR="0036317A" w:rsidRPr="00866768" w:rsidRDefault="00927A11" w:rsidP="009F724C">
                          <w:pPr>
                            <w:pStyle w:val="DocumentgegevensKWR"/>
                            <w:tabs>
                              <w:tab w:val="left" w:pos="142"/>
                            </w:tabs>
                          </w:pPr>
                          <w:r w:rsidRPr="00866768">
                            <w:t>I</w:t>
                          </w:r>
                          <w:r w:rsidRPr="00866768">
                            <w:tab/>
                            <w:t>www.kwrwater.nl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4.5pt;margin-top:94.65pt;width:142.35pt;height:13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mz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" o:allowincell="f" filled="f" stroked="f">
              <v:textbox inset="0,0,0,0">
                <w:txbxContent>
                  <w:p w:rsidR="008A3C18" w:rsidRPr="0089649E" w:rsidRDefault="00927A11" w:rsidP="009F724C">
                    <w:pPr>
                      <w:pStyle w:val="DocumentgegevensKWR"/>
                      <w:tabs>
                        <w:tab w:val="left" w:pos="142"/>
                      </w:tabs>
                      <w:rPr>
                        <w:lang w:val="nl-NL"/>
                      </w:rPr>
                    </w:pPr>
                    <w:r w:rsidRPr="0089649E">
                      <w:rPr>
                        <w:lang w:val="nl-NL"/>
                      </w:rPr>
                      <w:t>Groningenhaven 7</w:t>
                    </w:r>
                  </w:p>
                  <w:p w:rsidR="0036317A" w:rsidRPr="0089649E" w:rsidRDefault="00927A11" w:rsidP="009F724C">
                    <w:pPr>
                      <w:pStyle w:val="DocumentgegevensKWR"/>
                      <w:tabs>
                        <w:tab w:val="left" w:pos="142"/>
                      </w:tabs>
                      <w:rPr>
                        <w:lang w:val="nl-NL"/>
                      </w:rPr>
                    </w:pPr>
                    <w:r w:rsidRPr="0089649E">
                      <w:rPr>
                        <w:lang w:val="nl-NL"/>
                      </w:rPr>
                      <w:t>Postbus 1072</w:t>
                    </w:r>
                  </w:p>
                  <w:p w:rsidR="0036317A" w:rsidRPr="0089649E" w:rsidRDefault="00927A11" w:rsidP="009F724C">
                    <w:pPr>
                      <w:pStyle w:val="DocumentgegevensKWR"/>
                      <w:tabs>
                        <w:tab w:val="left" w:pos="142"/>
                      </w:tabs>
                      <w:rPr>
                        <w:lang w:val="nl-NL"/>
                      </w:rPr>
                    </w:pPr>
                    <w:r w:rsidRPr="0089649E">
                      <w:rPr>
                        <w:lang w:val="nl-NL"/>
                      </w:rPr>
                      <w:t>3430 BB  Nieuwegein</w:t>
                    </w:r>
                  </w:p>
                  <w:p w:rsidR="0036317A" w:rsidRPr="0089649E" w:rsidRDefault="00927A11" w:rsidP="009F724C">
                    <w:pPr>
                      <w:pStyle w:val="DocumentgegevensKWR"/>
                      <w:tabs>
                        <w:tab w:val="left" w:pos="142"/>
                      </w:tabs>
                      <w:rPr>
                        <w:lang w:val="nl-NL"/>
                      </w:rPr>
                    </w:pPr>
                    <w:r w:rsidRPr="0089649E">
                      <w:rPr>
                        <w:lang w:val="nl-NL"/>
                      </w:rPr>
                      <w:t>The Netherlands</w:t>
                    </w:r>
                  </w:p>
                  <w:p w:rsidR="008A3C18" w:rsidRPr="0089649E" w:rsidRDefault="00927A11" w:rsidP="009F724C">
                    <w:pPr>
                      <w:pStyle w:val="DocumentgegevensKWR"/>
                      <w:tabs>
                        <w:tab w:val="left" w:pos="142"/>
                      </w:tabs>
                      <w:rPr>
                        <w:rStyle w:val="VasteGegevensCharChar"/>
                        <w:sz w:val="16"/>
                        <w:szCs w:val="16"/>
                        <w:lang w:val="nl-NL"/>
                      </w:rPr>
                    </w:pPr>
                  </w:p>
                  <w:p w:rsidR="0036317A" w:rsidRPr="00866768" w:rsidRDefault="00927A11" w:rsidP="009F724C">
                    <w:pPr>
                      <w:pStyle w:val="DocumentgegevensKWR"/>
                      <w:tabs>
                        <w:tab w:val="left" w:pos="142"/>
                      </w:tabs>
                    </w:pPr>
                    <w:r w:rsidRPr="00866768">
                      <w:t>P</w:t>
                    </w:r>
                    <w:r w:rsidRPr="00866768">
                      <w:tab/>
                      <w:t>+31 30 606 95 11</w:t>
                    </w:r>
                  </w:p>
                  <w:p w:rsidR="0036317A" w:rsidRPr="00866768" w:rsidRDefault="00927A11" w:rsidP="009F724C">
                    <w:pPr>
                      <w:pStyle w:val="DocumentgegevensKWR"/>
                      <w:tabs>
                        <w:tab w:val="left" w:pos="142"/>
                      </w:tabs>
                    </w:pPr>
                    <w:r w:rsidRPr="00866768">
                      <w:t>I</w:t>
                    </w:r>
                    <w:r w:rsidRPr="00866768">
                      <w:tab/>
                      <w:t>www.kwrwater.nl</w:t>
                    </w:r>
                  </w:p>
                </w:txbxContent>
              </v:textbox>
              <w10:wrap anchorx="page" anchory="page"/>
              <w10:anchorlock/>
            </v:shape>
          </w:pict>
        </mc:Fallback>
      </mc:AlternateContent>
    </w:r>
    <w:r>
      <w:rPr>
        <w:lang w:val="en-GB"/>
      </w:rPr>
      <w:t xml:space="preserve"> </w:t>
    </w:r>
    <w:bookmarkStart w:id="8" w:name="LogoKop"/>
    <w:bookmarkEnd w:id="8"/>
  </w:p>
  <w:p w:rsidR="008A3C18" w:rsidRDefault="00892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B6B1D"/>
    <w:multiLevelType w:val="multilevel"/>
    <w:tmpl w:val="10EED0E4"/>
    <w:lvl w:ilvl="0">
      <w:numFmt w:val="bullet"/>
      <w:lvlText w:val="·"/>
      <w:lvlJc w:val="left"/>
      <w:pPr>
        <w:tabs>
          <w:tab w:val="left" w:pos="360"/>
        </w:tabs>
      </w:pPr>
      <w:rPr>
        <w:rFonts w:ascii="Symbol" w:eastAsia="Symbol" w:hAnsi="Symbo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FB0A3D"/>
    <w:multiLevelType w:val="multilevel"/>
    <w:tmpl w:val="9E50E438"/>
    <w:styleLink w:val="OpsommingbolletjeKWR"/>
    <w:lvl w:ilvl="0">
      <w:start w:val="1"/>
      <w:numFmt w:val="bullet"/>
      <w:pStyle w:val="Opsommingbolletje1eniveauKWR"/>
      <w:lvlText w:val="•"/>
      <w:lvlJc w:val="left"/>
      <w:pPr>
        <w:ind w:left="284" w:hanging="284"/>
      </w:pPr>
      <w:rPr>
        <w:rFonts w:hint="default"/>
      </w:rPr>
    </w:lvl>
    <w:lvl w:ilvl="1">
      <w:start w:val="1"/>
      <w:numFmt w:val="bullet"/>
      <w:pStyle w:val="Opsommingbolletje2eniveauKWR"/>
      <w:lvlText w:val="•"/>
      <w:lvlJc w:val="left"/>
      <w:pPr>
        <w:ind w:left="568" w:hanging="284"/>
      </w:pPr>
      <w:rPr>
        <w:rFonts w:hint="default"/>
      </w:rPr>
    </w:lvl>
    <w:lvl w:ilvl="2">
      <w:start w:val="1"/>
      <w:numFmt w:val="bullet"/>
      <w:pStyle w:val="Opsommingbollet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KWR"/>
    <w:lvl w:ilvl="0">
      <w:start w:val="1"/>
      <w:numFmt w:val="bullet"/>
      <w:pStyle w:val="Opsommingstreepje1eniveauKWR"/>
      <w:lvlText w:val="–"/>
      <w:lvlJc w:val="left"/>
      <w:pPr>
        <w:ind w:left="284" w:hanging="284"/>
      </w:pPr>
      <w:rPr>
        <w:rFonts w:hint="default"/>
      </w:rPr>
    </w:lvl>
    <w:lvl w:ilvl="1">
      <w:start w:val="1"/>
      <w:numFmt w:val="bullet"/>
      <w:pStyle w:val="Opsommingstreepje2eniveauKWR"/>
      <w:lvlText w:val="–"/>
      <w:lvlJc w:val="left"/>
      <w:pPr>
        <w:ind w:left="568" w:hanging="284"/>
      </w:pPr>
      <w:rPr>
        <w:rFonts w:hint="default"/>
      </w:rPr>
    </w:lvl>
    <w:lvl w:ilvl="2">
      <w:start w:val="1"/>
      <w:numFmt w:val="bullet"/>
      <w:pStyle w:val="Opsommingstreep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KWR"/>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WR"/>
  </w:abstractNum>
  <w:abstractNum w:abstractNumId="17" w15:restartNumberingAfterBreak="0">
    <w:nsid w:val="22735CF2"/>
    <w:multiLevelType w:val="multilevel"/>
    <w:tmpl w:val="9E50E438"/>
    <w:numStyleLink w:val="OpsommingbolletjeKWR"/>
  </w:abstractNum>
  <w:abstractNum w:abstractNumId="18" w15:restartNumberingAfterBreak="0">
    <w:nsid w:val="23245EF3"/>
    <w:multiLevelType w:val="multilevel"/>
    <w:tmpl w:val="8576664C"/>
    <w:numStyleLink w:val="OpsommingtekenKWR"/>
  </w:abstractNum>
  <w:abstractNum w:abstractNumId="19" w15:restartNumberingAfterBreak="0">
    <w:nsid w:val="29BE1155"/>
    <w:multiLevelType w:val="multilevel"/>
    <w:tmpl w:val="8576664C"/>
    <w:numStyleLink w:val="OpsommingtekenKWR"/>
  </w:abstractNum>
  <w:abstractNum w:abstractNumId="20" w15:restartNumberingAfterBreak="0">
    <w:nsid w:val="2D665843"/>
    <w:multiLevelType w:val="multilevel"/>
    <w:tmpl w:val="90A8103A"/>
    <w:styleLink w:val="BijlagenummeringKWR"/>
    <w:lvl w:ilvl="0">
      <w:start w:val="1"/>
      <w:numFmt w:val="decimal"/>
      <w:pStyle w:val="Bijlagekop1KWR"/>
      <w:suff w:val="space"/>
      <w:lvlText w:val="Bijlage %1"/>
      <w:lvlJc w:val="left"/>
      <w:pPr>
        <w:ind w:left="284" w:hanging="284"/>
      </w:pPr>
      <w:rPr>
        <w:rFonts w:hint="default"/>
      </w:rPr>
    </w:lvl>
    <w:lvl w:ilvl="1">
      <w:start w:val="1"/>
      <w:numFmt w:val="decimal"/>
      <w:pStyle w:val="Bijlagekop2KWR"/>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KWR"/>
    <w:lvl w:ilvl="0">
      <w:start w:val="1"/>
      <w:numFmt w:val="lowerLetter"/>
      <w:pStyle w:val="Opsommingkleineletter1eniveauKWR"/>
      <w:lvlText w:val="%1"/>
      <w:lvlJc w:val="left"/>
      <w:pPr>
        <w:ind w:left="284" w:hanging="284"/>
      </w:pPr>
      <w:rPr>
        <w:rFonts w:hint="default"/>
      </w:rPr>
    </w:lvl>
    <w:lvl w:ilvl="1">
      <w:start w:val="1"/>
      <w:numFmt w:val="lowerLetter"/>
      <w:pStyle w:val="Opsommingkleineletter2eniveauKWR"/>
      <w:lvlText w:val="%2"/>
      <w:lvlJc w:val="left"/>
      <w:pPr>
        <w:ind w:left="568" w:hanging="284"/>
      </w:pPr>
      <w:rPr>
        <w:rFonts w:hint="default"/>
      </w:rPr>
    </w:lvl>
    <w:lvl w:ilvl="2">
      <w:start w:val="1"/>
      <w:numFmt w:val="lowerLetter"/>
      <w:pStyle w:val="Opsommingkleineletter3eniveauKW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98A2A0C"/>
    <w:multiLevelType w:val="multilevel"/>
    <w:tmpl w:val="89367262"/>
    <w:styleLink w:val="OpsommingnummerKWR"/>
    <w:lvl w:ilvl="0">
      <w:start w:val="1"/>
      <w:numFmt w:val="decimal"/>
      <w:pStyle w:val="Opsommingnummer1eniveauKWR"/>
      <w:lvlText w:val="%1"/>
      <w:lvlJc w:val="left"/>
      <w:pPr>
        <w:ind w:left="284" w:hanging="284"/>
      </w:pPr>
      <w:rPr>
        <w:rFonts w:hint="default"/>
      </w:rPr>
    </w:lvl>
    <w:lvl w:ilvl="1">
      <w:start w:val="1"/>
      <w:numFmt w:val="decimal"/>
      <w:pStyle w:val="Opsommingnummer2eniveauKWR"/>
      <w:lvlText w:val="%2"/>
      <w:lvlJc w:val="left"/>
      <w:pPr>
        <w:ind w:left="568" w:hanging="284"/>
      </w:pPr>
      <w:rPr>
        <w:rFonts w:hint="default"/>
      </w:rPr>
    </w:lvl>
    <w:lvl w:ilvl="2">
      <w:start w:val="1"/>
      <w:numFmt w:val="decimal"/>
      <w:pStyle w:val="Opsommingnummer3eniveauKW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80072F2"/>
    <w:styleLink w:val="KopnummeringKWR"/>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KWR"/>
  </w:abstractNum>
  <w:abstractNum w:abstractNumId="25" w15:restartNumberingAfterBreak="0">
    <w:nsid w:val="43A561BB"/>
    <w:multiLevelType w:val="multilevel"/>
    <w:tmpl w:val="8576664C"/>
    <w:numStyleLink w:val="OpsommingtekenKWR"/>
  </w:abstractNum>
  <w:abstractNum w:abstractNumId="26" w15:restartNumberingAfterBreak="0">
    <w:nsid w:val="46A60AA0"/>
    <w:multiLevelType w:val="multilevel"/>
    <w:tmpl w:val="C9FA2D30"/>
    <w:styleLink w:val="OpsommingopenrondjeKWR"/>
    <w:lvl w:ilvl="0">
      <w:start w:val="1"/>
      <w:numFmt w:val="bullet"/>
      <w:pStyle w:val="Opsommingopenrondje1eniveauKWR"/>
      <w:lvlText w:val="○"/>
      <w:lvlJc w:val="left"/>
      <w:pPr>
        <w:ind w:left="284" w:hanging="284"/>
      </w:pPr>
      <w:rPr>
        <w:rFonts w:hint="default"/>
      </w:rPr>
    </w:lvl>
    <w:lvl w:ilvl="1">
      <w:start w:val="1"/>
      <w:numFmt w:val="bullet"/>
      <w:pStyle w:val="Opsommingopenrondje2eniveauKWR"/>
      <w:lvlText w:val="○"/>
      <w:lvlJc w:val="left"/>
      <w:pPr>
        <w:ind w:left="568" w:hanging="284"/>
      </w:pPr>
      <w:rPr>
        <w:rFonts w:hint="default"/>
      </w:rPr>
    </w:lvl>
    <w:lvl w:ilvl="2">
      <w:start w:val="1"/>
      <w:numFmt w:val="bullet"/>
      <w:pStyle w:val="Opsommingopenrond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7" w15:restartNumberingAfterBreak="0">
    <w:nsid w:val="49E04A53"/>
    <w:multiLevelType w:val="multilevel"/>
    <w:tmpl w:val="7FB6E594"/>
    <w:styleLink w:val="AgendapuntlijstKWR"/>
    <w:lvl w:ilvl="0">
      <w:start w:val="1"/>
      <w:numFmt w:val="decimal"/>
      <w:pStyle w:val="AgendapuntKWR"/>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76664C"/>
    <w:numStyleLink w:val="OpsommingtekenKWR"/>
  </w:abstractNum>
  <w:abstractNum w:abstractNumId="30" w15:restartNumberingAfterBreak="0">
    <w:nsid w:val="58D76737"/>
    <w:multiLevelType w:val="multilevel"/>
    <w:tmpl w:val="8576664C"/>
    <w:numStyleLink w:val="OpsommingtekenKWR"/>
  </w:abstractNum>
  <w:abstractNum w:abstractNumId="31" w15:restartNumberingAfterBreak="0">
    <w:nsid w:val="5B616121"/>
    <w:multiLevelType w:val="multilevel"/>
    <w:tmpl w:val="B4BACAD8"/>
    <w:numStyleLink w:val="OpsommingstreepjeKWR"/>
  </w:abstractNum>
  <w:abstractNum w:abstractNumId="32" w15:restartNumberingAfterBreak="0">
    <w:nsid w:val="5DC64260"/>
    <w:multiLevelType w:val="multilevel"/>
    <w:tmpl w:val="C9FA2D30"/>
    <w:numStyleLink w:val="OpsommingopenrondjeKWR"/>
  </w:abstractNum>
  <w:abstractNum w:abstractNumId="33" w15:restartNumberingAfterBreak="0">
    <w:nsid w:val="5DFE3518"/>
    <w:multiLevelType w:val="multilevel"/>
    <w:tmpl w:val="C9FA2D30"/>
    <w:numStyleLink w:val="OpsommingopenrondjeKWR"/>
  </w:abstractNum>
  <w:abstractNum w:abstractNumId="34" w15:restartNumberingAfterBreak="0">
    <w:nsid w:val="609F7B87"/>
    <w:multiLevelType w:val="multilevel"/>
    <w:tmpl w:val="B80072F2"/>
    <w:numStyleLink w:val="KopnummeringKWR"/>
  </w:abstractNum>
  <w:abstractNum w:abstractNumId="35" w15:restartNumberingAfterBreak="0">
    <w:nsid w:val="63F335A0"/>
    <w:multiLevelType w:val="multilevel"/>
    <w:tmpl w:val="8576664C"/>
    <w:styleLink w:val="OpsommingtekenKWR"/>
    <w:lvl w:ilvl="0">
      <w:start w:val="1"/>
      <w:numFmt w:val="bullet"/>
      <w:pStyle w:val="Opsommingteken1eniveauKWR"/>
      <w:lvlText w:val="–"/>
      <w:lvlJc w:val="left"/>
      <w:pPr>
        <w:ind w:left="284" w:hanging="284"/>
      </w:pPr>
      <w:rPr>
        <w:rFonts w:hint="default"/>
      </w:rPr>
    </w:lvl>
    <w:lvl w:ilvl="1">
      <w:start w:val="1"/>
      <w:numFmt w:val="bullet"/>
      <w:pStyle w:val="Opsommingteken2eniveauKWR"/>
      <w:lvlText w:val="•"/>
      <w:lvlJc w:val="left"/>
      <w:pPr>
        <w:ind w:left="568" w:hanging="284"/>
      </w:pPr>
      <w:rPr>
        <w:rFonts w:hint="default"/>
      </w:rPr>
    </w:lvl>
    <w:lvl w:ilvl="2">
      <w:start w:val="1"/>
      <w:numFmt w:val="bullet"/>
      <w:pStyle w:val="Opsommingteken3eniveauKWR"/>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6" w15:restartNumberingAfterBreak="0">
    <w:nsid w:val="6B382304"/>
    <w:multiLevelType w:val="multilevel"/>
    <w:tmpl w:val="8576664C"/>
    <w:numStyleLink w:val="OpsommingtekenKWR"/>
  </w:abstractNum>
  <w:abstractNum w:abstractNumId="37" w15:restartNumberingAfterBreak="0">
    <w:nsid w:val="6C6644DD"/>
    <w:multiLevelType w:val="multilevel"/>
    <w:tmpl w:val="9E50E438"/>
    <w:numStyleLink w:val="OpsommingbolletjeKWR"/>
  </w:abstractNum>
  <w:abstractNum w:abstractNumId="38" w15:restartNumberingAfterBreak="0">
    <w:nsid w:val="6CAB1E63"/>
    <w:multiLevelType w:val="multilevel"/>
    <w:tmpl w:val="7FB6E594"/>
    <w:numStyleLink w:val="AgendapuntlijstKWR"/>
  </w:abstractNum>
  <w:abstractNum w:abstractNumId="39" w15:restartNumberingAfterBreak="0">
    <w:nsid w:val="6E7370EC"/>
    <w:multiLevelType w:val="multilevel"/>
    <w:tmpl w:val="9200769E"/>
    <w:numStyleLink w:val="OpsommingkleineletterKWR"/>
  </w:abstractNum>
  <w:abstractNum w:abstractNumId="40" w15:restartNumberingAfterBreak="0">
    <w:nsid w:val="7038598F"/>
    <w:multiLevelType w:val="multilevel"/>
    <w:tmpl w:val="90A8103A"/>
    <w:numStyleLink w:val="BijlagenummeringKWR"/>
  </w:abstractNum>
  <w:abstractNum w:abstractNumId="41" w15:restartNumberingAfterBreak="0">
    <w:nsid w:val="70EC4E8C"/>
    <w:multiLevelType w:val="multilevel"/>
    <w:tmpl w:val="C9FA2D30"/>
    <w:numStyleLink w:val="OpsommingopenrondjeKWR"/>
  </w:abstractNum>
  <w:abstractNum w:abstractNumId="42" w15:restartNumberingAfterBreak="0">
    <w:nsid w:val="717435D9"/>
    <w:multiLevelType w:val="multilevel"/>
    <w:tmpl w:val="B80072F2"/>
    <w:numStyleLink w:val="KopnummeringKWR"/>
  </w:abstractNum>
  <w:abstractNum w:abstractNumId="43" w15:restartNumberingAfterBreak="0">
    <w:nsid w:val="76AE427F"/>
    <w:multiLevelType w:val="multilevel"/>
    <w:tmpl w:val="8576664C"/>
    <w:numStyleLink w:val="OpsommingtekenKWR"/>
  </w:abstractNum>
  <w:abstractNum w:abstractNumId="44" w15:restartNumberingAfterBreak="0">
    <w:nsid w:val="792E34E6"/>
    <w:multiLevelType w:val="multilevel"/>
    <w:tmpl w:val="C9FA2D30"/>
    <w:numStyleLink w:val="OpsommingopenrondjeKWR"/>
  </w:abstractNum>
  <w:abstractNum w:abstractNumId="45" w15:restartNumberingAfterBreak="0">
    <w:nsid w:val="79AE6CDF"/>
    <w:multiLevelType w:val="multilevel"/>
    <w:tmpl w:val="B4BACAD8"/>
    <w:numStyleLink w:val="OpsommingstreepjeKWR"/>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2"/>
  </w:num>
  <w:num w:numId="3">
    <w:abstractNumId w:val="26"/>
  </w:num>
  <w:num w:numId="4">
    <w:abstractNumId w:val="12"/>
  </w:num>
  <w:num w:numId="5">
    <w:abstractNumId w:val="28"/>
  </w:num>
  <w:num w:numId="6">
    <w:abstractNumId w:val="15"/>
  </w:num>
  <w:num w:numId="7">
    <w:abstractNumId w:val="14"/>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6"/>
  </w:num>
  <w:num w:numId="26">
    <w:abstractNumId w:val="3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3"/>
  </w:num>
  <w:num w:numId="48">
    <w:abstractNumId w:val="40"/>
  </w:num>
  <w:num w:numId="49">
    <w:abstractNumId w:val="4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4OFields" w:val="&lt;K&gt;_provider&lt;/K&gt;&lt;V&gt;Documents4Office.Provider.OpenXML&lt;/V&gt;&lt;K&gt;_provider.version&lt;/K&gt;&lt;V&gt;3.1.6425.34874&lt;/V&gt;&lt;K&gt;yourdate&lt;/K&gt;&lt;V&gt;&lt;/V&gt;&lt;K&gt;yourdate.daytext&lt;/K&gt;&lt;V&gt;&lt;/V&gt;&lt;K&gt;yourdate.quarter&lt;/K&gt;&lt;V&gt;&lt;/V&gt;&lt;K&gt;yourdate.daytextshort&lt;/K&gt;&lt;V&gt;&lt;/V&gt;&lt;K&gt;yourdate.week2&lt;/K&gt;&lt;V&gt;&lt;/V&gt;&lt;K&gt;yourdate.month2&lt;/K&gt;&lt;V&gt;&lt;/V&gt;&lt;K&gt;yourdate.dateformat&lt;/K&gt;&lt;V&gt;{Day} {MonthText} {Year}&lt;/V&gt;&lt;K&gt;yourdate.week&lt;/K&gt;&lt;V&gt;&lt;/V&gt;&lt;K&gt;yourdate.day2&lt;/K&gt;&lt;V&gt;&lt;/V&gt;&lt;K&gt;yourdate.year&lt;/K&gt;&lt;V&gt;&lt;/V&gt;&lt;K&gt;yourdate.monthtextshort&lt;/K&gt;&lt;V&gt;&lt;/V&gt;&lt;K&gt;yourdate.month&lt;/K&gt;&lt;V&gt;&lt;/V&gt;&lt;K&gt;yourdate.day&lt;/K&gt;&lt;V&gt;&lt;/V&gt;&lt;K&gt;yourdate.year2&lt;/K&gt;&lt;V&gt;&lt;/V&gt;&lt;K&gt;yourdate.year1&lt;/K&gt;&lt;V&gt;&lt;/V&gt;&lt;K&gt;yourdate.weekday&lt;/K&gt;&lt;V&gt;&lt;/V&gt;&lt;K&gt;yourdate.formatteddate&lt;/K&gt;&lt;V&gt;&lt;/V&gt;&lt;K&gt;yourdate.shortdate&lt;/K&gt;&lt;V&gt;&lt;/V&gt;&lt;K&gt;yourdate.longdate&lt;/K&gt;&lt;V&gt;&lt;/V&gt;&lt;K&gt;yourdate.monthtext&lt;/K&gt;&lt;V&gt;&lt;/V&gt;&lt;K&gt;ourdate&lt;/K&gt;&lt;V&gt;13 October 2020&lt;/V&gt;&lt;K&gt;ourdate.daytext&lt;/K&gt;&lt;V&gt;Tuesday&lt;/V&gt;&lt;K&gt;ourdate.quarter&lt;/K&gt;&lt;V&gt;4&lt;/V&gt;&lt;K&gt;ourdate.daytextshort&lt;/K&gt;&lt;V&gt;Tue&lt;/V&gt;&lt;K&gt;ourdate.week2&lt;/K&gt;&lt;V&gt;42&lt;/V&gt;&lt;K&gt;ourdate.month2&lt;/K&gt;&lt;V&gt;10&lt;/V&gt;&lt;K&gt;ourdate.dateformat&lt;/K&gt;&lt;V&gt;{Day} {MonthText} {Year}&lt;/V&gt;&lt;K&gt;ourdate.week&lt;/K&gt;&lt;V&gt;42&lt;/V&gt;&lt;K&gt;ourdate.day2&lt;/K&gt;&lt;V&gt;13&lt;/V&gt;&lt;K&gt;ourdate.year&lt;/K&gt;&lt;V&gt;2020&lt;/V&gt;&lt;K&gt;ourdate.label&lt;/K&gt;&lt;V&gt;_x000d__x000a_Date &lt;/V&gt;&lt;K&gt;ourdate.monthtextshort&lt;/K&gt;&lt;V&gt;Oct&lt;/V&gt;&lt;K&gt;ourdate.month&lt;/K&gt;&lt;V&gt;10&lt;/V&gt;&lt;K&gt;ourdate.day&lt;/K&gt;&lt;V&gt;13&lt;/V&gt;&lt;K&gt;ourdate.year2&lt;/K&gt;&lt;V&gt;20&lt;/V&gt;&lt;K&gt;ourdate.year1&lt;/K&gt;&lt;V&gt;0&lt;/V&gt;&lt;K&gt;ourdate.weekday&lt;/K&gt;&lt;V&gt;2&lt;/V&gt;&lt;K&gt;ourdate.formatteddate&lt;/K&gt;&lt;V&gt;13 October 2020&lt;/V&gt;&lt;K&gt;ourdate.shortdate&lt;/K&gt;&lt;V&gt;13/10/2020&lt;/V&gt;&lt;K&gt;ourdate.longdate&lt;/K&gt;&lt;V&gt;13 October 2020&lt;/V&gt;&lt;K&gt;ourdate.monthtext&lt;/K&gt;&lt;V&gt;October&lt;/V&gt;&lt;K&gt;date&lt;/K&gt;&lt;V&gt;13 October 2020&lt;/V&gt;&lt;K&gt;date.daytext&lt;/K&gt;&lt;V&gt;Tuesday&lt;/V&gt;&lt;K&gt;date.quarter&lt;/K&gt;&lt;V&gt;4&lt;/V&gt;&lt;K&gt;date.daytextshort&lt;/K&gt;&lt;V&gt;Tue&lt;/V&gt;&lt;K&gt;date.week2&lt;/K&gt;&lt;V&gt;42&lt;/V&gt;&lt;K&gt;date.month2&lt;/K&gt;&lt;V&gt;10&lt;/V&gt;&lt;K&gt;date.dateformat&lt;/K&gt;&lt;V&gt;{Day} {MonthText} {Year}&lt;/V&gt;&lt;K&gt;date.week&lt;/K&gt;&lt;V&gt;42&lt;/V&gt;&lt;K&gt;date.day2&lt;/K&gt;&lt;V&gt;13&lt;/V&gt;&lt;K&gt;date.year&lt;/K&gt;&lt;V&gt;2020&lt;/V&gt;&lt;K&gt;date.label&lt;/K&gt;&lt;V&gt;_x000d__x000a_Date &lt;/V&gt;&lt;K&gt;date.monthtextshort&lt;/K&gt;&lt;V&gt;Oct&lt;/V&gt;&lt;K&gt;date.month&lt;/K&gt;&lt;V&gt;10&lt;/V&gt;&lt;K&gt;date.day&lt;/K&gt;&lt;V&gt;13&lt;/V&gt;&lt;K&gt;date.year2&lt;/K&gt;&lt;V&gt;20&lt;/V&gt;&lt;K&gt;date.year1&lt;/K&gt;&lt;V&gt;0&lt;/V&gt;&lt;K&gt;date.weekday&lt;/K&gt;&lt;V&gt;2&lt;/V&gt;&lt;K&gt;date.formatteddate&lt;/K&gt;&lt;V&gt;13 October 2020&lt;/V&gt;&lt;K&gt;date.shortdate&lt;/K&gt;&lt;V&gt;13/10/2020&lt;/V&gt;&lt;K&gt;date.longdate&lt;/K&gt;&lt;V&gt;13 October 2020&lt;/V&gt;&lt;K&gt;date.monthtext&lt;/K&gt;&lt;V&gt;October&lt;/V&gt;&lt;K&gt;relation&lt;/K&gt;&lt;V&gt;&lt;/V&gt;&lt;K&gt;relation.phone&lt;/K&gt;&lt;V&gt;&lt;/V&gt;&lt;K&gt;relation.phone.number&lt;/K&gt;&lt;V&gt;&lt;/V&gt;&lt;K&gt;relation.salutation&lt;/K&gt;&lt;V&gt;Dear Sir/Madam,&lt;/V&gt;&lt;K&gt;relation.department&lt;/K&gt;&lt;V&gt;&lt;/V&gt;&lt;K&gt;relation.email&lt;/K&gt;&lt;V&gt;&lt;/V&gt;&lt;K&gt;relation.email.mailbox&lt;/K&gt;&lt;V&gt;&lt;/V&gt;&lt;K&gt;relation.email.domain&lt;/K&gt;&lt;V&gt;&lt;/V&gt;&lt;K&gt;relation.email.domain.topleveldomain&lt;/K&gt;&lt;V&gt;&lt;/V&gt;&lt;K&gt;relation.email.domain.subleveldomain&lt;/K&gt;&lt;V&gt;&lt;/V&gt;&lt;K&gt;relation.email.address&lt;/K&gt;&lt;V&gt;&lt;/V&gt;&lt;K&gt;relation.searchtext&lt;/K&gt;&lt;V&gt;&lt;/V&gt;&lt;K&gt;relation.writingstyle&lt;/K&gt;&lt;V&gt;Formal&lt;/V&gt;&lt;K&gt;relation.defaultphoneorder&lt;/K&gt;&lt;V&gt;directphone;mobilephone&lt;/V&gt;&lt;K&gt;relation.defaultemailorder&lt;/K&gt;&lt;V&gt;directemail&lt;/V&gt;&lt;K&gt;relation.attendee&lt;/K&gt;&lt;V&gt;&lt;/V&gt;&lt;K&gt;relation.defaultaddressorder&lt;/K&gt;&lt;V&gt;postaladdress;visitingaddress&lt;/V&gt;&lt;K&gt;relation.defaultfaxorder&lt;/K&gt;&lt;V&gt;directfax&lt;/V&gt;&lt;K&gt;relation.fax&lt;/K&gt;&lt;V&gt;&lt;/V&gt;&lt;K&gt;relation.fax.number&lt;/K&gt;&lt;V&gt;&lt;/V&gt;&lt;K&gt;relation.address&lt;/K&gt;&lt;V&gt;&lt;/V&gt;&lt;K&gt;relation.address.stateorprovince&lt;/K&gt;&lt;V&gt;&lt;/V&gt;&lt;K&gt;relation.address.zipcode&lt;/K&gt;&lt;V&gt;&lt;/V&gt;&lt;K&gt;relation.address.country&lt;/K&gt;&lt;V&gt;&lt;/V&gt;&lt;K&gt;relation.address.country.countrynameinenglish&lt;/K&gt;&lt;V&gt;&lt;/V&gt;&lt;K&gt;relation.address.country.countrynameinnativelanguages&lt;/K&gt;&lt;V&gt;&lt;/V&gt;&lt;K&gt;relation.address.country.countryid&lt;/K&gt;&lt;V&gt;&lt;/V&gt;&lt;K&gt;relation.address.country.countrynameinuserlanguage&lt;/K&gt;&lt;V&gt;&lt;/V&gt;&lt;K&gt;relation.address.formattedaddress&lt;/K&gt;&lt;V&gt;&lt;/V&gt;&lt;K&gt;relation.address.city&lt;/K&gt;&lt;V&gt;&lt;/V&gt;&lt;K&gt;relation.address.translatedaddress&lt;/K&gt;&lt;V&gt;&lt;/V&gt;&lt;K&gt;relation.address.address&lt;/K&gt;&lt;V&gt;&lt;/V&gt;&lt;K&gt;relation.address.formattedaddresswithcountry&lt;/K&gt;&lt;V&gt;&lt;/V&gt;&lt;K&gt;relation.contactperson&lt;/K&gt;&lt;V&gt;&lt;/V&gt;&lt;K&gt;relation.contactperson.department&lt;/K&gt;&lt;V&gt;&lt;/V&gt;&lt;K&gt;relation.contactperson.directemail&lt;/K&gt;&lt;V&gt;&lt;/V&gt;&lt;K&gt;relation.contactperson.directemail.mailbox&lt;/K&gt;&lt;V&gt;&lt;/V&gt;&lt;K&gt;relation.contactperson.directemail.domain&lt;/K&gt;&lt;V&gt;&lt;/V&gt;&lt;K&gt;relation.contactperson.directemail.domain.topleveldomain&lt;/K&gt;&lt;V&gt;&lt;/V&gt;&lt;K&gt;relation.contactperson.directemail.domain.subleveldomain&lt;/K&gt;&lt;V&gt;&lt;/V&gt;&lt;K&gt;relation.contactperson.directemail.address&lt;/K&gt;&lt;V&gt;&lt;/V&gt;&lt;K&gt;relation.contactperson.specialsalutation&lt;/K&gt;&lt;V&gt;&lt;/V&gt;&lt;K&gt;relation.contactperson.directfax&lt;/K&gt;&lt;V&gt;&lt;/V&gt;&lt;K&gt;relation.contactperson.directfax.number&lt;/K&gt;&lt;V&gt;&lt;/V&gt;&lt;K&gt;relation.contactperson.function&lt;/K&gt;&lt;V&gt;&lt;/V&gt;&lt;K&gt;relation.contactperson.directphone&lt;/K&gt;&lt;V&gt;&lt;/V&gt;&lt;K&gt;relation.contactperson.directphone.number&lt;/K&gt;&lt;V&gt;&lt;/V&gt;&lt;K&gt;relation.contactperson.specialattendee&lt;/K&gt;&lt;V&gt;&lt;/V&gt;&lt;K&gt;relation.contactperson.remarks&lt;/K&gt;&lt;V&gt;&lt;/V&gt;&lt;K&gt;relation.organisation&lt;/K&gt;&lt;V&gt;&lt;/V&gt;&lt;K&gt;relation.organisation.organisationid&lt;/K&gt;&lt;V&gt;&lt;/V&gt;&lt;K&gt;relation.organisation.deliveryaddress&lt;/K&gt;&lt;V&gt;&lt;/V&gt;&lt;K&gt;relation.organisation.deliveryaddress.stateorprovince&lt;/K&gt;&lt;V&gt;&lt;/V&gt;&lt;K&gt;relation.organisation.deliveryaddress.zipcode&lt;/K&gt;&lt;V&gt;&lt;/V&gt;&lt;K&gt;relation.organisation.deliveryaddress.country&lt;/K&gt;&lt;V&gt;&lt;/V&gt;&lt;K&gt;relation.organisation.deliveryaddress.country.countrynameinenglish&lt;/K&gt;&lt;V&gt;&lt;/V&gt;&lt;K&gt;relation.organisation.deliveryaddress.country.countrynameinnativelanguages&lt;/K&gt;&lt;V&gt;&lt;/V&gt;&lt;K&gt;relation.organisation.deliveryaddress.country.countryid&lt;/K&gt;&lt;V&gt;&lt;/V&gt;&lt;K&gt;relation.organisation.deliveryaddress.country.countrynameinuserlanguage&lt;/K&gt;&lt;V&gt;&lt;/V&gt;&lt;K&gt;relation.organisation.deliveryaddress.formattedaddress&lt;/K&gt;&lt;V&gt;&lt;/V&gt;&lt;K&gt;relation.organisation.deliveryaddress.city&lt;/K&gt;&lt;V&gt;&lt;/V&gt;&lt;K&gt;relation.organisation.deliveryaddress.translatedaddress&lt;/K&gt;&lt;V&gt;&lt;/V&gt;&lt;K&gt;relation.organisation.deliveryaddress.address&lt;/K&gt;&lt;V&gt;&lt;/V&gt;&lt;K&gt;relation.organisation.deliveryaddress.formattedaddresswithcountry&lt;/K&gt;&lt;V&gt;&lt;/V&gt;&lt;K&gt;relation.organisation.organisationname&lt;/K&gt;&lt;V&gt;&lt;/V&gt;&lt;K&gt;relation.organisation.visitingaddress&lt;/K&gt;&lt;V&gt;&lt;/V&gt;&lt;K&gt;relation.organisation.visitingaddress.stateorprovince&lt;/K&gt;&lt;V&gt;&lt;/V&gt;&lt;K&gt;relation.organisation.visitingaddress.zipcode&lt;/K&gt;&lt;V&gt;&lt;/V&gt;&lt;K&gt;relation.organisation.visitingaddress.country&lt;/K&gt;&lt;V&gt;&lt;/V&gt;&lt;K&gt;relation.organisation.visitingaddress.country.countrynameinenglish&lt;/K&gt;&lt;V&gt;&lt;/V&gt;&lt;K&gt;relation.organisation.visitingaddress.country.countrynameinnativelanguages&lt;/K&gt;&lt;V&gt;&lt;/V&gt;&lt;K&gt;relation.organisation.visitingaddress.country.countryid&lt;/K&gt;&lt;V&gt;&lt;/V&gt;&lt;K&gt;relation.organisation.visitingaddress.country.countrynameinuserlanguage&lt;/K&gt;&lt;V&gt;&lt;/V&gt;&lt;K&gt;relation.organisation.visitingaddress.formattedaddress&lt;/K&gt;&lt;V&gt;&lt;/V&gt;&lt;K&gt;relation.organisation.visitingaddress.city&lt;/K&gt;&lt;V&gt;&lt;/V&gt;&lt;K&gt;relation.organisation.visitingaddress.translatedaddress&lt;/K&gt;&lt;V&gt;&lt;/V&gt;&lt;K&gt;relation.organisation.visitingaddress.address&lt;/K&gt;&lt;V&gt;&lt;/V&gt;&lt;K&gt;relation.organisation.visitingaddress.formattedaddresswithcountry&lt;/K&gt;&lt;V&gt;&lt;/V&gt;&lt;K&gt;relation.organisation.generalfax&lt;/K&gt;&lt;V&gt;&lt;/V&gt;&lt;K&gt;relation.organisation.generalfax.number&lt;/K&gt;&lt;V&gt;&lt;/V&gt;&lt;K&gt;relation.organisation.generalphone&lt;/K&gt;&lt;V&gt;&lt;/V&gt;&lt;K&gt;relation.organisation.generalphone.number&lt;/K&gt;&lt;V&gt;&lt;/V&gt;&lt;K&gt;relation.organisation.extraaddresses&lt;/K&gt;&lt;V&gt;&lt;/V&gt;&lt;K&gt;relation.organisation.billingaddress&lt;/K&gt;&lt;V&gt;&lt;/V&gt;&lt;K&gt;relation.organisation.billingaddress.stateorprovince&lt;/K&gt;&lt;V&gt;&lt;/V&gt;&lt;K&gt;relation.organisation.billingaddress.zipcode&lt;/K&gt;&lt;V&gt;&lt;/V&gt;&lt;K&gt;relation.organisation.billingaddress.country&lt;/K&gt;&lt;V&gt;&lt;/V&gt;&lt;K&gt;relation.organisation.billingaddress.country.countrynameinenglish&lt;/K&gt;&lt;V&gt;&lt;/V&gt;&lt;K&gt;relation.organisation.billingaddress.country.countrynameinnativelanguages&lt;/K&gt;&lt;V&gt;&lt;/V&gt;&lt;K&gt;relation.organisation.billingaddress.country.countryid&lt;/K&gt;&lt;V&gt;&lt;/V&gt;&lt;K&gt;relation.organisation.billingaddress.country.countrynameinuserlanguage&lt;/K&gt;&lt;V&gt;&lt;/V&gt;&lt;K&gt;relation.organisation.billingaddress.formattedaddress&lt;/K&gt;&lt;V&gt;&lt;/V&gt;&lt;K&gt;relation.organisation.billingaddress.city&lt;/K&gt;&lt;V&gt;&lt;/V&gt;&lt;K&gt;relation.organisation.billingaddress.translatedaddress&lt;/K&gt;&lt;V&gt;&lt;/V&gt;&lt;K&gt;relation.organisation.billingaddress.address&lt;/K&gt;&lt;V&gt;&lt;/V&gt;&lt;K&gt;relation.organisation.billingaddress.formattedaddresswithcountry&lt;/K&gt;&lt;V&gt;&lt;/V&gt;&lt;K&gt;relation.organisation.specialsalutation&lt;/K&gt;&lt;V&gt;&lt;/V&gt;&lt;K&gt;relation.organisation.generalweb&lt;/K&gt;&lt;V&gt;&lt;/V&gt;&lt;K&gt;relation.organisation.generalweb.domain&lt;/K&gt;&lt;V&gt;&lt;/V&gt;&lt;K&gt;relation.organisation.generalweb.domain.topleveldomain&lt;/K&gt;&lt;V&gt;&lt;/V&gt;&lt;K&gt;relation.organisation.generalweb.domain.subleveldomain&lt;/K&gt;&lt;V&gt;&lt;/V&gt;&lt;K&gt;relation.organisation.generalweb.url&lt;/K&gt;&lt;V&gt;&lt;/V&gt;&lt;K&gt;relation.organisation.generalweb.subdomain&lt;/K&gt;&lt;V&gt;&lt;/V&gt;&lt;K&gt;relation.organisation.postaladdress&lt;/K&gt;&lt;V&gt;&lt;/V&gt;&lt;K&gt;relation.organisation.postaladdress.stateorprovince&lt;/K&gt;&lt;V&gt;&lt;/V&gt;&lt;K&gt;relation.organisation.postaladdress.zipcode&lt;/K&gt;&lt;V&gt;&lt;/V&gt;&lt;K&gt;relation.organisation.postaladdress.country&lt;/K&gt;&lt;V&gt;&lt;/V&gt;&lt;K&gt;relation.organisation.postaladdress.country.countrynameinenglish&lt;/K&gt;&lt;V&gt;&lt;/V&gt;&lt;K&gt;relation.organisation.postaladdress.country.countrynameinnativelanguages&lt;/K&gt;&lt;V&gt;&lt;/V&gt;&lt;K&gt;relation.organisation.postaladdress.country.countryid&lt;/K&gt;&lt;V&gt;&lt;/V&gt;&lt;K&gt;relation.organisation.postaladdress.country.countrynameinuserlanguage&lt;/K&gt;&lt;V&gt;&lt;/V&gt;&lt;K&gt;relation.organisation.postaladdress.formattedaddress&lt;/K&gt;&lt;V&gt;&lt;/V&gt;&lt;K&gt;relation.organisation.postaladdress.city&lt;/K&gt;&lt;V&gt;&lt;/V&gt;&lt;K&gt;relation.organisation.postaladdress.translatedaddress&lt;/K&gt;&lt;V&gt;&lt;/V&gt;&lt;K&gt;relation.organisation.postaladdress.address&lt;/K&gt;&lt;V&gt;&lt;/V&gt;&lt;K&gt;relation.organisation.postaladdress.formattedaddresswithcountry&lt;/K&gt;&lt;V&gt;&lt;/V&gt;&lt;K&gt;relation.organisation.specialattendee&lt;/K&gt;&lt;V&gt;&lt;/V&gt;&lt;K&gt;relation.organisation.remarks&lt;/K&gt;&lt;V&gt;&lt;/V&gt;&lt;K&gt;relation.organisation.generalemail&lt;/K&gt;&lt;V&gt;&lt;/V&gt;&lt;K&gt;relation.organisation.generalemail.mailbox&lt;/K&gt;&lt;V&gt;&lt;/V&gt;&lt;K&gt;relation.organisation.generalemail.domain&lt;/K&gt;&lt;V&gt;&lt;/V&gt;&lt;K&gt;relation.organisation.generalemail.domain.topleveldomain&lt;/K&gt;&lt;V&gt;&lt;/V&gt;&lt;K&gt;relation.organisation.generalemail.domain.subleveldomain&lt;/K&gt;&lt;V&gt;&lt;/V&gt;&lt;K&gt;relation.organisation.generalemail.address&lt;/K&gt;&lt;V&gt;&lt;/V&gt;&lt;K&gt;relation.person&lt;/K&gt;&lt;V&gt;&lt;/V&gt;&lt;K&gt;relation.person.gender&lt;/K&gt;&lt;V&gt;Unknown&lt;/V&gt;&lt;K&gt;relation.person.middlename&lt;/K&gt;&lt;V&gt;&lt;/V&gt;&lt;K&gt;relation.person.privatefax&lt;/K&gt;&lt;V&gt;&lt;/V&gt;&lt;K&gt;relation.person.privatefax.number&lt;/K&gt;&lt;V&gt;&lt;/V&gt;&lt;K&gt;relation.person.extraaddresses&lt;/K&gt;&lt;V&gt;&lt;/V&gt;&lt;K&gt;relation.person.salutation&lt;/K&gt;&lt;V&gt;Dear Sir/Madam,&lt;/V&gt;&lt;K&gt;relation.person.datasource&lt;/K&gt;&lt;V&gt;&lt;/V&gt;&lt;K&gt;relation.person.specialsalutation&lt;/K&gt;&lt;V&gt;&lt;/V&gt;&lt;K&gt;relation.person.privatephone&lt;/K&gt;&lt;V&gt;&lt;/V&gt;&lt;K&gt;relation.person.privatephone.number&lt;/K&gt;&lt;V&gt;&lt;/V&gt;&lt;K&gt;relation.person.appelation&lt;/K&gt;&lt;V&gt;&lt;/V&gt;&lt;K&gt;relation.person.firstname&lt;/K&gt;&lt;V&gt;&lt;/V&gt;&lt;K&gt;relation.person.mobilephone&lt;/K&gt;&lt;V&gt;&lt;/V&gt;&lt;K&gt;relation.person.mobilephone.number&lt;/K&gt;&lt;V&gt;&lt;/V&gt;&lt;K&gt;relation.person.lastname&lt;/K&gt;&lt;V&gt;&lt;/V&gt;&lt;K&gt;relation.person.specialappelation&lt;/K&gt;&lt;V&gt;&lt;/V&gt;&lt;K&gt;relation.person.writingstyle&lt;/K&gt;&lt;V&gt;Formal&lt;/V&gt;&lt;K&gt;relation.person.title&lt;/K&gt;&lt;V&gt;&lt;/V&gt;&lt;K&gt;relation.person.attendee&lt;/K&gt;&lt;V&gt;&lt;/V&gt;&lt;K&gt;relation.person.maidenname&lt;/K&gt;&lt;V&gt;&lt;/V&gt;&lt;K&gt;relation.person.privateemail&lt;/K&gt;&lt;V&gt;&lt;/V&gt;&lt;K&gt;relation.person.privateemail.mailbox&lt;/K&gt;&lt;V&gt;&lt;/V&gt;&lt;K&gt;relation.person.privateemail.domain&lt;/K&gt;&lt;V&gt;&lt;/V&gt;&lt;K&gt;relation.person.privateemail.domain.topleveldomain&lt;/K&gt;&lt;V&gt;&lt;/V&gt;&lt;K&gt;relation.person.privateemail.domain.subleveldomain&lt;/K&gt;&lt;V&gt;&lt;/V&gt;&lt;K&gt;relation.person.privateemail.address&lt;/K&gt;&lt;V&gt;&lt;/V&gt;&lt;K&gt;relation.person.suffix&lt;/K&gt;&lt;V&gt;&lt;/V&gt;&lt;K&gt;relation.person.personid&lt;/K&gt;&lt;V&gt;&lt;/V&gt;&lt;K&gt;relation.person.privateaddress&lt;/K&gt;&lt;V&gt;&lt;/V&gt;&lt;K&gt;relation.person.privateaddress.stateorprovince&lt;/K&gt;&lt;V&gt;&lt;/V&gt;&lt;K&gt;relation.person.privateaddress.zipcode&lt;/K&gt;&lt;V&gt;&lt;/V&gt;&lt;K&gt;relation.person.privateaddress.country&lt;/K&gt;&lt;V&gt;&lt;/V&gt;&lt;K&gt;relation.person.privateaddress.country.countrynameinenglish&lt;/K&gt;&lt;V&gt;&lt;/V&gt;&lt;K&gt;relation.person.privateaddress.country.countrynameinnativelanguages&lt;/K&gt;&lt;V&gt;&lt;/V&gt;&lt;K&gt;relation.person.privateaddress.country.countryid&lt;/K&gt;&lt;V&gt;&lt;/V&gt;&lt;K&gt;relation.person.privateaddress.country.countrynameinuserlanguage&lt;/K&gt;&lt;V&gt;&lt;/V&gt;&lt;K&gt;relation.person.privateaddress.formattedaddress&lt;/K&gt;&lt;V&gt;&lt;/V&gt;&lt;K&gt;relation.person.privateaddress.city&lt;/K&gt;&lt;V&gt;&lt;/V&gt;&lt;K&gt;relation.person.privateaddress.translatedaddress&lt;/K&gt;&lt;V&gt;&lt;/V&gt;&lt;K&gt;relation.person.privateaddress.address&lt;/K&gt;&lt;V&gt;&lt;/V&gt;&lt;K&gt;relation.person.privateaddress.formattedaddresswithcountry&lt;/K&gt;&lt;V&gt;&lt;/V&gt;&lt;K&gt;relation.person.privatewebsite&lt;/K&gt;&lt;V&gt;&lt;/V&gt;&lt;K&gt;relation.person.privatewebsite.domain&lt;/K&gt;&lt;V&gt;&lt;/V&gt;&lt;K&gt;relation.person.privatewebsite.domain.topleveldomain&lt;/K&gt;&lt;V&gt;&lt;/V&gt;&lt;K&gt;relation.person.privatewebsite.domain.subleveldomain&lt;/K&gt;&lt;V&gt;&lt;/V&gt;&lt;K&gt;relation.person.privatewebsite.url&lt;/K&gt;&lt;V&gt;&lt;/V&gt;&lt;K&gt;relation.person.privatewebsite.subdomain&lt;/K&gt;&lt;V&gt;&lt;/V&gt;&lt;K&gt;relation.person.specialattendee&lt;/K&gt;&lt;V&gt;&lt;/V&gt;&lt;K&gt;relation.person.formalname&lt;/K&gt;&lt;V&gt;&lt;/V&gt;&lt;K&gt;relation.person.initials&lt;/K&gt;&lt;V&gt;&lt;/V&gt;&lt;K&gt;relation.person.informalname&lt;/K&gt;&lt;V&gt;&lt;/V&gt;&lt;K&gt;relation.person.remarks&lt;/K&gt;&lt;V&gt;&lt;/V&gt;&lt;K&gt;relation.formattedattendee&lt;/K&gt;&lt;V&gt;&lt;/V&gt;&lt;K&gt;company&lt;/K&gt;&lt;V&gt;&lt;/V&gt;&lt;K&gt;company.tradename&lt;/K&gt;&lt;V&gt;KWR Water Research Institute is the trade name of KWR Water B.V.&lt;/V&gt;&lt;K&gt;company.companycode&lt;/K&gt;&lt;V&gt;KWR&lt;/V&gt;&lt;K&gt;company.companyname&lt;/K&gt;&lt;V&gt;&lt;/V&gt;&lt;K&gt;_archive&lt;/K&gt;&lt;V&gt;False&lt;/V&gt;&lt;K&gt;fax&lt;/K&gt;&lt;V&gt;&lt;/V&gt;&lt;K&gt;fax.number&lt;/K&gt;&lt;V&gt;&lt;/V&gt;&lt;K&gt;faxnumber&lt;/K&gt;&lt;V&gt;&lt;/V&gt;&lt;K&gt;faxnumber.number&lt;/K&gt;&lt;V&gt;&lt;/V&gt;&lt;K&gt;salutation&lt;/K&gt;&lt;V&gt;Dear Sir/Madam,&lt;/V&gt;&lt;K&gt;salutation.label&lt;/K&gt;&lt;V&gt;&lt;/V&gt;&lt;K&gt;attendee&lt;/K&gt;&lt;V&gt;&lt;/V&gt;&lt;K&gt;attendee.details&lt;/K&gt;&lt;V&gt;&lt;/V&gt;&lt;K&gt;attendee.label&lt;/K&gt;&lt;V&gt;_x000d__x000a_Attn. &lt;/V&gt;&lt;K&gt;phone&lt;/K&gt;&lt;V&gt;&lt;/V&gt;&lt;K&gt;phone.number&lt;/K&gt;&lt;V&gt;&lt;/V&gt;&lt;K&gt;phonenumber&lt;/K&gt;&lt;V&gt;&lt;/V&gt;&lt;K&gt;phonenumber.number&lt;/K&gt;&lt;V&gt;&lt;/V&gt;&lt;K&gt;_papertypefirst&lt;/K&gt;&lt;V&gt;&lt;/V&gt;&lt;K&gt;ourref&lt;/K&gt;&lt;V&gt;Wordt gegenereerd&lt;/V&gt;&lt;K&gt;ourref.label&lt;/K&gt;&lt;V&gt;_x000d__x000a_Our reference &lt;/V&gt;&lt;K&gt;_archivestate&lt;/K&gt;&lt;V&gt;&lt;/V&gt;&lt;K&gt;function&lt;/K&gt;&lt;V&gt;&lt;/V&gt;&lt;K&gt;function.label&lt;/K&gt;&lt;V&gt;&lt;/V&gt;&lt;K&gt;mailmerge&lt;/K&gt;&lt;V&gt;0&lt;/V&gt;&lt;K&gt;_version&lt;/K&gt;&lt;V&gt;01/10/2020 10:17:06&lt;/V&gt;&lt;K&gt;yourref&lt;/K&gt;&lt;V&gt;&lt;/V&gt;&lt;K&gt;projectname&lt;/K&gt;&lt;V&gt;&lt;/V&gt;&lt;K&gt;_archivesupportversions&lt;/K&gt;&lt;V&gt;False&lt;/V&gt;&lt;K&gt;_docowner&lt;/K&gt;&lt;V&gt;&lt;/V&gt;&lt;K&gt;document&lt;/K&gt;&lt;V&gt;&lt;/V&gt;&lt;K&gt;document.copyrighttekst&lt;/K&gt;&lt;V&gt;&lt;/V&gt;&lt;K&gt;document.subtitel&lt;/K&gt;&lt;V&gt;&lt;/V&gt;&lt;K&gt;document.version&lt;/K&gt;&lt;V&gt;Calibri oktober 2018&lt;/V&gt;&lt;K&gt;document.declaratie&lt;/K&gt;&lt;V&gt;&lt;/V&gt;&lt;K&gt;document.nummertype&lt;/K&gt;&lt;V&gt;BriefNummer&lt;/V&gt;&lt;K&gt;document.titel&lt;/K&gt;&lt;V&gt;&lt;/V&gt;&lt;K&gt;_importfolder&lt;/K&gt;&lt;V&gt;&lt;/V&gt;&lt;K&gt;email&lt;/K&gt;&lt;V&gt;&lt;/V&gt;&lt;K&gt;email.mailbox&lt;/K&gt;&lt;V&gt;&lt;/V&gt;&lt;K&gt;email.domain&lt;/K&gt;&lt;V&gt;&lt;/V&gt;&lt;K&gt;email.domain.topleveldomain&lt;/K&gt;&lt;V&gt;&lt;/V&gt;&lt;K&gt;email.domain.subleveldomain&lt;/K&gt;&lt;V&gt;&lt;/V&gt;&lt;K&gt;email.address&lt;/K&gt;&lt;V&gt;&lt;/V&gt;&lt;K&gt;writingstyle&lt;/K&gt;&lt;V&gt;Formal&lt;/V&gt;&lt;K&gt;unit&lt;/K&gt;&lt;V&gt;Directie&lt;/V&gt;&lt;K&gt;unit.btw&lt;/K&gt;&lt;V&gt;BTW nummer_x000d__x000a_NL 814938474B01&lt;/V&gt;&lt;K&gt;unit.undersignname&lt;/K&gt;&lt;V&gt;KWR Water Research Institute&lt;/V&gt;&lt;K&gt;unit.copyright&lt;/K&gt;&lt;V&gt;KWR&lt;/V&gt;&lt;K&gt;unit.kwrlogo&lt;/K&gt;&lt;V&gt;True&lt;/V&gt;&lt;K&gt;unit.kvk&lt;/K&gt;&lt;V&gt;Chamber of Commerce_x000d__x000a_Utrecht, 27279653&lt;/V&gt;&lt;K&gt;unit.unitcode&lt;/K&gt;&lt;V&gt;Unit.80&lt;/V&gt;&lt;K&gt;unit.unitname&lt;/K&gt;&lt;V&gt;Directie&lt;/V&gt;&lt;K&gt;unit.isologo&lt;/K&gt;&lt;V&gt;True&lt;/V&gt;&lt;K&gt;unit.logofile&lt;/K&gt;&lt;V&gt;C:\ProgramData\Everything4Office3\LocalFiles\Images\KWR-Logo.bmp&lt;/V&gt;&lt;K&gt;subject&lt;/K&gt;&lt;V&gt;MOU SIMDEUM Pattern Generator&lt;/V&gt;&lt;K&gt;subject.label&lt;/K&gt;&lt;V&gt;_x000d__x000a_Subject &lt;/V&gt;&lt;K&gt;_docversion&lt;/K&gt;&lt;V&gt;V20201001&lt;/V&gt;&lt;K&gt;customer&lt;/K&gt;&lt;V&gt;&lt;/V&gt;&lt;K&gt;customer.customernumber&lt;/K&gt;&lt;V&gt;&lt;/V&gt;&lt;K&gt;customer.customername&lt;/K&gt;&lt;V&gt;&lt;/V&gt;&lt;K&gt;customer.customerid&lt;/K&gt;&lt;V&gt;&lt;/V&gt;&lt;K&gt;_archivedid&lt;/K&gt;&lt;V&gt;&lt;/V&gt;&lt;K&gt;_config&lt;/K&gt;&lt;V&gt;Everything4Office3&lt;/V&gt;&lt;K&gt;projectnumber&lt;/K&gt;&lt;V&gt;&lt;/V&gt;&lt;K&gt;_papertypeeven&lt;/K&gt;&lt;V&gt;&lt;/V&gt;&lt;K&gt;_archivesupportstates&lt;/K&gt;&lt;V&gt;False&lt;/V&gt;&lt;K&gt;address&lt;/K&gt;&lt;V&gt;&lt;/V&gt;&lt;K&gt;address.stateorprovince&lt;/K&gt;&lt;V&gt;&lt;/V&gt;&lt;K&gt;address.zipcode&lt;/K&gt;&lt;V&gt;&lt;/V&gt;&lt;K&gt;address.country&lt;/K&gt;&lt;V&gt;&lt;/V&gt;&lt;K&gt;address.country.countrynameinenglish&lt;/K&gt;&lt;V&gt;&lt;/V&gt;&lt;K&gt;address.country.countrynameinnativelanguages&lt;/K&gt;&lt;V&gt;&lt;/V&gt;&lt;K&gt;address.country.countryid&lt;/K&gt;&lt;V&gt;&lt;/V&gt;&lt;K&gt;address.country.countrynameinuserlanguage&lt;/K&gt;&lt;V&gt;&lt;/V&gt;&lt;K&gt;address.formattedaddress&lt;/K&gt;&lt;V&gt;&lt;/V&gt;&lt;K&gt;address.city&lt;/K&gt;&lt;V&gt;&lt;/V&gt;&lt;K&gt;address.translatedaddress&lt;/K&gt;&lt;V&gt;&lt;/V&gt;&lt;K&gt;address.address&lt;/K&gt;&lt;V&gt;&lt;/V&gt;&lt;K&gt;address.label&lt;/K&gt;&lt;V&gt;&lt;/V&gt;&lt;K&gt;address.formattedaddresswithcountry&lt;/K&gt;&lt;V&gt;&lt;/V&gt;&lt;K&gt;_configpath&lt;/K&gt;&lt;V&gt;C:\ProgramData\Everything4Office3&lt;/V&gt;&lt;K&gt;person&lt;/K&gt;&lt;V&gt;&lt;/V&gt;&lt;K&gt;person.gender&lt;/K&gt;&lt;V&gt;Unknown&lt;/V&gt;&lt;K&gt;person.middlename&lt;/K&gt;&lt;V&gt;&lt;/V&gt;&lt;K&gt;person.privatefax&lt;/K&gt;&lt;V&gt;&lt;/V&gt;&lt;K&gt;person.privatefax.number&lt;/K&gt;&lt;V&gt;&lt;/V&gt;&lt;K&gt;person.extraaddresses&lt;/K&gt;&lt;V&gt;&lt;/V&gt;&lt;K&gt;person.salutation&lt;/K&gt;&lt;V&gt;Dear Sir/Madam,&lt;/V&gt;&lt;K&gt;person.datasource&lt;/K&gt;&lt;V&gt;&lt;/V&gt;&lt;K&gt;person.specialsalutation&lt;/K&gt;&lt;V&gt;&lt;/V&gt;&lt;K&gt;person.privatephone&lt;/K&gt;&lt;V&gt;&lt;/V&gt;&lt;K&gt;person.privatephone.number&lt;/K&gt;&lt;V&gt;&lt;/V&gt;&lt;K&gt;person.appelation&lt;/K&gt;&lt;V&gt;&lt;/V&gt;&lt;K&gt;person.firstname&lt;/K&gt;&lt;V&gt;&lt;/V&gt;&lt;K&gt;person.mobilephone&lt;/K&gt;&lt;V&gt;&lt;/V&gt;&lt;K&gt;person.mobilephone.number&lt;/K&gt;&lt;V&gt;&lt;/V&gt;&lt;K&gt;person.lastname&lt;/K&gt;&lt;V&gt;&lt;/V&gt;&lt;K&gt;person.specialappelation&lt;/K&gt;&lt;V&gt;&lt;/V&gt;&lt;K&gt;person.writingstyle&lt;/K&gt;&lt;V&gt;Formal&lt;/V&gt;&lt;K&gt;person.title&lt;/K&gt;&lt;V&gt;&lt;/V&gt;&lt;K&gt;person.attendee&lt;/K&gt;&lt;V&gt;&lt;/V&gt;&lt;K&gt;person.maidenname&lt;/K&gt;&lt;V&gt;&lt;/V&gt;&lt;K&gt;person.privateemail&lt;/K&gt;&lt;V&gt;&lt;/V&gt;&lt;K&gt;person.privateemail.mailbox&lt;/K&gt;&lt;V&gt;&lt;/V&gt;&lt;K&gt;person.privateemail.domain&lt;/K&gt;&lt;V&gt;&lt;/V&gt;&lt;K&gt;person.privateemail.domain.topleveldomain&lt;/K&gt;&lt;V&gt;&lt;/V&gt;&lt;K&gt;person.privateemail.domain.subleveldomain&lt;/K&gt;&lt;V&gt;&lt;/V&gt;&lt;K&gt;person.privateemail.address&lt;/K&gt;&lt;V&gt;&lt;/V&gt;&lt;K&gt;person.suffix&lt;/K&gt;&lt;V&gt;&lt;/V&gt;&lt;K&gt;person.personid&lt;/K&gt;&lt;V&gt;&lt;/V&gt;&lt;K&gt;person.privateaddress&lt;/K&gt;&lt;V&gt;&lt;/V&gt;&lt;K&gt;person.privateaddress.stateorprovince&lt;/K&gt;&lt;V&gt;&lt;/V&gt;&lt;K&gt;person.privateaddress.zipcode&lt;/K&gt;&lt;V&gt;&lt;/V&gt;&lt;K&gt;person.privateaddress.country&lt;/K&gt;&lt;V&gt;&lt;/V&gt;&lt;K&gt;person.privateaddress.country.countrynameinenglish&lt;/K&gt;&lt;V&gt;&lt;/V&gt;&lt;K&gt;person.privateaddress.country.countrynameinnativelanguages&lt;/K&gt;&lt;V&gt;&lt;/V&gt;&lt;K&gt;person.privateaddress.country.countryid&lt;/K&gt;&lt;V&gt;&lt;/V&gt;&lt;K&gt;person.privateaddress.country.countrynameinuserlanguage&lt;/K&gt;&lt;V&gt;&lt;/V&gt;&lt;K&gt;person.privateaddress.formattedaddress&lt;/K&gt;&lt;V&gt;&lt;/V&gt;&lt;K&gt;person.privateaddress.city&lt;/K&gt;&lt;V&gt;&lt;/V&gt;&lt;K&gt;person.privateaddress.translatedaddress&lt;/K&gt;&lt;V&gt;&lt;/V&gt;&lt;K&gt;person.privateaddress.address&lt;/K&gt;&lt;V&gt;&lt;/V&gt;&lt;K&gt;person.privateaddress.formattedaddresswithcountry&lt;/K&gt;&lt;V&gt;&lt;/V&gt;&lt;K&gt;person.privatewebsite&lt;/K&gt;&lt;V&gt;&lt;/V&gt;&lt;K&gt;person.privatewebsite.domain&lt;/K&gt;&lt;V&gt;&lt;/V&gt;&lt;K&gt;person.privatewebsite.domain.topleveldomain&lt;/K&gt;&lt;V&gt;&lt;/V&gt;&lt;K&gt;person.privatewebsite.domain.subleveldomain&lt;/K&gt;&lt;V&gt;&lt;/V&gt;&lt;K&gt;person.privatewebsite.url&lt;/K&gt;&lt;V&gt;&lt;/V&gt;&lt;K&gt;person.privatewebsite.subdomain&lt;/K&gt;&lt;V&gt;&lt;/V&gt;&lt;K&gt;person.specialattendee&lt;/K&gt;&lt;V&gt;&lt;/V&gt;&lt;K&gt;person.formalname&lt;/K&gt;&lt;V&gt;&lt;/V&gt;&lt;K&gt;person.initials&lt;/K&gt;&lt;V&gt;&lt;/V&gt;&lt;K&gt;person.informalname&lt;/K&gt;&lt;V&gt;&lt;/V&gt;&lt;K&gt;person.remarks&lt;/K&gt;&lt;V&gt;&lt;/V&gt;&lt;K&gt;addressee&lt;/K&gt;&lt;V&gt;&lt;/V&gt;&lt;K&gt;addressee.phone&lt;/K&gt;&lt;V&gt;&lt;/V&gt;&lt;K&gt;addressee.phone.number&lt;/K&gt;&lt;V&gt;&lt;/V&gt;&lt;K&gt;addressee.phonenumber&lt;/K&gt;&lt;V&gt;&lt;/V&gt;&lt;K&gt;addressee.phonenumber.number&lt;/K&gt;&lt;V&gt;&lt;/V&gt;&lt;K&gt;addressee.salutation&lt;/K&gt;&lt;V&gt;Dear Sir/Madam,&lt;/V&gt;&lt;K&gt;addressee.salutation.label&lt;/K&gt;&lt;V&gt;&lt;/V&gt;&lt;K&gt;addressee.department&lt;/K&gt;&lt;V&gt;&lt;/V&gt;&lt;K&gt;addressee.department.label&lt;/K&gt;&lt;V&gt;&lt;/V&gt;&lt;K&gt;addressee.email&lt;/K&gt;&lt;V&gt;&lt;/V&gt;&lt;K&gt;addressee.email.mailbox&lt;/K&gt;&lt;V&gt;&lt;/V&gt;&lt;K&gt;addressee.email.domain&lt;/K&gt;&lt;V&gt;&lt;/V&gt;&lt;K&gt;addressee.email.domain.topleveldomain&lt;/K&gt;&lt;V&gt;&lt;/V&gt;&lt;K&gt;addressee.email.domain.subleveldomain&lt;/K&gt;&lt;V&gt;&lt;/V&gt;&lt;K&gt;addressee.email.address&lt;/K&gt;&lt;V&gt;&lt;/V&gt;&lt;K&gt;addressee.searchtext&lt;/K&gt;&lt;V&gt;&lt;/V&gt;&lt;K&gt;addressee.writingstyle&lt;/K&gt;&lt;V&gt;Formal&lt;/V&gt;&lt;K&gt;addressee.defaultphoneorder&lt;/K&gt;&lt;V&gt;directphone;mobilephone&lt;/V&gt;&lt;K&gt;addressee.defaultemailorder&lt;/K&gt;&lt;V&gt;directemail&lt;/V&gt;&lt;K&gt;addressee.attendee&lt;/K&gt;&lt;V&gt;&lt;/V&gt;&lt;K&gt;addressee.attendee.details&lt;/K&gt;&lt;V&gt;&lt;/V&gt;&lt;K&gt;addressee.attendee.label&lt;/K&gt;&lt;V&gt;_x000d__x000a_Attn. &lt;/V&gt;&lt;K&gt;addressee.defaultaddressorder&lt;/K&gt;&lt;V&gt;postaladdress;visitingaddress&lt;/V&gt;&lt;K&gt;addressee.defaultfaxorder&lt;/K&gt;&lt;V&gt;directfax&lt;/V&gt;&lt;K&gt;addressee.fax&lt;/K&gt;&lt;V&gt;&lt;/V&gt;&lt;K&gt;addressee.fax.number&lt;/K&gt;&lt;V&gt;&lt;/V&gt;&lt;K&gt;addressee.faxnumber&lt;/K&gt;&lt;V&gt;&lt;/V&gt;&lt;K&gt;addressee.faxnumber.number&lt;/K&gt;&lt;V&gt;&lt;/V&gt;&lt;K&gt;addressee.address&lt;/K&gt;&lt;V&gt;&lt;/V&gt;&lt;K&gt;addressee.address.stateorprovince&lt;/K&gt;&lt;V&gt;&lt;/V&gt;&lt;K&gt;addressee.address.zipcode&lt;/K&gt;&lt;V&gt;&lt;/V&gt;&lt;K&gt;addressee.address.country&lt;/K&gt;&lt;V&gt;&lt;/V&gt;&lt;K&gt;addressee.address.country.countrynameinenglish&lt;/K&gt;&lt;V&gt;&lt;/V&gt;&lt;K&gt;addressee.address.country.countrynameinnativelanguages&lt;/K&gt;&lt;V&gt;&lt;/V&gt;&lt;K&gt;addressee.address.country.countryid&lt;/K&gt;&lt;V&gt;&lt;/V&gt;&lt;K&gt;addressee.address.country.countrynameinuserlanguage&lt;/K&gt;&lt;V&gt;&lt;/V&gt;&lt;K&gt;addressee.address.formattedaddress&lt;/K&gt;&lt;V&gt;&lt;/V&gt;&lt;K&gt;addressee.address.city&lt;/K&gt;&lt;V&gt;&lt;/V&gt;&lt;K&gt;addressee.address.translatedaddress&lt;/K&gt;&lt;V&gt;&lt;/V&gt;&lt;K&gt;addressee.address.address&lt;/K&gt;&lt;V&gt;&lt;/V&gt;&lt;K&gt;addressee.address.label&lt;/K&gt;&lt;V&gt;&lt;/V&gt;&lt;K&gt;addressee.address.formattedaddresswithcountry&lt;/K&gt;&lt;V&gt;&lt;/V&gt;&lt;K&gt;addressee.contactperson&lt;/K&gt;&lt;V&gt;&lt;/V&gt;&lt;K&gt;addressee.contactperson.department&lt;/K&gt;&lt;V&gt;&lt;/V&gt;&lt;K&gt;addressee.contactperson.department.label&lt;/K&gt;&lt;V&gt;&lt;/V&gt;&lt;K&gt;addressee.contactperson.directemail&lt;/K&gt;&lt;V&gt;&lt;/V&gt;&lt;K&gt;addressee.contactperson.directemail.mailbox&lt;/K&gt;&lt;V&gt;&lt;/V&gt;&lt;K&gt;addressee.contactperson.directemail.domain&lt;/K&gt;&lt;V&gt;&lt;/V&gt;&lt;K&gt;addressee.contactperson.directemail.domain.topleveldomain&lt;/K&gt;&lt;V&gt;&lt;/V&gt;&lt;K&gt;addressee.contactperson.directemail.domain.subleveldomain&lt;/K&gt;&lt;V&gt;&lt;/V&gt;&lt;K&gt;addressee.contactperson.directemail.address&lt;/K&gt;&lt;V&gt;&lt;/V&gt;&lt;K&gt;addressee.contactperson.specialsalutation&lt;/K&gt;&lt;V&gt;&lt;/V&gt;&lt;K&gt;addressee.contactperson.directfax&lt;/K&gt;&lt;V&gt;&lt;/V&gt;&lt;K&gt;addressee.contactperson.directfax.number&lt;/K&gt;&lt;V&gt;&lt;/V&gt;&lt;K&gt;addressee.contactperson.function&lt;/K&gt;&lt;V&gt;&lt;/V&gt;&lt;K&gt;addressee.contactperson.directphone&lt;/K&gt;&lt;V&gt;&lt;/V&gt;&lt;K&gt;addressee.contactperson.directphone.number&lt;/K&gt;&lt;V&gt;&lt;/V&gt;&lt;K&gt;addressee.contactperson.specialattendee&lt;/K&gt;&lt;V&gt;&lt;/V&gt;&lt;K&gt;addressee.contactperson.remarks&lt;/K&gt;&lt;V&gt;&lt;/V&gt;&lt;K&gt;addressee.organisation&lt;/K&gt;&lt;V&gt;&lt;/V&gt;&lt;K&gt;addressee.organisation.organisationid&lt;/K&gt;&lt;V&gt;&lt;/V&gt;&lt;K&gt;addressee.organisation.deliveryaddress&lt;/K&gt;&lt;V&gt;&lt;/V&gt;&lt;K&gt;addressee.organisation.deliveryaddress.stateorprovince&lt;/K&gt;&lt;V&gt;&lt;/V&gt;&lt;K&gt;addressee.organisation.deliveryaddress.zipcode&lt;/K&gt;&lt;V&gt;&lt;/V&gt;&lt;K&gt;addressee.organisation.deliveryaddress.country&lt;/K&gt;&lt;V&gt;&lt;/V&gt;&lt;K&gt;addressee.organisation.deliveryaddress.country.countrynameinenglish&lt;/K&gt;&lt;V&gt;&lt;/V&gt;&lt;K&gt;addressee.organisation.deliveryaddress.country.countrynameinnativelanguages&lt;/K&gt;&lt;V&gt;&lt;/V&gt;&lt;K&gt;addressee.organisation.deliveryaddress.country.countryid&lt;/K&gt;&lt;V&gt;&lt;/V&gt;&lt;K&gt;addressee.organisation.deliveryaddress.country.countrynameinuserlanguage&lt;/K&gt;&lt;V&gt;&lt;/V&gt;&lt;K&gt;addressee.organisation.deliveryaddress.formattedaddress&lt;/K&gt;&lt;V&gt;&lt;/V&gt;&lt;K&gt;addressee.organisation.deliveryaddress.city&lt;/K&gt;&lt;V&gt;&lt;/V&gt;&lt;K&gt;addressee.organisation.deliveryaddress.translatedaddress&lt;/K&gt;&lt;V&gt;&lt;/V&gt;&lt;K&gt;addressee.organisation.deliveryaddress.address&lt;/K&gt;&lt;V&gt;&lt;/V&gt;&lt;K&gt;addressee.organisation.deliveryaddress.formattedaddresswithcountry&lt;/K&gt;&lt;V&gt;&lt;/V&gt;&lt;K&gt;addressee.organisation.organisationname&lt;/K&gt;&lt;V&gt;&lt;/V&gt;&lt;K&gt;addressee.organisation.visitingaddress&lt;/K&gt;&lt;V&gt;&lt;/V&gt;&lt;K&gt;addressee.organisation.visitingaddress.stateorprovince&lt;/K&gt;&lt;V&gt;&lt;/V&gt;&lt;K&gt;addressee.organisation.visitingaddress.zipcode&lt;/K&gt;&lt;V&gt;&lt;/V&gt;&lt;K&gt;addressee.organisation.visitingaddress.country&lt;/K&gt;&lt;V&gt;&lt;/V&gt;&lt;K&gt;addressee.organisation.visitingaddress.country.countrynameinenglish&lt;/K&gt;&lt;V&gt;&lt;/V&gt;&lt;K&gt;addressee.organisation.visitingaddress.country.countrynameinnativelanguages&lt;/K&gt;&lt;V&gt;&lt;/V&gt;&lt;K&gt;addressee.organisation.visitingaddress.country.countryid&lt;/K&gt;&lt;V&gt;&lt;/V&gt;&lt;K&gt;addressee.organisation.visitingaddress.country.countrynameinuserlanguage&lt;/K&gt;&lt;V&gt;&lt;/V&gt;&lt;K&gt;addressee.organisation.visitingaddress.formattedaddress&lt;/K&gt;&lt;V&gt;&lt;/V&gt;&lt;K&gt;addressee.organisation.visitingaddress.city&lt;/K&gt;&lt;V&gt;&lt;/V&gt;&lt;K&gt;addressee.organisation.visitingaddress.translatedaddress&lt;/K&gt;&lt;V&gt;&lt;/V&gt;&lt;K&gt;addressee.organisation.visitingaddress.address&lt;/K&gt;&lt;V&gt;&lt;/V&gt;&lt;K&gt;addressee.organisation.visitingaddress.formattedaddresswithcountry&lt;/K&gt;&lt;V&gt;&lt;/V&gt;&lt;K&gt;addressee.organisation.generalfax&lt;/K&gt;&lt;V&gt;&lt;/V&gt;&lt;K&gt;addressee.organisation.generalfax.number&lt;/K&gt;&lt;V&gt;&lt;/V&gt;&lt;K&gt;addressee.organisation.generalphone&lt;/K&gt;&lt;V&gt;&lt;/V&gt;&lt;K&gt;addressee.organisation.generalphone.number&lt;/K&gt;&lt;V&gt;&lt;/V&gt;&lt;K&gt;addressee.organisation.extraaddresses&lt;/K&gt;&lt;V&gt;&lt;/V&gt;&lt;K&gt;addressee.organisation.billingaddress&lt;/K&gt;&lt;V&gt;&lt;/V&gt;&lt;K&gt;addressee.organisation.billingaddress.stateorprovince&lt;/K&gt;&lt;V&gt;&lt;/V&gt;&lt;K&gt;addressee.organisation.billingaddress.zipcode&lt;/K&gt;&lt;V&gt;&lt;/V&gt;&lt;K&gt;addressee.organisation.billingaddress.country&lt;/K&gt;&lt;V&gt;&lt;/V&gt;&lt;K&gt;addressee.organisation.billingaddress.country.countrynameinenglish&lt;/K&gt;&lt;V&gt;&lt;/V&gt;&lt;K&gt;addressee.organisation.billingaddress.country.countrynameinnativelanguages&lt;/K&gt;&lt;V&gt;&lt;/V&gt;&lt;K&gt;addressee.organisation.billingaddress.country.countryid&lt;/K&gt;&lt;V&gt;&lt;/V&gt;&lt;K&gt;addressee.organisation.billingaddress.country.countrynameinuserlanguage&lt;/K&gt;&lt;V&gt;&lt;/V&gt;&lt;K&gt;addressee.organisation.billingaddress.formattedaddress&lt;/K&gt;&lt;V&gt;&lt;/V&gt;&lt;K&gt;addressee.organisation.billingaddress.city&lt;/K&gt;&lt;V&gt;&lt;/V&gt;&lt;K&gt;addressee.organisation.billingaddress.translatedaddress&lt;/K&gt;&lt;V&gt;&lt;/V&gt;&lt;K&gt;addressee.organisation.billingaddress.address&lt;/K&gt;&lt;V&gt;&lt;/V&gt;&lt;K&gt;addressee.organisation.billingaddress.formattedaddresswithcountry&lt;/K&gt;&lt;V&gt;&lt;/V&gt;&lt;K&gt;addressee.organisation.specialsalutation&lt;/K&gt;&lt;V&gt;&lt;/V&gt;&lt;K&gt;addressee.organisation.generalweb&lt;/K&gt;&lt;V&gt;&lt;/V&gt;&lt;K&gt;addressee.organisation.generalweb.domain&lt;/K&gt;&lt;V&gt;&lt;/V&gt;&lt;K&gt;addressee.organisation.generalweb.domain.topleveldomain&lt;/K&gt;&lt;V&gt;&lt;/V&gt;&lt;K&gt;addressee.organisation.generalweb.domain.subleveldomain&lt;/K&gt;&lt;V&gt;&lt;/V&gt;&lt;K&gt;addressee.organisation.generalweb.url&lt;/K&gt;&lt;V&gt;&lt;/V&gt;&lt;K&gt;addressee.organisation.generalweb.subdomain&lt;/K&gt;&lt;V&gt;&lt;/V&gt;&lt;K&gt;addressee.organisation.label&lt;/K&gt;&lt;V&gt;&lt;/V&gt;&lt;K&gt;addressee.organisation.postaladdress&lt;/K&gt;&lt;V&gt;&lt;/V&gt;&lt;K&gt;addressee.organisation.postaladdress.stateorprovince&lt;/K&gt;&lt;V&gt;&lt;/V&gt;&lt;K&gt;addressee.organisation.postaladdress.zipcode&lt;/K&gt;&lt;V&gt;&lt;/V&gt;&lt;K&gt;addressee.organisation.postaladdress.country&lt;/K&gt;&lt;V&gt;&lt;/V&gt;&lt;K&gt;addressee.organisation.postaladdress.country.countrynameinenglish&lt;/K&gt;&lt;V&gt;&lt;/V&gt;&lt;K&gt;addressee.organisation.postaladdress.country.countrynameinnativelanguages&lt;/K&gt;&lt;V&gt;&lt;/V&gt;&lt;K&gt;addressee.organisation.postaladdress.country.countryid&lt;/K&gt;&lt;V&gt;&lt;/V&gt;&lt;K&gt;addressee.organisation.postaladdress.country.countrynameinuserlanguage&lt;/K&gt;&lt;V&gt;&lt;/V&gt;&lt;K&gt;addressee.organisation.postaladdress.formattedaddress&lt;/K&gt;&lt;V&gt;&lt;/V&gt;&lt;K&gt;addressee.organisation.postaladdress.city&lt;/K&gt;&lt;V&gt;&lt;/V&gt;&lt;K&gt;addressee.organisation.postaladdress.translatedaddress&lt;/K&gt;&lt;V&gt;&lt;/V&gt;&lt;K&gt;addressee.organisation.postaladdress.address&lt;/K&gt;&lt;V&gt;&lt;/V&gt;&lt;K&gt;addressee.organisation.postaladdress.formattedaddresswithcountry&lt;/K&gt;&lt;V&gt;&lt;/V&gt;&lt;K&gt;addressee.organisation.specialattendee&lt;/K&gt;&lt;V&gt;&lt;/V&gt;&lt;K&gt;addressee.organisation.remarks&lt;/K&gt;&lt;V&gt;&lt;/V&gt;&lt;K&gt;addressee.organisation.generalemail&lt;/K&gt;&lt;V&gt;&lt;/V&gt;&lt;K&gt;addressee.organisation.generalemail.mailbox&lt;/K&gt;&lt;V&gt;&lt;/V&gt;&lt;K&gt;addressee.organisation.generalemail.domain&lt;/K&gt;&lt;V&gt;&lt;/V&gt;&lt;K&gt;addressee.organisation.generalemail.domain.topleveldomain&lt;/K&gt;&lt;V&gt;&lt;/V&gt;&lt;K&gt;addressee.organisation.generalemail.domain.subleveldomain&lt;/K&gt;&lt;V&gt;&lt;/V&gt;&lt;K&gt;addressee.organisation.generalemail.address&lt;/K&gt;&lt;V&gt;&lt;/V&gt;&lt;K&gt;addressee.person&lt;/K&gt;&lt;V&gt;&lt;/V&gt;&lt;K&gt;addressee.person.gender&lt;/K&gt;&lt;V&gt;Unknown&lt;/V&gt;&lt;K&gt;addressee.person.middlename&lt;/K&gt;&lt;V&gt;&lt;/V&gt;&lt;K&gt;addressee.person.privatefax&lt;/K&gt;&lt;V&gt;&lt;/V&gt;&lt;K&gt;addressee.person.privatefax.number&lt;/K&gt;&lt;V&gt;&lt;/V&gt;&lt;K&gt;addressee.person.extraaddresses&lt;/K&gt;&lt;V&gt;&lt;/V&gt;&lt;K&gt;addressee.person.salutation&lt;/K&gt;&lt;V&gt;Dear Sir/Madam,&lt;/V&gt;&lt;K&gt;addressee.person.datasource&lt;/K&gt;&lt;V&gt;&lt;/V&gt;&lt;K&gt;addressee.person.specialsalutation&lt;/K&gt;&lt;V&gt;&lt;/V&gt;&lt;K&gt;addressee.person.privatephone&lt;/K&gt;&lt;V&gt;&lt;/V&gt;&lt;K&gt;addressee.person.privatephone.number&lt;/K&gt;&lt;V&gt;&lt;/V&gt;&lt;K&gt;addressee.person.appelation&lt;/K&gt;&lt;V&gt;&lt;/V&gt;&lt;K&gt;addressee.person.firstname&lt;/K&gt;&lt;V&gt;&lt;/V&gt;&lt;K&gt;addressee.person.mobilephone&lt;/K&gt;&lt;V&gt;&lt;/V&gt;&lt;K&gt;addressee.person.mobilephone.number&lt;/K&gt;&lt;V&gt;&lt;/V&gt;&lt;K&gt;addressee.person.lastname&lt;/K&gt;&lt;V&gt;&lt;/V&gt;&lt;K&gt;addressee.person.specialappelation&lt;/K&gt;&lt;V&gt;&lt;/V&gt;&lt;K&gt;addressee.person.writingstyle&lt;/K&gt;&lt;V&gt;Formal&lt;/V&gt;&lt;K&gt;addressee.person.title&lt;/K&gt;&lt;V&gt;&lt;/V&gt;&lt;K&gt;addressee.person.attendee&lt;/K&gt;&lt;V&gt;&lt;/V&gt;&lt;K&gt;addressee.person.maidenname&lt;/K&gt;&lt;V&gt;&lt;/V&gt;&lt;K&gt;addressee.person.privateemail&lt;/K&gt;&lt;V&gt;&lt;/V&gt;&lt;K&gt;addressee.person.privateemail.mailbox&lt;/K&gt;&lt;V&gt;&lt;/V&gt;&lt;K&gt;addressee.person.privateemail.domain&lt;/K&gt;&lt;V&gt;&lt;/V&gt;&lt;K&gt;addressee.person.privateemail.domain.topleveldomain&lt;/K&gt;&lt;V&gt;&lt;/V&gt;&lt;K&gt;addressee.person.privateemail.domain.subleveldomain&lt;/K&gt;&lt;V&gt;&lt;/V&gt;&lt;K&gt;addressee.person.privateemail.address&lt;/K&gt;&lt;V&gt;&lt;/V&gt;&lt;K&gt;addressee.person.suffix&lt;/K&gt;&lt;V&gt;&lt;/V&gt;&lt;K&gt;addressee.person.personid&lt;/K&gt;&lt;V&gt;&lt;/V&gt;&lt;K&gt;addressee.person.privateaddress&lt;/K&gt;&lt;V&gt;&lt;/V&gt;&lt;K&gt;addressee.person.privateaddress.stateorprovince&lt;/K&gt;&lt;V&gt;&lt;/V&gt;&lt;K&gt;addressee.person.privateaddress.zipcode&lt;/K&gt;&lt;V&gt;&lt;/V&gt;&lt;K&gt;addressee.person.privateaddress.country&lt;/K&gt;&lt;V&gt;&lt;/V&gt;&lt;K&gt;addressee.person.privateaddress.country.countrynameinenglish&lt;/K&gt;&lt;V&gt;&lt;/V&gt;&lt;K&gt;addressee.person.privateaddress.country.countrynameinnativelanguages&lt;/K&gt;&lt;V&gt;&lt;/V&gt;&lt;K&gt;addressee.person.privateaddress.country.countryid&lt;/K&gt;&lt;V&gt;&lt;/V&gt;&lt;K&gt;addressee.person.privateaddress.country.countrynameinuserlanguage&lt;/K&gt;&lt;V&gt;&lt;/V&gt;&lt;K&gt;addressee.person.privateaddress.formattedaddress&lt;/K&gt;&lt;V&gt;&lt;/V&gt;&lt;K&gt;addressee.person.privateaddress.city&lt;/K&gt;&lt;V&gt;&lt;/V&gt;&lt;K&gt;addressee.person.privateaddress.translatedaddress&lt;/K&gt;&lt;V&gt;&lt;/V&gt;&lt;K&gt;addressee.person.privateaddress.address&lt;/K&gt;&lt;V&gt;&lt;/V&gt;&lt;K&gt;addressee.person.privateaddress.formattedaddresswithcountry&lt;/K&gt;&lt;V&gt;&lt;/V&gt;&lt;K&gt;addressee.person.privatewebsite&lt;/K&gt;&lt;V&gt;&lt;/V&gt;&lt;K&gt;addressee.person.privatewebsite.domain&lt;/K&gt;&lt;V&gt;&lt;/V&gt;&lt;K&gt;addressee.person.privatewebsite.domain.topleveldomain&lt;/K&gt;&lt;V&gt;&lt;/V&gt;&lt;K&gt;addressee.person.privatewebsite.domain.subleveldomain&lt;/K&gt;&lt;V&gt;&lt;/V&gt;&lt;K&gt;addressee.person.privatewebsite.url&lt;/K&gt;&lt;V&gt;&lt;/V&gt;&lt;K&gt;addressee.person.privatewebsite.subdomain&lt;/K&gt;&lt;V&gt;&lt;/V&gt;&lt;K&gt;addressee.person.specialattendee&lt;/K&gt;&lt;V&gt;&lt;/V&gt;&lt;K&gt;addressee.person.formalname&lt;/K&gt;&lt;V&gt;&lt;/V&gt;&lt;K&gt;addressee.person.initials&lt;/K&gt;&lt;V&gt;&lt;/V&gt;&lt;K&gt;addressee.person.informalname&lt;/K&gt;&lt;V&gt;&lt;/V&gt;&lt;K&gt;addressee.person.remarks&lt;/K&gt;&lt;V&gt;&lt;/V&gt;&lt;K&gt;addressee.formattedattendee&lt;/K&gt;&lt;V&gt;&lt;/V&gt;&lt;K&gt;_entry&lt;/K&gt;&lt;V&gt;Everything4Office&lt;/V&gt;&lt;K&gt;_entry.version&lt;/K&gt;&lt;V&gt;3.2.6425.34883&lt;/V&gt;&lt;K&gt;author&lt;/K&gt;&lt;V&gt;Beryl Smit&lt;/V&gt;&lt;K&gt;author.label&lt;/K&gt;&lt;V&gt;_x000d__x000a_Information &lt;/V&gt;&lt;K&gt;author.initials&lt;/K&gt;&lt;V&gt;BS&lt;/V&gt;&lt;K&gt;author.initials.label&lt;/K&gt;&lt;V&gt;&lt;/V&gt;&lt;K&gt;author.directphone&lt;/K&gt;&lt;V&gt;&lt;/V&gt;&lt;K&gt;author.directphone.label&lt;/K&gt;&lt;V&gt;&lt;/V&gt;&lt;K&gt;author.directphone.number&lt;/K&gt;&lt;V&gt;&lt;/V&gt;&lt;K&gt;author.directfax&lt;/K&gt;&lt;V&gt;&lt;/V&gt;&lt;K&gt;author.directfax.label&lt;/K&gt;&lt;V&gt;&lt;/V&gt;&lt;K&gt;author.directfax.number&lt;/K&gt;&lt;V&gt;&lt;/V&gt;&lt;K&gt;author.directemail&lt;/K&gt;&lt;V&gt;beryl.smit@kwrwater.nl&lt;/V&gt;&lt;K&gt;author.directemail.label&lt;/K&gt;&lt;V&gt;_x000d__x000a_E-mail &lt;/V&gt;&lt;K&gt;author.directemail.mailbox&lt;/K&gt;&lt;V&gt;beryl.smit&lt;/V&gt;&lt;K&gt;author.directemail.domain&lt;/K&gt;&lt;V&gt;kwrwater.nl&lt;/V&gt;&lt;K&gt;author.directemail.domain.topleveldomain&lt;/K&gt;&lt;V&gt;nl&lt;/V&gt;&lt;K&gt;author.directemail.domain.subleveldomain&lt;/K&gt;&lt;V&gt;kwrwater&lt;/V&gt;&lt;K&gt;author.directemail.address&lt;/K&gt;&lt;V&gt;beryl.smit@kwrwater.nl&lt;/V&gt;&lt;K&gt;author.email&lt;/K&gt;&lt;V&gt;beryl.smit@kwrwater.nl&lt;/V&gt;&lt;K&gt;author.email.label&lt;/K&gt;&lt;V&gt;_x000d__x000a_E-mail &lt;/V&gt;&lt;K&gt;author.email.mailbox&lt;/K&gt;&lt;V&gt;beryl.smit&lt;/V&gt;&lt;K&gt;author.email.domain&lt;/K&gt;&lt;V&gt;kwrwater.nl&lt;/V&gt;&lt;K&gt;author.email.domain.topleveldomain&lt;/K&gt;&lt;V&gt;nl&lt;/V&gt;&lt;K&gt;author.email.domain.subleveldomain&lt;/K&gt;&lt;V&gt;kwrwater&lt;/V&gt;&lt;K&gt;author.email.address&lt;/K&gt;&lt;V&gt;beryl.smit@kwrwater.nl&lt;/V&gt;&lt;K&gt;author.employeename&lt;/K&gt;&lt;V&gt;Beryl Smit&lt;/V&gt;&lt;K&gt;customername&lt;/K&gt;&lt;V&gt;&lt;/V&gt;&lt;K&gt;enclosures&lt;/K&gt;&lt;V&gt;&lt;/V&gt;&lt;K&gt;enclosures.count&lt;/K&gt;&lt;V&gt;&lt;/V&gt;&lt;K&gt;enclosures.count.label&lt;/K&gt;&lt;V&gt;&lt;/V&gt;&lt;K&gt;enclosures.list&lt;/K&gt;&lt;V&gt;&lt;/V&gt;&lt;K&gt;_license&lt;/K&gt;&lt;V&gt;KWR Water Research Institute&lt;/V&gt;&lt;K&gt;undersignedby&lt;/K&gt;&lt;V&gt;&lt;/V&gt;&lt;K&gt;undersignedby.informalfunction&lt;/K&gt;&lt;V&gt;&lt;/V&gt;&lt;K&gt;undersignedby.directfax&lt;/K&gt;&lt;V&gt;&lt;/V&gt;&lt;K&gt;undersignedby.directfax.label&lt;/K&gt;&lt;V&gt;&lt;/V&gt;&lt;K&gt;undersignedby.directfax.number&lt;/K&gt;&lt;V&gt;&lt;/V&gt;&lt;K&gt;undersignedby.directemail&lt;/K&gt;&lt;V&gt;&lt;/V&gt;&lt;K&gt;undersignedby.directemail.mailbox&lt;/K&gt;&lt;V&gt;&lt;/V&gt;&lt;K&gt;undersignedby.directemail.domain&lt;/K&gt;&lt;V&gt;&lt;/V&gt;&lt;K&gt;undersignedby.directemail.domain.topleveldomain&lt;/K&gt;&lt;V&gt;&lt;/V&gt;&lt;K&gt;undersignedby.directemail.domain.subleveldomain&lt;/K&gt;&lt;V&gt;&lt;/V&gt;&lt;K&gt;undersignedby.directemail.address&lt;/K&gt;&lt;V&gt;&lt;/V&gt;&lt;K&gt;undersignedby.formalfunction&lt;/K&gt;&lt;V&gt;&lt;/V&gt;&lt;K&gt;undersignedby.selector&lt;/K&gt;&lt;V&gt;*&lt;/V&gt;&lt;K&gt;undersignedby.employeename&lt;/K&gt;&lt;V&gt;&lt;/V&gt;&lt;K&gt;undersignedby.function&lt;/K&gt;&lt;V&gt;&lt;/V&gt;&lt;K&gt;undersignedby.formalname&lt;/K&gt;&lt;V&gt;&lt;/V&gt;&lt;K&gt;undersignedby.directphone&lt;/K&gt;&lt;V&gt;&lt;/V&gt;&lt;K&gt;undersignedby.directphone.number&lt;/K&gt;&lt;V&gt;&lt;/V&gt;&lt;K&gt;undersignedby.search&lt;/K&gt;&lt;V&gt;&lt;/V&gt;&lt;K&gt;undersignedby.initials&lt;/K&gt;&lt;V&gt;&lt;/V&gt;&lt;K&gt;undersignedby.label&lt;/K&gt;&lt;V&gt;&lt;/V&gt;&lt;K&gt;undersignedby.informalname&lt;/K&gt;&lt;V&gt;&lt;/V&gt;&lt;K&gt;languageid&lt;/K&gt;&lt;V&gt;en-GB&lt;/V&gt;&lt;K&gt;organisation&lt;/K&gt;&lt;V&gt;&lt;/V&gt;&lt;K&gt;organisation.organisationid&lt;/K&gt;&lt;V&gt;&lt;/V&gt;&lt;K&gt;organisation.deliveryaddress&lt;/K&gt;&lt;V&gt;&lt;/V&gt;&lt;K&gt;organisation.deliveryaddress.stateorprovince&lt;/K&gt;&lt;V&gt;&lt;/V&gt;&lt;K&gt;organisation.deliveryaddress.zipcode&lt;/K&gt;&lt;V&gt;&lt;/V&gt;&lt;K&gt;organisation.deliveryaddress.country&lt;/K&gt;&lt;V&gt;&lt;/V&gt;&lt;K&gt;organisation.deliveryaddress.country.countrynameinenglish&lt;/K&gt;&lt;V&gt;&lt;/V&gt;&lt;K&gt;organisation.deliveryaddress.country.countrynameinnativelanguages&lt;/K&gt;&lt;V&gt;&lt;/V&gt;&lt;K&gt;organisation.deliveryaddress.country.countryid&lt;/K&gt;&lt;V&gt;&lt;/V&gt;&lt;K&gt;organisation.deliveryaddress.country.countrynameinuserlanguage&lt;/K&gt;&lt;V&gt;&lt;/V&gt;&lt;K&gt;organisation.deliveryaddress.formattedaddress&lt;/K&gt;&lt;V&gt;&lt;/V&gt;&lt;K&gt;organisation.deliveryaddress.city&lt;/K&gt;&lt;V&gt;&lt;/V&gt;&lt;K&gt;organisation.deliveryaddress.translatedaddress&lt;/K&gt;&lt;V&gt;&lt;/V&gt;&lt;K&gt;organisation.deliveryaddress.address&lt;/K&gt;&lt;V&gt;&lt;/V&gt;&lt;K&gt;organisation.deliveryaddress.formattedaddresswithcountry&lt;/K&gt;&lt;V&gt;&lt;/V&gt;&lt;K&gt;organisation.organisationname&lt;/K&gt;&lt;V&gt;&lt;/V&gt;&lt;K&gt;organisation.visitingaddress&lt;/K&gt;&lt;V&gt;&lt;/V&gt;&lt;K&gt;organisation.visitingaddress.stateorprovince&lt;/K&gt;&lt;V&gt;&lt;/V&gt;&lt;K&gt;organisation.visitingaddress.zipcode&lt;/K&gt;&lt;V&gt;&lt;/V&gt;&lt;K&gt;organisation.visitingaddress.country&lt;/K&gt;&lt;V&gt;&lt;/V&gt;&lt;K&gt;organisation.visitingaddress.country.countrynameinenglish&lt;/K&gt;&lt;V&gt;&lt;/V&gt;&lt;K&gt;organisation.visitingaddress.country.countrynameinnativelanguages&lt;/K&gt;&lt;V&gt;&lt;/V&gt;&lt;K&gt;organisation.visitingaddress.country.countryid&lt;/K&gt;&lt;V&gt;&lt;/V&gt;&lt;K&gt;organisation.visitingaddress.country.countrynameinuserlanguage&lt;/K&gt;&lt;V&gt;&lt;/V&gt;&lt;K&gt;organisation.visitingaddress.formattedaddress&lt;/K&gt;&lt;V&gt;&lt;/V&gt;&lt;K&gt;organisation.visitingaddress.city&lt;/K&gt;&lt;V&gt;&lt;/V&gt;&lt;K&gt;organisation.visitingaddress.translatedaddress&lt;/K&gt;&lt;V&gt;&lt;/V&gt;&lt;K&gt;organisation.visitingaddress.address&lt;/K&gt;&lt;V&gt;&lt;/V&gt;&lt;K&gt;organisation.visitingaddress.formattedaddresswithcountry&lt;/K&gt;&lt;V&gt;&lt;/V&gt;&lt;K&gt;organisation.generalfax&lt;/K&gt;&lt;V&gt;&lt;/V&gt;&lt;K&gt;organisation.generalfax.number&lt;/K&gt;&lt;V&gt;&lt;/V&gt;&lt;K&gt;organisation.generalphone&lt;/K&gt;&lt;V&gt;&lt;/V&gt;&lt;K&gt;organisation.generalphone.number&lt;/K&gt;&lt;V&gt;&lt;/V&gt;&lt;K&gt;organisation.extraaddresses&lt;/K&gt;&lt;V&gt;&lt;/V&gt;&lt;K&gt;organisation.billingaddress&lt;/K&gt;&lt;V&gt;&lt;/V&gt;&lt;K&gt;organisation.billingaddress.stateorprovince&lt;/K&gt;&lt;V&gt;&lt;/V&gt;&lt;K&gt;organisation.billingaddress.zipcode&lt;/K&gt;&lt;V&gt;&lt;/V&gt;&lt;K&gt;organisation.billingaddress.country&lt;/K&gt;&lt;V&gt;&lt;/V&gt;&lt;K&gt;organisation.billingaddress.country.countrynameinenglish&lt;/K&gt;&lt;V&gt;&lt;/V&gt;&lt;K&gt;organisation.billingaddress.country.countrynameinnativelanguages&lt;/K&gt;&lt;V&gt;&lt;/V&gt;&lt;K&gt;organisation.billingaddress.country.countryid&lt;/K&gt;&lt;V&gt;&lt;/V&gt;&lt;K&gt;organisation.billingaddress.country.countrynameinuserlanguage&lt;/K&gt;&lt;V&gt;&lt;/V&gt;&lt;K&gt;organisation.billingaddress.formattedaddress&lt;/K&gt;&lt;V&gt;&lt;/V&gt;&lt;K&gt;organisation.billingaddress.city&lt;/K&gt;&lt;V&gt;&lt;/V&gt;&lt;K&gt;organisation.billingaddress.translatedaddress&lt;/K&gt;&lt;V&gt;&lt;/V&gt;&lt;K&gt;organisation.billingaddress.address&lt;/K&gt;&lt;V&gt;&lt;/V&gt;&lt;K&gt;organisation.billingaddress.formattedaddresswithcountry&lt;/K&gt;&lt;V&gt;&lt;/V&gt;&lt;K&gt;organisation.specialsalutation&lt;/K&gt;&lt;V&gt;&lt;/V&gt;&lt;K&gt;organisation.generalweb&lt;/K&gt;&lt;V&gt;&lt;/V&gt;&lt;K&gt;organisation.generalweb.domain&lt;/K&gt;&lt;V&gt;&lt;/V&gt;&lt;K&gt;organisation.generalweb.domain.topleveldomain&lt;/K&gt;&lt;V&gt;&lt;/V&gt;&lt;K&gt;organisation.generalweb.domain.subleveldomain&lt;/K&gt;&lt;V&gt;&lt;/V&gt;&lt;K&gt;organisation.generalweb.url&lt;/K&gt;&lt;V&gt;&lt;/V&gt;&lt;K&gt;organisation.generalweb.subdomain&lt;/K&gt;&lt;V&gt;&lt;/V&gt;&lt;K&gt;organisation.label&lt;/K&gt;&lt;V&gt;&lt;/V&gt;&lt;K&gt;organisation.postaladdress&lt;/K&gt;&lt;V&gt;&lt;/V&gt;&lt;K&gt;organisation.postaladdress.stateorprovince&lt;/K&gt;&lt;V&gt;&lt;/V&gt;&lt;K&gt;organisation.postaladdress.zipcode&lt;/K&gt;&lt;V&gt;&lt;/V&gt;&lt;K&gt;organisation.postaladdress.country&lt;/K&gt;&lt;V&gt;&lt;/V&gt;&lt;K&gt;organisation.postaladdress.country.countrynameinenglish&lt;/K&gt;&lt;V&gt;&lt;/V&gt;&lt;K&gt;organisation.postaladdress.country.countrynameinnativelanguages&lt;/K&gt;&lt;V&gt;&lt;/V&gt;&lt;K&gt;organisation.postaladdress.country.countryid&lt;/K&gt;&lt;V&gt;&lt;/V&gt;&lt;K&gt;organisation.postaladdress.country.countrynameinuserlanguage&lt;/K&gt;&lt;V&gt;&lt;/V&gt;&lt;K&gt;organisation.postaladdress.formattedaddress&lt;/K&gt;&lt;V&gt;&lt;/V&gt;&lt;K&gt;organisation.postaladdress.city&lt;/K&gt;&lt;V&gt;&lt;/V&gt;&lt;K&gt;organisation.postaladdress.translatedaddress&lt;/K&gt;&lt;V&gt;&lt;/V&gt;&lt;K&gt;organisation.postaladdress.address&lt;/K&gt;&lt;V&gt;&lt;/V&gt;&lt;K&gt;organisation.postaladdress.formattedaddresswithcountry&lt;/K&gt;&lt;V&gt;&lt;/V&gt;&lt;K&gt;organisation.specialattendee&lt;/K&gt;&lt;V&gt;&lt;/V&gt;&lt;K&gt;organisation.remarks&lt;/K&gt;&lt;V&gt;&lt;/V&gt;&lt;K&gt;organisation.generalemail&lt;/K&gt;&lt;V&gt;&lt;/V&gt;&lt;K&gt;organisation.generalemail.mailbox&lt;/K&gt;&lt;V&gt;&lt;/V&gt;&lt;K&gt;organisation.generalemail.domain&lt;/K&gt;&lt;V&gt;&lt;/V&gt;&lt;K&gt;organisation.generalemail.domain.topleveldomain&lt;/K&gt;&lt;V&gt;&lt;/V&gt;&lt;K&gt;organisation.generalemail.domain.subleveldomain&lt;/K&gt;&lt;V&gt;&lt;/V&gt;&lt;K&gt;organisation.generalemail.address&lt;/K&gt;&lt;V&gt;&lt;/V&gt;&lt;K&gt;_archiveid&lt;/K&gt;&lt;V&gt;&lt;/V&gt;&lt;K&gt;_letterheadcode&lt;/K&gt;&lt;V&gt;BRF&lt;/V&gt;&lt;K&gt;customernumber&lt;/K&gt;&lt;V&gt;&lt;/V&gt;&lt;K&gt;_doccode&lt;/K&gt;&lt;V&gt;KWR-brief&lt;/V&gt;&lt;K&gt;department&lt;/K&gt;&lt;V&gt;&lt;/V&gt;&lt;K&gt;department.label&lt;/K&gt;&lt;V&gt;&lt;/V&gt;&lt;K&gt;_archiveversion&lt;/K&gt;&lt;V&gt;&lt;/V&gt;&lt;K&gt;location&lt;/K&gt;&lt;V&gt;&lt;/V&gt;&lt;K&gt;location.locationname&lt;/K&gt;&lt;V&gt;&lt;/V&gt;&lt;K&gt;location.web&lt;/K&gt;&lt;V&gt;www.kwrwater.nl&lt;/V&gt;&lt;K&gt;location.phone&lt;/K&gt;&lt;V&gt;_x000d__x000a_P +31 30 606 95 11&lt;/V&gt;&lt;K&gt;location.email&lt;/K&gt;&lt;V&gt;info@kwrwater.nl&lt;/V&gt;&lt;K&gt;location.locationcode&lt;/K&gt;&lt;V&gt;Location.2&lt;/V&gt;&lt;K&gt;location.internet&lt;/K&gt;&lt;V&gt;_x000d__x000a_I www.kwrwater.nl&lt;/V&gt;&lt;K&gt;location.address&lt;/K&gt;&lt;V&gt;Groningenhaven 7_x000d__x000a_Postbus 1072_x000d__x000a_3430 BB  Nieuwegein_x000d__x000a_The Netherlands&lt;/V&gt;&lt;K&gt;location.phoneonly&lt;/K&gt;&lt;V&gt;+31 30 606 95 11&lt;/V&gt;&lt;K&gt;location.adresopeenregel&lt;/K&gt;&lt;V&gt;Postbus 1072  3430 BB  Nieuwegein  The Netherlands&lt;/V&gt;&lt;K&gt;_papertypeodd&lt;/K&gt;&lt;V&gt;&lt;/V&gt;&lt;K&gt;greeting&lt;/K&gt;&lt;V&gt;Yours sincerely,&lt;/V&gt;&lt;K&gt;greeting.label&lt;/K&gt;&lt;V&gt;&lt;/V&gt;&lt;K&gt;contactperson&lt;/K&gt;&lt;V&gt;&lt;/V&gt;&lt;K&gt;contactperson.informalfunction&lt;/K&gt;&lt;V&gt;&lt;/V&gt;&lt;K&gt;contactperson.directfax&lt;/K&gt;&lt;V&gt;&lt;/V&gt;&lt;K&gt;contactperson.directfax.number&lt;/K&gt;&lt;V&gt;&lt;/V&gt;&lt;K&gt;contactperson.directemail&lt;/K&gt;&lt;V&gt;&lt;/V&gt;&lt;K&gt;contactperson.directemail.mailbox&lt;/K&gt;&lt;V&gt;&lt;/V&gt;&lt;K&gt;contactperson.directemail.domain&lt;/K&gt;&lt;V&gt;&lt;/V&gt;&lt;K&gt;contactperson.directemail.domain.topleveldomain&lt;/K&gt;&lt;V&gt;&lt;/V&gt;&lt;K&gt;contactperson.directemail.domain.subleveldomain&lt;/K&gt;&lt;V&gt;&lt;/V&gt;&lt;K&gt;contactperson.directemail.address&lt;/K&gt;&lt;V&gt;&lt;/V&gt;&lt;K&gt;contactperson.formalfunction&lt;/K&gt;&lt;V&gt;&lt;/V&gt;&lt;K&gt;contactperson.selector&lt;/K&gt;&lt;V&gt;*&lt;/V&gt;&lt;K&gt;contactperson.employeename&lt;/K&gt;&lt;V&gt;&lt;/V&gt;&lt;K&gt;contactperson.function&lt;/K&gt;&lt;V&gt;&lt;/V&gt;&lt;K&gt;contactperson.formalname&lt;/K&gt;&lt;V&gt;&lt;/V&gt;&lt;K&gt;contactperson.directphone&lt;/K&gt;&lt;V&gt;&lt;/V&gt;&lt;K&gt;contactperson.directphone.number&lt;/K&gt;&lt;V&gt;&lt;/V&gt;&lt;K&gt;contactperson.initials&lt;/K&gt;&lt;V&gt;&lt;/V&gt;&lt;K&gt;contactperson.informalname&lt;/K&gt;&lt;V&gt;&lt;/V&gt;&lt;K&gt;_core&lt;/K&gt;&lt;V&gt;Everything4Office.Core&lt;/V&gt;&lt;K&gt;_core.version&lt;/K&gt;&lt;V&gt;3.1.6425.34874&lt;/V&gt;&lt;K&gt;project&lt;/K&gt;&lt;V&gt;&lt;/V&gt;&lt;K&gt;project.projectnumber&lt;/K&gt;&lt;V&gt;&lt;/V&gt;&lt;K&gt;project.projectid&lt;/K&gt;&lt;V&gt;&lt;/V&gt;&lt;K&gt;project.projectname&lt;/K&gt;&lt;V&gt;&lt;/V&gt;&lt;K&gt;_resetall&lt;/K&gt;&lt;V&gt;0&lt;/V&gt;&lt;K&gt;confidential&lt;/K&gt;&lt;V&gt;&lt;/V&gt;&lt;K&gt;confidential.label&lt;/K&gt;&lt;V&gt;&lt;/V&gt;"/>
  </w:docVars>
  <w:rsids>
    <w:rsidRoot w:val="0089649E"/>
    <w:rsid w:val="00167B7E"/>
    <w:rsid w:val="001E5B7D"/>
    <w:rsid w:val="0036317A"/>
    <w:rsid w:val="00400A52"/>
    <w:rsid w:val="004C493B"/>
    <w:rsid w:val="0061351D"/>
    <w:rsid w:val="007B01D9"/>
    <w:rsid w:val="008921EE"/>
    <w:rsid w:val="0089649E"/>
    <w:rsid w:val="00927A11"/>
    <w:rsid w:val="00B66F33"/>
    <w:rsid w:val="00CA1F2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B26F18-D310-4D61-9DEB-EE96752D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atentStyles>
  <w:style w:type="paragraph" w:default="1" w:styleId="Normal">
    <w:name w:val="Normal"/>
    <w:aliases w:val="Standaard KWR"/>
    <w:rsid w:val="0089649E"/>
    <w:pPr>
      <w:spacing w:line="240" w:lineRule="auto"/>
    </w:pPr>
    <w:rPr>
      <w:rFonts w:eastAsia="PMingLiU"/>
      <w:sz w:val="22"/>
      <w:szCs w:val="22"/>
      <w:lang w:val="en-US" w:eastAsia="en-US"/>
    </w:rPr>
  </w:style>
  <w:style w:type="paragraph" w:styleId="Heading1">
    <w:name w:val="heading 1"/>
    <w:aliases w:val="Kop 1 KWR"/>
    <w:basedOn w:val="ZsysbasisKWR"/>
    <w:next w:val="BasistekstKWR"/>
    <w:uiPriority w:val="4"/>
    <w:qFormat/>
    <w:rsid w:val="00CB70F4"/>
    <w:pPr>
      <w:keepNext/>
      <w:keepLines/>
      <w:numPr>
        <w:numId w:val="47"/>
      </w:numPr>
      <w:spacing w:before="560" w:after="280" w:line="280" w:lineRule="exact"/>
      <w:outlineLvl w:val="0"/>
    </w:pPr>
    <w:rPr>
      <w:rFonts w:ascii="Calibri" w:hAnsi="Calibri"/>
      <w:b/>
      <w:bCs/>
      <w:sz w:val="24"/>
      <w:szCs w:val="32"/>
    </w:rPr>
  </w:style>
  <w:style w:type="paragraph" w:styleId="Heading2">
    <w:name w:val="heading 2"/>
    <w:aliases w:val="Kop 2 KWR"/>
    <w:basedOn w:val="ZsysbasisKWR"/>
    <w:next w:val="BasistekstKWR"/>
    <w:uiPriority w:val="4"/>
    <w:qFormat/>
    <w:rsid w:val="00D16D3A"/>
    <w:pPr>
      <w:keepNext/>
      <w:keepLines/>
      <w:numPr>
        <w:ilvl w:val="1"/>
        <w:numId w:val="47"/>
      </w:numPr>
      <w:spacing w:line="280" w:lineRule="exact"/>
      <w:outlineLvl w:val="1"/>
    </w:pPr>
    <w:rPr>
      <w:rFonts w:ascii="Calibri" w:hAnsi="Calibri"/>
      <w:b/>
      <w:bCs/>
      <w:iCs/>
      <w:szCs w:val="28"/>
    </w:rPr>
  </w:style>
  <w:style w:type="paragraph" w:styleId="Heading3">
    <w:name w:val="heading 3"/>
    <w:aliases w:val="Kop 3 KWR"/>
    <w:basedOn w:val="ZsysbasisKWR"/>
    <w:next w:val="BasistekstKWR"/>
    <w:uiPriority w:val="4"/>
    <w:qFormat/>
    <w:rsid w:val="00B34459"/>
    <w:pPr>
      <w:keepNext/>
      <w:keepLines/>
      <w:numPr>
        <w:ilvl w:val="2"/>
        <w:numId w:val="47"/>
      </w:numPr>
      <w:spacing w:before="280"/>
      <w:outlineLvl w:val="2"/>
    </w:pPr>
    <w:rPr>
      <w:i/>
      <w:iCs/>
    </w:rPr>
  </w:style>
  <w:style w:type="paragraph" w:styleId="Heading4">
    <w:name w:val="heading 4"/>
    <w:aliases w:val="Kop 4 KWR"/>
    <w:basedOn w:val="ZsysbasisKWR"/>
    <w:next w:val="BasistekstKWR"/>
    <w:uiPriority w:val="4"/>
    <w:rsid w:val="00345315"/>
    <w:pPr>
      <w:keepNext/>
      <w:keepLines/>
      <w:numPr>
        <w:ilvl w:val="3"/>
        <w:numId w:val="47"/>
      </w:numPr>
      <w:outlineLvl w:val="3"/>
    </w:pPr>
    <w:rPr>
      <w:bCs/>
      <w:szCs w:val="24"/>
    </w:rPr>
  </w:style>
  <w:style w:type="paragraph" w:styleId="Heading5">
    <w:name w:val="heading 5"/>
    <w:aliases w:val="Kop 5 KWR"/>
    <w:basedOn w:val="ZsysbasisKWR"/>
    <w:next w:val="BasistekstKWR"/>
    <w:uiPriority w:val="4"/>
    <w:rsid w:val="00345315"/>
    <w:pPr>
      <w:keepNext/>
      <w:keepLines/>
      <w:numPr>
        <w:ilvl w:val="4"/>
        <w:numId w:val="47"/>
      </w:numPr>
      <w:outlineLvl w:val="4"/>
    </w:pPr>
    <w:rPr>
      <w:bCs/>
      <w:iCs/>
      <w:szCs w:val="22"/>
    </w:rPr>
  </w:style>
  <w:style w:type="paragraph" w:styleId="Heading6">
    <w:name w:val="heading 6"/>
    <w:aliases w:val="Kop 6 KWR"/>
    <w:basedOn w:val="ZsysbasisKWR"/>
    <w:next w:val="BasistekstKWR"/>
    <w:uiPriority w:val="4"/>
    <w:rsid w:val="00345315"/>
    <w:pPr>
      <w:keepNext/>
      <w:keepLines/>
      <w:numPr>
        <w:ilvl w:val="5"/>
        <w:numId w:val="47"/>
      </w:numPr>
      <w:outlineLvl w:val="5"/>
    </w:pPr>
  </w:style>
  <w:style w:type="paragraph" w:styleId="Heading7">
    <w:name w:val="heading 7"/>
    <w:aliases w:val="Kop 7 KWR"/>
    <w:basedOn w:val="ZsysbasisKWR"/>
    <w:next w:val="BasistekstKWR"/>
    <w:uiPriority w:val="4"/>
    <w:rsid w:val="00345315"/>
    <w:pPr>
      <w:keepNext/>
      <w:keepLines/>
      <w:numPr>
        <w:ilvl w:val="6"/>
        <w:numId w:val="47"/>
      </w:numPr>
      <w:outlineLvl w:val="6"/>
    </w:pPr>
    <w:rPr>
      <w:bCs/>
      <w:szCs w:val="20"/>
    </w:rPr>
  </w:style>
  <w:style w:type="paragraph" w:styleId="Heading8">
    <w:name w:val="heading 8"/>
    <w:aliases w:val="Kop 8 KWR"/>
    <w:basedOn w:val="ZsysbasisKWR"/>
    <w:next w:val="BasistekstKWR"/>
    <w:uiPriority w:val="4"/>
    <w:rsid w:val="00345315"/>
    <w:pPr>
      <w:keepNext/>
      <w:keepLines/>
      <w:numPr>
        <w:ilvl w:val="7"/>
        <w:numId w:val="47"/>
      </w:numPr>
      <w:outlineLvl w:val="7"/>
    </w:pPr>
    <w:rPr>
      <w:iCs/>
      <w:szCs w:val="20"/>
    </w:rPr>
  </w:style>
  <w:style w:type="paragraph" w:styleId="Heading9">
    <w:name w:val="heading 9"/>
    <w:aliases w:val="Kop 9 KWR"/>
    <w:basedOn w:val="ZsysbasisKWR"/>
    <w:next w:val="BasistekstKWR"/>
    <w:uiPriority w:val="4"/>
    <w:rsid w:val="00345315"/>
    <w:pPr>
      <w:keepNext/>
      <w:keepLines/>
      <w:numPr>
        <w:ilvl w:val="8"/>
        <w:numId w:val="47"/>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KWR">
    <w:name w:val="Basistekst KWR"/>
    <w:basedOn w:val="ZsysbasisKWR"/>
    <w:qFormat/>
    <w:rsid w:val="00E1032C"/>
    <w:pPr>
      <w:spacing w:after="240"/>
    </w:pPr>
  </w:style>
  <w:style w:type="paragraph" w:customStyle="1" w:styleId="ZsysbasisKWR">
    <w:name w:val="Zsysbasis KWR"/>
    <w:next w:val="BasistekstKWR"/>
    <w:link w:val="ZsysbasisKWRChar"/>
    <w:uiPriority w:val="4"/>
    <w:semiHidden/>
    <w:rsid w:val="00066DF0"/>
    <w:pPr>
      <w:spacing w:line="280" w:lineRule="atLeast"/>
    </w:pPr>
    <w:rPr>
      <w:rFonts w:ascii="Calibri Light" w:hAnsi="Calibri Light" w:cs="Maiandra GD"/>
      <w:color w:val="000000" w:themeColor="text1"/>
      <w:szCs w:val="18"/>
      <w:lang w:val="en-GB"/>
    </w:rPr>
  </w:style>
  <w:style w:type="paragraph" w:customStyle="1" w:styleId="BasistekstvetKWR">
    <w:name w:val="Basistekst vet KWR"/>
    <w:basedOn w:val="ZsysbasisKWR"/>
    <w:next w:val="BasistekstKWR"/>
    <w:uiPriority w:val="1"/>
    <w:qFormat/>
    <w:rsid w:val="00C02973"/>
    <w:rPr>
      <w:rFonts w:ascii="Calibri" w:hAnsi="Calibri"/>
      <w:b/>
      <w:bCs/>
    </w:rPr>
  </w:style>
  <w:style w:type="character" w:styleId="FollowedHyperlink">
    <w:name w:val="FollowedHyperlink"/>
    <w:aliases w:val="GevolgdeHyperlink KWR"/>
    <w:basedOn w:val="DefaultParagraphFont"/>
    <w:uiPriority w:val="4"/>
    <w:rsid w:val="00BF208C"/>
    <w:rPr>
      <w:color w:val="FF4443"/>
      <w:u w:val="none"/>
    </w:rPr>
  </w:style>
  <w:style w:type="character" w:styleId="Hyperlink">
    <w:name w:val="Hyperlink"/>
    <w:aliases w:val="Hyperlink KWR"/>
    <w:basedOn w:val="DefaultParagraphFont"/>
    <w:uiPriority w:val="4"/>
    <w:rsid w:val="00BF208C"/>
    <w:rPr>
      <w:color w:val="00B9EA"/>
      <w:u w:val="none"/>
    </w:rPr>
  </w:style>
  <w:style w:type="paragraph" w:customStyle="1" w:styleId="AdresvakKWR">
    <w:name w:val="Adresvak KWR"/>
    <w:basedOn w:val="ZsysbasisKWR"/>
    <w:uiPriority w:val="4"/>
    <w:rsid w:val="00280D1D"/>
    <w:rPr>
      <w:noProof/>
    </w:rPr>
  </w:style>
  <w:style w:type="paragraph" w:styleId="Header">
    <w:name w:val="header"/>
    <w:basedOn w:val="ZsysbasisKWR"/>
    <w:next w:val="BasistekstKWR"/>
    <w:uiPriority w:val="98"/>
    <w:semiHidden/>
    <w:rsid w:val="00122DED"/>
  </w:style>
  <w:style w:type="paragraph" w:styleId="Footer">
    <w:name w:val="footer"/>
    <w:basedOn w:val="ZsysbasisKWR"/>
    <w:next w:val="BasistekstKWR"/>
    <w:rsid w:val="00122DED"/>
    <w:pPr>
      <w:jc w:val="right"/>
    </w:pPr>
  </w:style>
  <w:style w:type="paragraph" w:customStyle="1" w:styleId="KoptekstKWR">
    <w:name w:val="Koptekst KWR"/>
    <w:basedOn w:val="ZsysbasisdocumentgegevensKWR"/>
    <w:uiPriority w:val="4"/>
    <w:rsid w:val="00122DED"/>
  </w:style>
  <w:style w:type="paragraph" w:customStyle="1" w:styleId="VoettekstKWR">
    <w:name w:val="Voettekst KWR"/>
    <w:basedOn w:val="ZsysbasisdocumentgegevensKWR"/>
    <w:uiPriority w:val="4"/>
    <w:rsid w:val="00E334BB"/>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asistekstcursiefKWR">
    <w:name w:val="Basistekst cursief KWR"/>
    <w:basedOn w:val="ZsysbasisKWR"/>
    <w:next w:val="BasistekstKWR"/>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451FDB"/>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Salutation">
    <w:name w:val="Salutation"/>
    <w:basedOn w:val="ZsysbasisKWR"/>
    <w:next w:val="BasistekstKWR"/>
    <w:uiPriority w:val="98"/>
    <w:semiHidden/>
    <w:rsid w:val="0020607F"/>
  </w:style>
  <w:style w:type="paragraph" w:styleId="EnvelopeAddress">
    <w:name w:val="envelope address"/>
    <w:basedOn w:val="ZsysbasisKWR"/>
    <w:next w:val="BasistekstKWR"/>
    <w:uiPriority w:val="98"/>
    <w:semiHidden/>
    <w:rsid w:val="0020607F"/>
  </w:style>
  <w:style w:type="paragraph" w:styleId="Closing">
    <w:name w:val="Closing"/>
    <w:basedOn w:val="ZsysbasisKWR"/>
    <w:next w:val="BasistekstKWR"/>
    <w:rsid w:val="0020607F"/>
  </w:style>
  <w:style w:type="paragraph" w:customStyle="1" w:styleId="Inspring1eniveauKWR">
    <w:name w:val="Inspring 1e niveau KWR"/>
    <w:basedOn w:val="ZsysbasisKWR"/>
    <w:uiPriority w:val="4"/>
    <w:qFormat/>
    <w:rsid w:val="00122DED"/>
    <w:pPr>
      <w:tabs>
        <w:tab w:val="left" w:pos="284"/>
      </w:tabs>
      <w:ind w:left="284" w:hanging="284"/>
    </w:pPr>
  </w:style>
  <w:style w:type="paragraph" w:customStyle="1" w:styleId="Inspring2eniveauKWR">
    <w:name w:val="Inspring 2e niveau KWR"/>
    <w:basedOn w:val="ZsysbasisKWR"/>
    <w:uiPriority w:val="4"/>
    <w:qFormat/>
    <w:rsid w:val="00122DED"/>
    <w:pPr>
      <w:tabs>
        <w:tab w:val="left" w:pos="567"/>
      </w:tabs>
      <w:ind w:left="568" w:hanging="284"/>
    </w:pPr>
  </w:style>
  <w:style w:type="paragraph" w:customStyle="1" w:styleId="Inspring3eniveauKWR">
    <w:name w:val="Inspring 3e niveau KWR"/>
    <w:basedOn w:val="ZsysbasisKWR"/>
    <w:uiPriority w:val="4"/>
    <w:qFormat/>
    <w:rsid w:val="00122DED"/>
    <w:pPr>
      <w:tabs>
        <w:tab w:val="left" w:pos="851"/>
      </w:tabs>
      <w:ind w:left="851" w:hanging="284"/>
    </w:pPr>
  </w:style>
  <w:style w:type="paragraph" w:customStyle="1" w:styleId="Zwevend1eniveauKWR">
    <w:name w:val="Zwevend 1e niveau KWR"/>
    <w:basedOn w:val="ZsysbasisKWR"/>
    <w:uiPriority w:val="4"/>
    <w:qFormat/>
    <w:rsid w:val="00122DED"/>
    <w:pPr>
      <w:ind w:left="284"/>
    </w:pPr>
  </w:style>
  <w:style w:type="paragraph" w:customStyle="1" w:styleId="Zwevend2eniveauKWR">
    <w:name w:val="Zwevend 2e niveau KWR"/>
    <w:basedOn w:val="ZsysbasisKWR"/>
    <w:uiPriority w:val="4"/>
    <w:qFormat/>
    <w:rsid w:val="00122DED"/>
    <w:pPr>
      <w:ind w:left="567"/>
    </w:pPr>
  </w:style>
  <w:style w:type="paragraph" w:customStyle="1" w:styleId="Zwevend3eniveauKWR">
    <w:name w:val="Zwevend 3e niveau KWR"/>
    <w:basedOn w:val="ZsysbasisKWR"/>
    <w:uiPriority w:val="4"/>
    <w:qFormat/>
    <w:rsid w:val="00122DED"/>
    <w:pPr>
      <w:ind w:left="851"/>
    </w:pPr>
  </w:style>
  <w:style w:type="paragraph" w:styleId="TOC1">
    <w:name w:val="toc 1"/>
    <w:aliases w:val="Inhopg 1 KWR"/>
    <w:basedOn w:val="ZsysbasistocKWR"/>
    <w:next w:val="BasistekstKWR"/>
    <w:uiPriority w:val="4"/>
    <w:rsid w:val="00C02973"/>
    <w:rPr>
      <w:rFonts w:ascii="Calibri" w:hAnsi="Calibri"/>
      <w:b/>
    </w:rPr>
  </w:style>
  <w:style w:type="paragraph" w:styleId="TOC2">
    <w:name w:val="toc 2"/>
    <w:aliases w:val="Inhopg 2 KWR"/>
    <w:basedOn w:val="ZsysbasistocKWR"/>
    <w:next w:val="BasistekstKWR"/>
    <w:uiPriority w:val="4"/>
    <w:rsid w:val="00E65900"/>
  </w:style>
  <w:style w:type="paragraph" w:styleId="TOC3">
    <w:name w:val="toc 3"/>
    <w:aliases w:val="Inhopg 3 KWR"/>
    <w:basedOn w:val="ZsysbasistocKWR"/>
    <w:next w:val="BasistekstKWR"/>
    <w:uiPriority w:val="4"/>
    <w:rsid w:val="00E65900"/>
  </w:style>
  <w:style w:type="paragraph" w:styleId="TOC4">
    <w:name w:val="toc 4"/>
    <w:aliases w:val="Inhopg 4 KWR"/>
    <w:basedOn w:val="ZsysbasistocKWR"/>
    <w:next w:val="BasistekstKWR"/>
    <w:uiPriority w:val="4"/>
    <w:rsid w:val="00122DED"/>
  </w:style>
  <w:style w:type="paragraph" w:styleId="TableofAuthorities">
    <w:name w:val="table of authorities"/>
    <w:basedOn w:val="ZsysbasisKWR"/>
    <w:next w:val="BasistekstKWR"/>
    <w:uiPriority w:val="98"/>
    <w:semiHidden/>
    <w:rsid w:val="00F33259"/>
    <w:pPr>
      <w:ind w:left="180" w:hanging="180"/>
    </w:pPr>
  </w:style>
  <w:style w:type="paragraph" w:styleId="Index2">
    <w:name w:val="index 2"/>
    <w:basedOn w:val="ZsysbasisKWR"/>
    <w:next w:val="BasistekstKWR"/>
    <w:uiPriority w:val="98"/>
    <w:semiHidden/>
    <w:rsid w:val="00122DED"/>
  </w:style>
  <w:style w:type="paragraph" w:styleId="Index3">
    <w:name w:val="index 3"/>
    <w:basedOn w:val="ZsysbasisKWR"/>
    <w:next w:val="BasistekstKWR"/>
    <w:uiPriority w:val="98"/>
    <w:semiHidden/>
    <w:rsid w:val="00122DED"/>
  </w:style>
  <w:style w:type="paragraph" w:styleId="Subtitle">
    <w:name w:val="Subtitle"/>
    <w:basedOn w:val="ZsysbasisKWR"/>
    <w:next w:val="BasistekstKWR"/>
    <w:uiPriority w:val="98"/>
    <w:semiHidden/>
    <w:rsid w:val="00122DED"/>
  </w:style>
  <w:style w:type="paragraph" w:styleId="Title">
    <w:name w:val="Title"/>
    <w:basedOn w:val="ZsysbasisKWR"/>
    <w:next w:val="BasistekstKWR"/>
    <w:uiPriority w:val="98"/>
    <w:semiHidden/>
    <w:rsid w:val="00122DED"/>
  </w:style>
  <w:style w:type="paragraph" w:customStyle="1" w:styleId="Kop2zondernummerKWR">
    <w:name w:val="Kop 2 zonder nummer KWR"/>
    <w:basedOn w:val="ZsysbasisKWR"/>
    <w:next w:val="BasistekstKWR"/>
    <w:uiPriority w:val="4"/>
    <w:qFormat/>
    <w:rsid w:val="00D16D3A"/>
    <w:pPr>
      <w:keepNext/>
      <w:keepLines/>
      <w:spacing w:line="280" w:lineRule="exact"/>
    </w:pPr>
    <w:rPr>
      <w:rFonts w:ascii="Calibri" w:hAnsi="Calibri"/>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DF1BBC"/>
    <w:rPr>
      <w:color w:val="000000"/>
      <w:bdr w:val="nil"/>
      <w:shd w:val="clear" w:color="auto" w:fill="FFFF00"/>
    </w:rPr>
  </w:style>
  <w:style w:type="paragraph" w:customStyle="1" w:styleId="Kop1zondernummerKWR">
    <w:name w:val="Kop 1 zonder nummer KWR"/>
    <w:basedOn w:val="ZsysbasisKWR"/>
    <w:next w:val="BasistekstKWR"/>
    <w:uiPriority w:val="4"/>
    <w:qFormat/>
    <w:rsid w:val="001B0DDE"/>
    <w:pPr>
      <w:keepNext/>
      <w:keepLines/>
      <w:spacing w:before="560" w:after="280" w:line="280" w:lineRule="exact"/>
    </w:pPr>
    <w:rPr>
      <w:rFonts w:ascii="Calibri" w:hAnsi="Calibri"/>
      <w:b/>
      <w:sz w:val="24"/>
      <w:szCs w:val="32"/>
    </w:rPr>
  </w:style>
  <w:style w:type="paragraph" w:customStyle="1" w:styleId="Kop3zondernummerKWR">
    <w:name w:val="Kop 3 zonder nummer KWR"/>
    <w:basedOn w:val="ZsysbasisKWR"/>
    <w:next w:val="BasistekstKWR"/>
    <w:uiPriority w:val="4"/>
    <w:qFormat/>
    <w:rsid w:val="00B34459"/>
    <w:pPr>
      <w:keepNext/>
      <w:keepLines/>
      <w:spacing w:before="280"/>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Inhopg 5 KWR"/>
    <w:basedOn w:val="ZsysbasistocKWR"/>
    <w:next w:val="BasistekstKWR"/>
    <w:uiPriority w:val="4"/>
    <w:rsid w:val="003964D4"/>
  </w:style>
  <w:style w:type="paragraph" w:styleId="TOC6">
    <w:name w:val="toc 6"/>
    <w:aliases w:val="Inhopg 6 KWR"/>
    <w:basedOn w:val="ZsysbasistocKWR"/>
    <w:next w:val="BasistekstKWR"/>
    <w:uiPriority w:val="4"/>
    <w:rsid w:val="003964D4"/>
  </w:style>
  <w:style w:type="paragraph" w:styleId="TOC7">
    <w:name w:val="toc 7"/>
    <w:aliases w:val="Inhopg 7 KWR"/>
    <w:basedOn w:val="ZsysbasistocKWR"/>
    <w:next w:val="BasistekstKWR"/>
    <w:uiPriority w:val="4"/>
    <w:rsid w:val="003964D4"/>
  </w:style>
  <w:style w:type="paragraph" w:styleId="TOC8">
    <w:name w:val="toc 8"/>
    <w:aliases w:val="Inhopg 8 KWR"/>
    <w:basedOn w:val="ZsysbasistocKWR"/>
    <w:next w:val="BasistekstKWR"/>
    <w:uiPriority w:val="4"/>
    <w:rsid w:val="003964D4"/>
  </w:style>
  <w:style w:type="paragraph" w:styleId="TOC9">
    <w:name w:val="toc 9"/>
    <w:aliases w:val="Inhopg 9 KWR"/>
    <w:basedOn w:val="ZsysbasistocKWR"/>
    <w:next w:val="BasistekstKWR"/>
    <w:uiPriority w:val="4"/>
    <w:rsid w:val="003964D4"/>
  </w:style>
  <w:style w:type="paragraph" w:styleId="EnvelopeReturn">
    <w:name w:val="envelope return"/>
    <w:basedOn w:val="ZsysbasisKWR"/>
    <w:next w:val="BasistekstKWR"/>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KWR"/>
    <w:next w:val="BasistekstKWR"/>
    <w:uiPriority w:val="98"/>
    <w:semiHidden/>
    <w:rsid w:val="0020607F"/>
  </w:style>
  <w:style w:type="paragraph" w:styleId="BlockText">
    <w:name w:val="Block Text"/>
    <w:basedOn w:val="ZsysbasisKWR"/>
    <w:next w:val="BasistekstKWR"/>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Signature">
    <w:name w:val="E-mail Signature"/>
    <w:basedOn w:val="ZsysbasisKWR"/>
    <w:next w:val="BasistekstKWR"/>
    <w:uiPriority w:val="98"/>
    <w:semiHidden/>
    <w:rsid w:val="0020607F"/>
  </w:style>
  <w:style w:type="paragraph" w:styleId="Signature">
    <w:name w:val="Signature"/>
    <w:basedOn w:val="ZsysbasisKWR"/>
    <w:next w:val="BasistekstKWR"/>
    <w:uiPriority w:val="98"/>
    <w:semiHidden/>
    <w:rsid w:val="0020607F"/>
  </w:style>
  <w:style w:type="paragraph" w:styleId="HTMLPreformatted">
    <w:name w:val="HTML Preformatted"/>
    <w:basedOn w:val="ZsysbasisKWR"/>
    <w:next w:val="BasistekstKWR"/>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tblBorders>
    </w:tblPr>
    <w:tblStylePr w:type="firstRow">
      <w:pPr>
        <w:spacing w:before="0" w:after="0" w:line="240" w:lineRule="auto"/>
      </w:pPr>
      <w:rPr>
        <w:b/>
        <w:bCs/>
        <w:color w:val="FFFFFF" w:themeColor="background1"/>
      </w:rPr>
      <w:tblPr/>
      <w:tcPr>
        <w:shd w:val="clear" w:color="auto" w:fill="003340" w:themeFill="accent6"/>
      </w:tcPr>
    </w:tblStylePr>
    <w:tblStylePr w:type="lastRow">
      <w:pPr>
        <w:spacing w:before="0" w:after="0" w:line="240" w:lineRule="auto"/>
      </w:pPr>
      <w:rPr>
        <w:b/>
        <w:bCs/>
      </w:rPr>
      <w:tblPr/>
      <w:tcPr>
        <w:tcBorders>
          <w:top w:val="double" w:sz="6" w:space="0" w:color="003340" w:themeColor="accent6"/>
          <w:left w:val="single" w:sz="8" w:space="0" w:color="003340" w:themeColor="accent6"/>
          <w:bottom w:val="single" w:sz="8" w:space="0" w:color="003340" w:themeColor="accent6"/>
          <w:right w:val="single" w:sz="8" w:space="0" w:color="003340" w:themeColor="accent6"/>
        </w:tcBorders>
      </w:tcPr>
    </w:tblStylePr>
    <w:tblStylePr w:type="firstCol">
      <w:rPr>
        <w:b/>
        <w:bCs/>
      </w:rPr>
    </w:tblStylePr>
    <w:tblStylePr w:type="lastCol">
      <w:rPr>
        <w:b/>
        <w:bCs/>
      </w:rPr>
    </w:tblStylePr>
    <w:tblStylePr w:type="band1Vert">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tcPr>
    </w:tblStylePr>
    <w:tblStylePr w:type="band1Horz">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tblBorders>
    </w:tblPr>
    <w:tblStylePr w:type="firstRow">
      <w:pPr>
        <w:spacing w:before="0" w:after="0" w:line="240" w:lineRule="auto"/>
      </w:pPr>
      <w:rPr>
        <w:b/>
        <w:bCs/>
        <w:color w:val="FFFFFF" w:themeColor="background1"/>
      </w:rPr>
      <w:tblPr/>
      <w:tcPr>
        <w:shd w:val="clear" w:color="auto" w:fill="00B9EA" w:themeFill="accent5"/>
      </w:tcPr>
    </w:tblStylePr>
    <w:tblStylePr w:type="lastRow">
      <w:pPr>
        <w:spacing w:before="0" w:after="0" w:line="240" w:lineRule="auto"/>
      </w:pPr>
      <w:rPr>
        <w:b/>
        <w:bCs/>
      </w:rPr>
      <w:tblPr/>
      <w:tcPr>
        <w:tcBorders>
          <w:top w:val="double" w:sz="6" w:space="0" w:color="00B9EA" w:themeColor="accent5"/>
          <w:left w:val="single" w:sz="8" w:space="0" w:color="00B9EA" w:themeColor="accent5"/>
          <w:bottom w:val="single" w:sz="8" w:space="0" w:color="00B9EA" w:themeColor="accent5"/>
          <w:right w:val="single" w:sz="8" w:space="0" w:color="00B9EA" w:themeColor="accent5"/>
        </w:tcBorders>
      </w:tcPr>
    </w:tblStylePr>
    <w:tblStylePr w:type="firstCol">
      <w:rPr>
        <w:b/>
        <w:bCs/>
      </w:rPr>
    </w:tblStylePr>
    <w:tblStylePr w:type="lastCol">
      <w:rPr>
        <w:b/>
        <w:bCs/>
      </w:rPr>
    </w:tblStylePr>
    <w:tblStylePr w:type="band1Vert">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tcPr>
    </w:tblStylePr>
    <w:tblStylePr w:type="band1Horz">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tblBorders>
    </w:tblPr>
    <w:tblStylePr w:type="firstRow">
      <w:pPr>
        <w:spacing w:before="0" w:after="0" w:line="240" w:lineRule="auto"/>
      </w:pPr>
      <w:rPr>
        <w:b/>
        <w:bCs/>
        <w:color w:val="FFFFFF" w:themeColor="background1"/>
      </w:rPr>
      <w:tblPr/>
      <w:tcPr>
        <w:shd w:val="clear" w:color="auto" w:fill="003340" w:themeFill="accent4"/>
      </w:tcPr>
    </w:tblStylePr>
    <w:tblStylePr w:type="lastRow">
      <w:pPr>
        <w:spacing w:before="0" w:after="0" w:line="240" w:lineRule="auto"/>
      </w:pPr>
      <w:rPr>
        <w:b/>
        <w:bCs/>
      </w:rPr>
      <w:tblPr/>
      <w:tcPr>
        <w:tcBorders>
          <w:top w:val="double" w:sz="6" w:space="0" w:color="003340" w:themeColor="accent4"/>
          <w:left w:val="single" w:sz="8" w:space="0" w:color="003340" w:themeColor="accent4"/>
          <w:bottom w:val="single" w:sz="8" w:space="0" w:color="003340" w:themeColor="accent4"/>
          <w:right w:val="single" w:sz="8" w:space="0" w:color="003340" w:themeColor="accent4"/>
        </w:tcBorders>
      </w:tcPr>
    </w:tblStylePr>
    <w:tblStylePr w:type="firstCol">
      <w:rPr>
        <w:b/>
        <w:bCs/>
      </w:rPr>
    </w:tblStylePr>
    <w:tblStylePr w:type="lastCol">
      <w:rPr>
        <w:b/>
        <w:bCs/>
      </w:rPr>
    </w:tblStylePr>
    <w:tblStylePr w:type="band1Vert">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tcPr>
    </w:tblStylePr>
    <w:tblStylePr w:type="band1Horz">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tblBorders>
    </w:tblPr>
    <w:tblStylePr w:type="firstRow">
      <w:pPr>
        <w:spacing w:before="0" w:after="0" w:line="240" w:lineRule="auto"/>
      </w:pPr>
      <w:rPr>
        <w:b/>
        <w:bCs/>
        <w:color w:val="FFFFFF" w:themeColor="background1"/>
      </w:rPr>
      <w:tblPr/>
      <w:tcPr>
        <w:shd w:val="clear" w:color="auto" w:fill="00B9EA" w:themeFill="accent3"/>
      </w:tcPr>
    </w:tblStylePr>
    <w:tblStylePr w:type="lastRow">
      <w:pPr>
        <w:spacing w:before="0" w:after="0" w:line="240" w:lineRule="auto"/>
      </w:pPr>
      <w:rPr>
        <w:b/>
        <w:bCs/>
      </w:rPr>
      <w:tblPr/>
      <w:tcPr>
        <w:tcBorders>
          <w:top w:val="double" w:sz="6" w:space="0" w:color="00B9EA" w:themeColor="accent3"/>
          <w:left w:val="single" w:sz="8" w:space="0" w:color="00B9EA" w:themeColor="accent3"/>
          <w:bottom w:val="single" w:sz="8" w:space="0" w:color="00B9EA" w:themeColor="accent3"/>
          <w:right w:val="single" w:sz="8" w:space="0" w:color="00B9EA" w:themeColor="accent3"/>
        </w:tcBorders>
      </w:tcPr>
    </w:tblStylePr>
    <w:tblStylePr w:type="firstCol">
      <w:rPr>
        <w:b/>
        <w:bCs/>
      </w:rPr>
    </w:tblStylePr>
    <w:tblStylePr w:type="lastCol">
      <w:rPr>
        <w:b/>
        <w:bCs/>
      </w:rPr>
    </w:tblStylePr>
    <w:tblStylePr w:type="band1Vert">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tcPr>
    </w:tblStylePr>
    <w:tblStylePr w:type="band1Horz">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tcPr>
    </w:tblStylePr>
  </w:style>
  <w:style w:type="paragraph" w:styleId="HTMLAddress">
    <w:name w:val="HTML Address"/>
    <w:basedOn w:val="ZsysbasisKWR"/>
    <w:next w:val="BasistekstKWR"/>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tblBorders>
    </w:tblPr>
    <w:tblStylePr w:type="firstRow">
      <w:pPr>
        <w:spacing w:before="0" w:after="0" w:line="240" w:lineRule="auto"/>
      </w:pPr>
      <w:rPr>
        <w:b/>
        <w:bCs/>
        <w:color w:val="FFFFFF" w:themeColor="background1"/>
      </w:rPr>
      <w:tblPr/>
      <w:tcPr>
        <w:shd w:val="clear" w:color="auto" w:fill="003340" w:themeFill="accent2"/>
      </w:tcPr>
    </w:tblStylePr>
    <w:tblStylePr w:type="lastRow">
      <w:pPr>
        <w:spacing w:before="0" w:after="0" w:line="240" w:lineRule="auto"/>
      </w:pPr>
      <w:rPr>
        <w:b/>
        <w:bCs/>
      </w:rPr>
      <w:tblPr/>
      <w:tcPr>
        <w:tcBorders>
          <w:top w:val="double" w:sz="6" w:space="0" w:color="003340" w:themeColor="accent2"/>
          <w:left w:val="single" w:sz="8" w:space="0" w:color="003340" w:themeColor="accent2"/>
          <w:bottom w:val="single" w:sz="8" w:space="0" w:color="003340" w:themeColor="accent2"/>
          <w:right w:val="single" w:sz="8" w:space="0" w:color="003340" w:themeColor="accent2"/>
        </w:tcBorders>
      </w:tcPr>
    </w:tblStylePr>
    <w:tblStylePr w:type="firstCol">
      <w:rPr>
        <w:b/>
        <w:bCs/>
      </w:rPr>
    </w:tblStylePr>
    <w:tblStylePr w:type="lastCol">
      <w:rPr>
        <w:b/>
        <w:bCs/>
      </w:rPr>
    </w:tblStylePr>
    <w:tblStylePr w:type="band1Vert">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tcPr>
    </w:tblStylePr>
    <w:tblStylePr w:type="band1Horz">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tcPr>
    </w:tblStylePr>
  </w:style>
  <w:style w:type="table" w:styleId="LightShading-Accent6">
    <w:name w:val="Light Shading Accent 6"/>
    <w:basedOn w:val="TableNormal"/>
    <w:uiPriority w:val="60"/>
    <w:rsid w:val="00E07762"/>
    <w:pPr>
      <w:spacing w:line="240" w:lineRule="auto"/>
    </w:pPr>
    <w:rPr>
      <w:color w:val="00252F" w:themeColor="accent6" w:themeShade="BF"/>
    </w:rPr>
    <w:tblPr>
      <w:tblStyleRowBandSize w:val="1"/>
      <w:tblStyleColBandSize w:val="1"/>
      <w:tblBorders>
        <w:top w:val="single" w:sz="8" w:space="0" w:color="003340" w:themeColor="accent6"/>
        <w:bottom w:val="single" w:sz="8" w:space="0" w:color="003340" w:themeColor="accent6"/>
      </w:tblBorders>
    </w:tblPr>
    <w:tblStylePr w:type="firstRow">
      <w:pPr>
        <w:spacing w:before="0" w:after="0" w:line="240" w:lineRule="auto"/>
      </w:pPr>
      <w:rPr>
        <w:b/>
        <w:bCs/>
      </w:rPr>
      <w:tblPr/>
      <w:tcPr>
        <w:tcBorders>
          <w:top w:val="single" w:sz="8" w:space="0" w:color="003340" w:themeColor="accent6"/>
          <w:left w:val="nil"/>
          <w:bottom w:val="single" w:sz="8" w:space="0" w:color="003340" w:themeColor="accent6"/>
          <w:right w:val="nil"/>
          <w:insideH w:val="nil"/>
          <w:insideV w:val="nil"/>
        </w:tcBorders>
      </w:tcPr>
    </w:tblStylePr>
    <w:tblStylePr w:type="lastRow">
      <w:pPr>
        <w:spacing w:before="0" w:after="0" w:line="240" w:lineRule="auto"/>
      </w:pPr>
      <w:rPr>
        <w:b/>
        <w:bCs/>
      </w:rPr>
      <w:tblPr/>
      <w:tcPr>
        <w:tcBorders>
          <w:top w:val="single" w:sz="8" w:space="0" w:color="003340" w:themeColor="accent6"/>
          <w:left w:val="nil"/>
          <w:bottom w:val="single" w:sz="8" w:space="0" w:color="0033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8FF" w:themeFill="accent6" w:themeFillTint="3F"/>
      </w:tcPr>
    </w:tblStylePr>
    <w:tblStylePr w:type="band1Horz">
      <w:tblPr/>
      <w:tcPr>
        <w:tcBorders>
          <w:left w:val="nil"/>
          <w:right w:val="nil"/>
          <w:insideH w:val="nil"/>
          <w:insideV w:val="nil"/>
        </w:tcBorders>
        <w:shd w:val="clear" w:color="auto" w:fill="90E8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List">
    <w:name w:val="List"/>
    <w:basedOn w:val="ZsysbasisKWR"/>
    <w:next w:val="BasistekstKWR"/>
    <w:uiPriority w:val="98"/>
    <w:semiHidden/>
    <w:rsid w:val="00F33259"/>
    <w:pPr>
      <w:ind w:left="284" w:hanging="284"/>
    </w:pPr>
  </w:style>
  <w:style w:type="paragraph" w:styleId="List2">
    <w:name w:val="List 2"/>
    <w:basedOn w:val="ZsysbasisKWR"/>
    <w:next w:val="BasistekstKWR"/>
    <w:uiPriority w:val="98"/>
    <w:semiHidden/>
    <w:rsid w:val="00F33259"/>
    <w:pPr>
      <w:ind w:left="568" w:hanging="284"/>
    </w:pPr>
  </w:style>
  <w:style w:type="paragraph" w:styleId="List3">
    <w:name w:val="List 3"/>
    <w:basedOn w:val="ZsysbasisKWR"/>
    <w:next w:val="BasistekstKWR"/>
    <w:uiPriority w:val="98"/>
    <w:semiHidden/>
    <w:rsid w:val="00F33259"/>
    <w:pPr>
      <w:ind w:left="851" w:hanging="284"/>
    </w:pPr>
  </w:style>
  <w:style w:type="paragraph" w:styleId="List4">
    <w:name w:val="List 4"/>
    <w:basedOn w:val="ZsysbasisKWR"/>
    <w:next w:val="BasistekstKWR"/>
    <w:uiPriority w:val="98"/>
    <w:semiHidden/>
    <w:rsid w:val="00F33259"/>
    <w:pPr>
      <w:ind w:left="1135" w:hanging="284"/>
    </w:pPr>
  </w:style>
  <w:style w:type="paragraph" w:styleId="List5">
    <w:name w:val="List 5"/>
    <w:basedOn w:val="ZsysbasisKWR"/>
    <w:next w:val="BasistekstKWR"/>
    <w:uiPriority w:val="98"/>
    <w:semiHidden/>
    <w:rsid w:val="00F33259"/>
    <w:pPr>
      <w:ind w:left="1418" w:hanging="284"/>
    </w:pPr>
  </w:style>
  <w:style w:type="paragraph" w:styleId="Index1">
    <w:name w:val="index 1"/>
    <w:basedOn w:val="ZsysbasisKWR"/>
    <w:next w:val="BasistekstKWR"/>
    <w:uiPriority w:val="98"/>
    <w:semiHidden/>
    <w:rsid w:val="00F33259"/>
  </w:style>
  <w:style w:type="paragraph" w:styleId="ListBullet">
    <w:name w:val="List Bullet"/>
    <w:basedOn w:val="ZsysbasisKWR"/>
    <w:next w:val="BasistekstKWR"/>
    <w:uiPriority w:val="98"/>
    <w:semiHidden/>
    <w:rsid w:val="00E7078D"/>
    <w:pPr>
      <w:numPr>
        <w:numId w:val="14"/>
      </w:numPr>
      <w:ind w:left="357" w:hanging="357"/>
    </w:pPr>
  </w:style>
  <w:style w:type="paragraph" w:styleId="ListBullet2">
    <w:name w:val="List Bullet 2"/>
    <w:basedOn w:val="ZsysbasisKWR"/>
    <w:next w:val="BasistekstKWR"/>
    <w:uiPriority w:val="98"/>
    <w:semiHidden/>
    <w:rsid w:val="00E7078D"/>
    <w:pPr>
      <w:numPr>
        <w:numId w:val="15"/>
      </w:numPr>
      <w:ind w:left="641" w:hanging="357"/>
    </w:pPr>
  </w:style>
  <w:style w:type="paragraph" w:styleId="ListBullet3">
    <w:name w:val="List Bullet 3"/>
    <w:basedOn w:val="ZsysbasisKWR"/>
    <w:next w:val="BasistekstKWR"/>
    <w:uiPriority w:val="98"/>
    <w:semiHidden/>
    <w:rsid w:val="00E7078D"/>
    <w:pPr>
      <w:numPr>
        <w:numId w:val="16"/>
      </w:numPr>
      <w:ind w:left="924" w:hanging="357"/>
    </w:pPr>
  </w:style>
  <w:style w:type="paragraph" w:styleId="ListBullet4">
    <w:name w:val="List Bullet 4"/>
    <w:basedOn w:val="ZsysbasisKWR"/>
    <w:next w:val="BasistekstKWR"/>
    <w:uiPriority w:val="98"/>
    <w:semiHidden/>
    <w:rsid w:val="00E7078D"/>
    <w:pPr>
      <w:numPr>
        <w:numId w:val="17"/>
      </w:numPr>
      <w:ind w:left="1208" w:hanging="357"/>
    </w:pPr>
  </w:style>
  <w:style w:type="paragraph" w:styleId="ListNumber">
    <w:name w:val="List Number"/>
    <w:basedOn w:val="ZsysbasisKWR"/>
    <w:next w:val="BasistekstKWR"/>
    <w:uiPriority w:val="98"/>
    <w:semiHidden/>
    <w:rsid w:val="00705849"/>
    <w:pPr>
      <w:numPr>
        <w:numId w:val="19"/>
      </w:numPr>
      <w:ind w:left="357" w:hanging="357"/>
    </w:pPr>
  </w:style>
  <w:style w:type="paragraph" w:styleId="ListNumber2">
    <w:name w:val="List Number 2"/>
    <w:basedOn w:val="ZsysbasisKWR"/>
    <w:next w:val="BasistekstKWR"/>
    <w:uiPriority w:val="98"/>
    <w:semiHidden/>
    <w:rsid w:val="00705849"/>
    <w:pPr>
      <w:numPr>
        <w:numId w:val="20"/>
      </w:numPr>
      <w:ind w:left="641" w:hanging="357"/>
    </w:pPr>
  </w:style>
  <w:style w:type="paragraph" w:styleId="ListNumber3">
    <w:name w:val="List Number 3"/>
    <w:basedOn w:val="ZsysbasisKWR"/>
    <w:next w:val="BasistekstKWR"/>
    <w:uiPriority w:val="98"/>
    <w:semiHidden/>
    <w:rsid w:val="00705849"/>
    <w:pPr>
      <w:numPr>
        <w:numId w:val="21"/>
      </w:numPr>
      <w:ind w:left="924" w:hanging="357"/>
    </w:pPr>
  </w:style>
  <w:style w:type="paragraph" w:styleId="ListNumber4">
    <w:name w:val="List Number 4"/>
    <w:basedOn w:val="ZsysbasisKWR"/>
    <w:next w:val="BasistekstKWR"/>
    <w:uiPriority w:val="98"/>
    <w:semiHidden/>
    <w:rsid w:val="00705849"/>
    <w:pPr>
      <w:numPr>
        <w:numId w:val="22"/>
      </w:numPr>
      <w:ind w:left="1208" w:hanging="357"/>
    </w:pPr>
  </w:style>
  <w:style w:type="paragraph" w:styleId="ListNumber5">
    <w:name w:val="List Number 5"/>
    <w:basedOn w:val="ZsysbasisKWR"/>
    <w:next w:val="BasistekstKWR"/>
    <w:uiPriority w:val="98"/>
    <w:semiHidden/>
    <w:rsid w:val="00705849"/>
    <w:pPr>
      <w:numPr>
        <w:numId w:val="23"/>
      </w:numPr>
      <w:ind w:left="1491" w:hanging="357"/>
    </w:pPr>
  </w:style>
  <w:style w:type="paragraph" w:styleId="ListContinue">
    <w:name w:val="List Continue"/>
    <w:basedOn w:val="ZsysbasisKWR"/>
    <w:next w:val="BasistekstKWR"/>
    <w:uiPriority w:val="98"/>
    <w:semiHidden/>
    <w:rsid w:val="00705849"/>
    <w:pPr>
      <w:ind w:left="284"/>
    </w:pPr>
  </w:style>
  <w:style w:type="paragraph" w:styleId="ListContinue2">
    <w:name w:val="List Continue 2"/>
    <w:basedOn w:val="ZsysbasisKWR"/>
    <w:next w:val="BasistekstKWR"/>
    <w:uiPriority w:val="98"/>
    <w:semiHidden/>
    <w:rsid w:val="00705849"/>
    <w:pPr>
      <w:ind w:left="567"/>
    </w:pPr>
  </w:style>
  <w:style w:type="paragraph" w:styleId="ListContinue3">
    <w:name w:val="List Continue 3"/>
    <w:basedOn w:val="ZsysbasisKWR"/>
    <w:next w:val="BasistekstKWR"/>
    <w:uiPriority w:val="98"/>
    <w:semiHidden/>
    <w:rsid w:val="00705849"/>
    <w:pPr>
      <w:ind w:left="851"/>
    </w:pPr>
  </w:style>
  <w:style w:type="paragraph" w:styleId="ListContinue4">
    <w:name w:val="List Continue 4"/>
    <w:basedOn w:val="ZsysbasisKWR"/>
    <w:next w:val="BasistekstKWR"/>
    <w:uiPriority w:val="98"/>
    <w:semiHidden/>
    <w:rsid w:val="00705849"/>
    <w:pPr>
      <w:ind w:left="1134"/>
    </w:pPr>
  </w:style>
  <w:style w:type="paragraph" w:styleId="ListContinue5">
    <w:name w:val="List Continue 5"/>
    <w:basedOn w:val="ZsysbasisKWR"/>
    <w:next w:val="BasistekstKWR"/>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KWR"/>
    <w:next w:val="BasistekstKWR"/>
    <w:uiPriority w:val="98"/>
    <w:semiHidden/>
    <w:rsid w:val="0020607F"/>
  </w:style>
  <w:style w:type="paragraph" w:customStyle="1" w:styleId="NoteHeading1">
    <w:name w:val="Note Heading1"/>
    <w:basedOn w:val="ZsysbasisKWR"/>
    <w:next w:val="BasistekstKWR"/>
    <w:uiPriority w:val="98"/>
    <w:semiHidden/>
    <w:rsid w:val="0020607F"/>
  </w:style>
  <w:style w:type="paragraph" w:styleId="BodyText">
    <w:name w:val="Body Text"/>
    <w:basedOn w:val="ZsysbasisKWR"/>
    <w:next w:val="BasistekstKWR"/>
    <w:link w:val="BodyTextChar"/>
    <w:uiPriority w:val="98"/>
    <w:semiHidden/>
    <w:rsid w:val="0020607F"/>
  </w:style>
  <w:style w:type="paragraph" w:styleId="BodyText2">
    <w:name w:val="Body Text 2"/>
    <w:basedOn w:val="ZsysbasisKWR"/>
    <w:next w:val="BasistekstKWR"/>
    <w:link w:val="BodyText2Char"/>
    <w:uiPriority w:val="98"/>
    <w:semiHidden/>
    <w:rsid w:val="00E7078D"/>
  </w:style>
  <w:style w:type="paragraph" w:styleId="BodyText3">
    <w:name w:val="Body Text 3"/>
    <w:basedOn w:val="ZsysbasisKWR"/>
    <w:next w:val="BasistekstKWR"/>
    <w:uiPriority w:val="98"/>
    <w:semiHidden/>
    <w:rsid w:val="0020607F"/>
  </w:style>
  <w:style w:type="paragraph" w:styleId="BodyTextFirstIndent">
    <w:name w:val="Body Text First Indent"/>
    <w:basedOn w:val="ZsysbasisKWR"/>
    <w:next w:val="BasistekstKWR"/>
    <w:link w:val="BodyTextFirstIndentChar"/>
    <w:uiPriority w:val="98"/>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KWR"/>
    <w:next w:val="BasistekstKWR"/>
    <w:link w:val="BodyTextIndentChar"/>
    <w:uiPriority w:val="98"/>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KWR"/>
    <w:next w:val="BasistekstKWR"/>
    <w:link w:val="BodyTextFirstIndent2Char"/>
    <w:uiPriority w:val="98"/>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ZsysbasisKWRChar">
    <w:name w:val="Zsysbasis KWR Char"/>
    <w:basedOn w:val="DefaultParagraphFont"/>
    <w:link w:val="ZsysbasisKWR"/>
    <w:semiHidden/>
    <w:rsid w:val="00066DF0"/>
    <w:rPr>
      <w:rFonts w:ascii="Calibri Light" w:hAnsi="Calibri Light" w:cs="Maiandra GD"/>
      <w:color w:val="000000" w:themeColor="text1"/>
      <w:szCs w:val="18"/>
    </w:rPr>
  </w:style>
  <w:style w:type="paragraph" w:styleId="NormalIndent">
    <w:name w:val="Normal Indent"/>
    <w:basedOn w:val="ZsysbasisKWR"/>
    <w:next w:val="BasistekstKWR"/>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8D7BDD"/>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8D7BDD"/>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FootnoteReference">
    <w:name w:val="footnote reference"/>
    <w:aliases w:val="Voetnootmarkering KWR"/>
    <w:basedOn w:val="DefaultParagraphFont"/>
    <w:uiPriority w:val="4"/>
    <w:rsid w:val="00CB7600"/>
    <w:rPr>
      <w:vertAlign w:val="superscript"/>
    </w:rPr>
  </w:style>
  <w:style w:type="paragraph" w:styleId="FootnoteText">
    <w:name w:val="footnote text"/>
    <w:aliases w:val="Voetnoottekst KWR"/>
    <w:basedOn w:val="ZsysbasisKWR"/>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Strong">
    <w:name w:val="Strong"/>
    <w:basedOn w:val="DefaultParagraphFont"/>
    <w:uiPriority w:val="98"/>
    <w:semiHidden/>
    <w:rsid w:val="00451FDB"/>
    <w:rPr>
      <w:b w:val="0"/>
      <w:bCs w:val="0"/>
    </w:rPr>
  </w:style>
  <w:style w:type="paragraph" w:styleId="Date">
    <w:name w:val="Date"/>
    <w:basedOn w:val="ZsysbasisKWR"/>
    <w:next w:val="BasistekstKWR"/>
    <w:uiPriority w:val="98"/>
    <w:semiHidden/>
    <w:rsid w:val="0020607F"/>
  </w:style>
  <w:style w:type="paragraph" w:styleId="PlainText">
    <w:name w:val="Plain Text"/>
    <w:basedOn w:val="ZsysbasisKWR"/>
    <w:next w:val="BasistekstKWR"/>
    <w:uiPriority w:val="98"/>
    <w:semiHidden/>
    <w:rsid w:val="0020607F"/>
  </w:style>
  <w:style w:type="paragraph" w:styleId="BalloonText">
    <w:name w:val="Balloon Text"/>
    <w:basedOn w:val="ZsysbasisKWR"/>
    <w:next w:val="BasistekstKWR"/>
    <w:uiPriority w:val="98"/>
    <w:semiHidden/>
    <w:rsid w:val="0020607F"/>
  </w:style>
  <w:style w:type="paragraph" w:styleId="Caption">
    <w:name w:val="caption"/>
    <w:aliases w:val="Bijschrift KWR"/>
    <w:basedOn w:val="ZsysbasisKWR"/>
    <w:next w:val="BasistekstKWR"/>
    <w:uiPriority w:val="4"/>
    <w:qFormat/>
    <w:rsid w:val="0020607F"/>
  </w:style>
  <w:style w:type="character" w:customStyle="1" w:styleId="CommentTextChar">
    <w:name w:val="Comment Text Char"/>
    <w:basedOn w:val="ZsysbasisKWR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KWR"/>
    <w:next w:val="BasistekstKWR"/>
    <w:uiPriority w:val="98"/>
    <w:semiHidden/>
    <w:rsid w:val="0020607F"/>
  </w:style>
  <w:style w:type="table" w:styleId="LightShading-Accent5">
    <w:name w:val="Light Shading Accent 5"/>
    <w:basedOn w:val="TableNormal"/>
    <w:uiPriority w:val="60"/>
    <w:rsid w:val="00E07762"/>
    <w:pPr>
      <w:spacing w:line="240" w:lineRule="auto"/>
    </w:pPr>
    <w:rPr>
      <w:color w:val="0089AF" w:themeColor="accent5" w:themeShade="BF"/>
    </w:rPr>
    <w:tblPr>
      <w:tblStyleRowBandSize w:val="1"/>
      <w:tblStyleColBandSize w:val="1"/>
      <w:tblBorders>
        <w:top w:val="single" w:sz="8" w:space="0" w:color="00B9EA" w:themeColor="accent5"/>
        <w:bottom w:val="single" w:sz="8" w:space="0" w:color="00B9EA" w:themeColor="accent5"/>
      </w:tblBorders>
    </w:tblPr>
    <w:tblStylePr w:type="firstRow">
      <w:pPr>
        <w:spacing w:before="0" w:after="0" w:line="240" w:lineRule="auto"/>
      </w:pPr>
      <w:rPr>
        <w:b/>
        <w:bCs/>
      </w:rPr>
      <w:tblPr/>
      <w:tcPr>
        <w:tcBorders>
          <w:top w:val="single" w:sz="8" w:space="0" w:color="00B9EA" w:themeColor="accent5"/>
          <w:left w:val="nil"/>
          <w:bottom w:val="single" w:sz="8" w:space="0" w:color="00B9EA" w:themeColor="accent5"/>
          <w:right w:val="nil"/>
          <w:insideH w:val="nil"/>
          <w:insideV w:val="nil"/>
        </w:tcBorders>
      </w:tcPr>
    </w:tblStylePr>
    <w:tblStylePr w:type="lastRow">
      <w:pPr>
        <w:spacing w:before="0" w:after="0" w:line="240" w:lineRule="auto"/>
      </w:pPr>
      <w:rPr>
        <w:b/>
        <w:bCs/>
      </w:rPr>
      <w:tblPr/>
      <w:tcPr>
        <w:tcBorders>
          <w:top w:val="single" w:sz="8" w:space="0" w:color="00B9EA" w:themeColor="accent5"/>
          <w:left w:val="nil"/>
          <w:bottom w:val="single" w:sz="8" w:space="0" w:color="00B9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5" w:themeFillTint="3F"/>
      </w:tcPr>
    </w:tblStylePr>
    <w:tblStylePr w:type="band1Horz">
      <w:tblPr/>
      <w:tcPr>
        <w:tcBorders>
          <w:left w:val="nil"/>
          <w:right w:val="nil"/>
          <w:insideH w:val="nil"/>
          <w:insideV w:val="nil"/>
        </w:tcBorders>
        <w:shd w:val="clear" w:color="auto" w:fill="BAF0FF" w:themeFill="accent5" w:themeFillTint="3F"/>
      </w:tcPr>
    </w:tblStylePr>
  </w:style>
  <w:style w:type="paragraph" w:styleId="EndnoteText">
    <w:name w:val="endnote text"/>
    <w:aliases w:val="Eindnoottekst KWR"/>
    <w:basedOn w:val="ZsysbasisKWR"/>
    <w:next w:val="BasistekstKWR"/>
    <w:uiPriority w:val="4"/>
    <w:rsid w:val="0020607F"/>
  </w:style>
  <w:style w:type="paragraph" w:styleId="IndexHeading">
    <w:name w:val="index heading"/>
    <w:basedOn w:val="ZsysbasisKWR"/>
    <w:next w:val="BasistekstKWR"/>
    <w:uiPriority w:val="98"/>
    <w:semiHidden/>
    <w:rsid w:val="0020607F"/>
  </w:style>
  <w:style w:type="paragraph" w:styleId="TOAHeading">
    <w:name w:val="toa heading"/>
    <w:basedOn w:val="ZsysbasisKWR"/>
    <w:next w:val="BasistekstKWR"/>
    <w:uiPriority w:val="98"/>
    <w:semiHidden/>
    <w:rsid w:val="0020607F"/>
  </w:style>
  <w:style w:type="paragraph" w:styleId="ListBullet5">
    <w:name w:val="List Bullet 5"/>
    <w:basedOn w:val="ZsysbasisKWR"/>
    <w:next w:val="BasistekstKWR"/>
    <w:uiPriority w:val="98"/>
    <w:semiHidden/>
    <w:rsid w:val="00E7078D"/>
    <w:pPr>
      <w:numPr>
        <w:numId w:val="18"/>
      </w:numPr>
      <w:ind w:left="1491" w:hanging="357"/>
    </w:pPr>
  </w:style>
  <w:style w:type="paragraph" w:styleId="MacroText">
    <w:name w:val="macro"/>
    <w:basedOn w:val="ZsysbasisKWR"/>
    <w:next w:val="BasistekstKWR"/>
    <w:uiPriority w:val="98"/>
    <w:semiHidden/>
    <w:rsid w:val="0020607F"/>
  </w:style>
  <w:style w:type="paragraph" w:styleId="CommentText">
    <w:name w:val="annotation text"/>
    <w:basedOn w:val="ZsysbasisKWR"/>
    <w:next w:val="BasistekstKWR"/>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Opsommingteken1eniveauKWR">
    <w:name w:val="Opsomming teken 1e niveau KWR"/>
    <w:basedOn w:val="ZsysbasisKWR"/>
    <w:uiPriority w:val="4"/>
    <w:rsid w:val="00AD44F1"/>
    <w:pPr>
      <w:numPr>
        <w:numId w:val="49"/>
      </w:numPr>
    </w:pPr>
  </w:style>
  <w:style w:type="paragraph" w:customStyle="1" w:styleId="Opsommingteken2eniveauKWR">
    <w:name w:val="Opsomming teken 2e niveau KWR"/>
    <w:basedOn w:val="ZsysbasisKWR"/>
    <w:uiPriority w:val="4"/>
    <w:rsid w:val="00AD44F1"/>
    <w:pPr>
      <w:numPr>
        <w:ilvl w:val="1"/>
        <w:numId w:val="49"/>
      </w:numPr>
    </w:pPr>
  </w:style>
  <w:style w:type="paragraph" w:customStyle="1" w:styleId="Opsommingteken3eniveauKWR">
    <w:name w:val="Opsomming teken 3e niveau KWR"/>
    <w:basedOn w:val="ZsysbasisKWR"/>
    <w:uiPriority w:val="4"/>
    <w:rsid w:val="00AD44F1"/>
    <w:pPr>
      <w:numPr>
        <w:ilvl w:val="2"/>
        <w:numId w:val="49"/>
      </w:numPr>
    </w:pPr>
  </w:style>
  <w:style w:type="paragraph" w:customStyle="1" w:styleId="Opsommingbolletje1eniveauKWR">
    <w:name w:val="Opsomming bolletje 1e niveau KWR"/>
    <w:basedOn w:val="ZsysbasisKWR"/>
    <w:uiPriority w:val="4"/>
    <w:qFormat/>
    <w:rsid w:val="005017F3"/>
    <w:pPr>
      <w:numPr>
        <w:numId w:val="36"/>
      </w:numPr>
    </w:pPr>
  </w:style>
  <w:style w:type="paragraph" w:customStyle="1" w:styleId="Opsommingbolletje2eniveauKWR">
    <w:name w:val="Opsomming bolletje 2e niveau KWR"/>
    <w:basedOn w:val="ZsysbasisKWR"/>
    <w:uiPriority w:val="4"/>
    <w:qFormat/>
    <w:rsid w:val="005017F3"/>
    <w:pPr>
      <w:numPr>
        <w:ilvl w:val="1"/>
        <w:numId w:val="36"/>
      </w:numPr>
    </w:pPr>
  </w:style>
  <w:style w:type="paragraph" w:customStyle="1" w:styleId="Opsommingbolletje3eniveauKWR">
    <w:name w:val="Opsomming bolletje 3e niveau KWR"/>
    <w:basedOn w:val="ZsysbasisKWR"/>
    <w:uiPriority w:val="4"/>
    <w:qFormat/>
    <w:rsid w:val="005017F3"/>
    <w:pPr>
      <w:numPr>
        <w:ilvl w:val="2"/>
        <w:numId w:val="36"/>
      </w:numPr>
    </w:pPr>
  </w:style>
  <w:style w:type="numbering" w:customStyle="1" w:styleId="OpsommingbolletjeKWR">
    <w:name w:val="Opsomming bolletje KWR"/>
    <w:uiPriority w:val="4"/>
    <w:semiHidden/>
    <w:rsid w:val="005017F3"/>
    <w:pPr>
      <w:numPr>
        <w:numId w:val="1"/>
      </w:numPr>
    </w:pPr>
  </w:style>
  <w:style w:type="paragraph" w:customStyle="1" w:styleId="Opsommingkleineletter1eniveauKWR">
    <w:name w:val="Opsomming kleine letter 1e niveau KWR"/>
    <w:basedOn w:val="ZsysbasisKWR"/>
    <w:uiPriority w:val="4"/>
    <w:qFormat/>
    <w:rsid w:val="00B01DA1"/>
    <w:pPr>
      <w:numPr>
        <w:numId w:val="24"/>
      </w:numPr>
    </w:pPr>
  </w:style>
  <w:style w:type="paragraph" w:customStyle="1" w:styleId="Opsommingkleineletter2eniveauKWR">
    <w:name w:val="Opsomming kleine letter 2e niveau KWR"/>
    <w:basedOn w:val="ZsysbasisKWR"/>
    <w:uiPriority w:val="4"/>
    <w:qFormat/>
    <w:rsid w:val="00B01DA1"/>
    <w:pPr>
      <w:numPr>
        <w:ilvl w:val="1"/>
        <w:numId w:val="24"/>
      </w:numPr>
    </w:pPr>
  </w:style>
  <w:style w:type="paragraph" w:customStyle="1" w:styleId="Opsommingkleineletter3eniveauKWR">
    <w:name w:val="Opsomming kleine letter 3e niveau KWR"/>
    <w:basedOn w:val="ZsysbasisKWR"/>
    <w:uiPriority w:val="4"/>
    <w:qFormat/>
    <w:rsid w:val="00B01DA1"/>
    <w:pPr>
      <w:numPr>
        <w:ilvl w:val="2"/>
        <w:numId w:val="24"/>
      </w:numPr>
    </w:pPr>
  </w:style>
  <w:style w:type="numbering" w:customStyle="1" w:styleId="OpsommingkleineletterKWR">
    <w:name w:val="Opsomming kleine letter KWR"/>
    <w:uiPriority w:val="4"/>
    <w:semiHidden/>
    <w:rsid w:val="00B01DA1"/>
    <w:pPr>
      <w:numPr>
        <w:numId w:val="8"/>
      </w:numPr>
    </w:pPr>
  </w:style>
  <w:style w:type="paragraph" w:customStyle="1" w:styleId="Opsommingnummer1eniveauKWR">
    <w:name w:val="Opsomming nummer 1e niveau KWR"/>
    <w:basedOn w:val="ZsysbasisKWR"/>
    <w:uiPriority w:val="4"/>
    <w:qFormat/>
    <w:rsid w:val="00B01DA1"/>
    <w:pPr>
      <w:numPr>
        <w:numId w:val="25"/>
      </w:numPr>
    </w:pPr>
  </w:style>
  <w:style w:type="paragraph" w:customStyle="1" w:styleId="Opsommingnummer2eniveauKWR">
    <w:name w:val="Opsomming nummer 2e niveau KWR"/>
    <w:basedOn w:val="ZsysbasisKWR"/>
    <w:uiPriority w:val="4"/>
    <w:qFormat/>
    <w:rsid w:val="00B01DA1"/>
    <w:pPr>
      <w:numPr>
        <w:ilvl w:val="1"/>
        <w:numId w:val="25"/>
      </w:numPr>
    </w:pPr>
  </w:style>
  <w:style w:type="paragraph" w:customStyle="1" w:styleId="Opsommingnummer3eniveauKWR">
    <w:name w:val="Opsomming nummer 3e niveau KWR"/>
    <w:basedOn w:val="ZsysbasisKWR"/>
    <w:uiPriority w:val="4"/>
    <w:qFormat/>
    <w:rsid w:val="00B01DA1"/>
    <w:pPr>
      <w:numPr>
        <w:ilvl w:val="2"/>
        <w:numId w:val="25"/>
      </w:numPr>
    </w:pPr>
  </w:style>
  <w:style w:type="numbering" w:customStyle="1" w:styleId="OpsommingnummerKWR">
    <w:name w:val="Opsomming nummer KWR"/>
    <w:uiPriority w:val="4"/>
    <w:semiHidden/>
    <w:rsid w:val="00B01DA1"/>
    <w:pPr>
      <w:numPr>
        <w:numId w:val="2"/>
      </w:numPr>
    </w:pPr>
  </w:style>
  <w:style w:type="paragraph" w:customStyle="1" w:styleId="Opsommingopenrondje1eniveauKWR">
    <w:name w:val="Opsomming open rondje 1e niveau KWR"/>
    <w:basedOn w:val="ZsysbasisKWR"/>
    <w:uiPriority w:val="4"/>
    <w:rsid w:val="00957CCB"/>
    <w:pPr>
      <w:numPr>
        <w:numId w:val="41"/>
      </w:numPr>
    </w:pPr>
  </w:style>
  <w:style w:type="paragraph" w:customStyle="1" w:styleId="Opsommingopenrondje2eniveauKWR">
    <w:name w:val="Opsomming open rondje 2e niveau KWR"/>
    <w:basedOn w:val="ZsysbasisKWR"/>
    <w:uiPriority w:val="4"/>
    <w:rsid w:val="00957CCB"/>
    <w:pPr>
      <w:numPr>
        <w:ilvl w:val="1"/>
        <w:numId w:val="41"/>
      </w:numPr>
    </w:pPr>
  </w:style>
  <w:style w:type="paragraph" w:customStyle="1" w:styleId="Opsommingopenrondje3eniveauKWR">
    <w:name w:val="Opsomming open rondje 3e niveau KWR"/>
    <w:basedOn w:val="ZsysbasisKWR"/>
    <w:uiPriority w:val="4"/>
    <w:rsid w:val="00957CCB"/>
    <w:pPr>
      <w:numPr>
        <w:ilvl w:val="2"/>
        <w:numId w:val="41"/>
      </w:numPr>
    </w:pPr>
  </w:style>
  <w:style w:type="numbering" w:customStyle="1" w:styleId="OpsommingopenrondjeKWR">
    <w:name w:val="Opsomming open rondje KWR"/>
    <w:uiPriority w:val="4"/>
    <w:semiHidden/>
    <w:rsid w:val="00957CCB"/>
    <w:pPr>
      <w:numPr>
        <w:numId w:val="3"/>
      </w:numPr>
    </w:pPr>
  </w:style>
  <w:style w:type="paragraph" w:customStyle="1" w:styleId="Opsommingstreepje1eniveauKWR">
    <w:name w:val="Opsomming streepje 1e niveau KWR"/>
    <w:basedOn w:val="ZsysbasisKWR"/>
    <w:uiPriority w:val="4"/>
    <w:qFormat/>
    <w:rsid w:val="00B01DA1"/>
    <w:pPr>
      <w:numPr>
        <w:numId w:val="42"/>
      </w:numPr>
    </w:pPr>
  </w:style>
  <w:style w:type="paragraph" w:customStyle="1" w:styleId="Opsommingstreepje2eniveauKWR">
    <w:name w:val="Opsomming streepje 2e niveau KWR"/>
    <w:basedOn w:val="ZsysbasisKWR"/>
    <w:uiPriority w:val="4"/>
    <w:qFormat/>
    <w:rsid w:val="00B01DA1"/>
    <w:pPr>
      <w:numPr>
        <w:ilvl w:val="1"/>
        <w:numId w:val="42"/>
      </w:numPr>
    </w:pPr>
  </w:style>
  <w:style w:type="paragraph" w:customStyle="1" w:styleId="Opsommingstreepje3eniveauKWR">
    <w:name w:val="Opsomming streepje 3e niveau KWR"/>
    <w:basedOn w:val="ZsysbasisKWR"/>
    <w:uiPriority w:val="4"/>
    <w:qFormat/>
    <w:rsid w:val="00B01DA1"/>
    <w:pPr>
      <w:numPr>
        <w:ilvl w:val="2"/>
        <w:numId w:val="42"/>
      </w:numPr>
    </w:pPr>
  </w:style>
  <w:style w:type="numbering" w:customStyle="1" w:styleId="OpsommingstreepjeKWR">
    <w:name w:val="Opsomming streepje KWR"/>
    <w:uiPriority w:val="4"/>
    <w:semiHidden/>
    <w:rsid w:val="00B01DA1"/>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4C51F8"/>
    <w:rPr>
      <w:color w:val="000000"/>
      <w:bdr w:val="nil"/>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00252F" w:themeColor="accent4" w:themeShade="BF"/>
    </w:rPr>
    <w:tblPr>
      <w:tblStyleRowBandSize w:val="1"/>
      <w:tblStyleColBandSize w:val="1"/>
      <w:tblBorders>
        <w:top w:val="single" w:sz="8" w:space="0" w:color="003340" w:themeColor="accent4"/>
        <w:bottom w:val="single" w:sz="8" w:space="0" w:color="003340" w:themeColor="accent4"/>
      </w:tblBorders>
    </w:tblPr>
    <w:tblStylePr w:type="firstRow">
      <w:pPr>
        <w:spacing w:before="0" w:after="0" w:line="240" w:lineRule="auto"/>
      </w:pPr>
      <w:rPr>
        <w:b/>
        <w:bCs/>
      </w:rPr>
      <w:tblPr/>
      <w:tcPr>
        <w:tcBorders>
          <w:top w:val="single" w:sz="8" w:space="0" w:color="003340" w:themeColor="accent4"/>
          <w:left w:val="nil"/>
          <w:bottom w:val="single" w:sz="8" w:space="0" w:color="003340" w:themeColor="accent4"/>
          <w:right w:val="nil"/>
          <w:insideH w:val="nil"/>
          <w:insideV w:val="nil"/>
        </w:tcBorders>
      </w:tcPr>
    </w:tblStylePr>
    <w:tblStylePr w:type="lastRow">
      <w:pPr>
        <w:spacing w:before="0" w:after="0" w:line="240" w:lineRule="auto"/>
      </w:pPr>
      <w:rPr>
        <w:b/>
        <w:bCs/>
      </w:rPr>
      <w:tblPr/>
      <w:tcPr>
        <w:tcBorders>
          <w:top w:val="single" w:sz="8" w:space="0" w:color="003340" w:themeColor="accent4"/>
          <w:left w:val="nil"/>
          <w:bottom w:val="single" w:sz="8" w:space="0" w:color="0033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8FF" w:themeFill="accent4" w:themeFillTint="3F"/>
      </w:tcPr>
    </w:tblStylePr>
    <w:tblStylePr w:type="band1Horz">
      <w:tblPr/>
      <w:tcPr>
        <w:tcBorders>
          <w:left w:val="nil"/>
          <w:right w:val="nil"/>
          <w:insideH w:val="nil"/>
          <w:insideV w:val="nil"/>
        </w:tcBorders>
        <w:shd w:val="clear" w:color="auto" w:fill="90E8FF" w:themeFill="accent4" w:themeFillTint="3F"/>
      </w:tcPr>
    </w:tblStylePr>
  </w:style>
  <w:style w:type="table" w:styleId="LightShading-Accent3">
    <w:name w:val="Light Shading Accent 3"/>
    <w:basedOn w:val="TableNormal"/>
    <w:uiPriority w:val="60"/>
    <w:rsid w:val="00E07762"/>
    <w:pPr>
      <w:spacing w:line="240" w:lineRule="auto"/>
    </w:pPr>
    <w:rPr>
      <w:color w:val="0089AF" w:themeColor="accent3" w:themeShade="BF"/>
    </w:rPr>
    <w:tblPr>
      <w:tblStyleRowBandSize w:val="1"/>
      <w:tblStyleColBandSize w:val="1"/>
      <w:tblBorders>
        <w:top w:val="single" w:sz="8" w:space="0" w:color="00B9EA" w:themeColor="accent3"/>
        <w:bottom w:val="single" w:sz="8" w:space="0" w:color="00B9EA" w:themeColor="accent3"/>
      </w:tblBorders>
    </w:tblPr>
    <w:tblStylePr w:type="firstRow">
      <w:pPr>
        <w:spacing w:before="0" w:after="0" w:line="240" w:lineRule="auto"/>
      </w:pPr>
      <w:rPr>
        <w:b/>
        <w:bCs/>
      </w:rPr>
      <w:tblPr/>
      <w:tcPr>
        <w:tcBorders>
          <w:top w:val="single" w:sz="8" w:space="0" w:color="00B9EA" w:themeColor="accent3"/>
          <w:left w:val="nil"/>
          <w:bottom w:val="single" w:sz="8" w:space="0" w:color="00B9EA" w:themeColor="accent3"/>
          <w:right w:val="nil"/>
          <w:insideH w:val="nil"/>
          <w:insideV w:val="nil"/>
        </w:tcBorders>
      </w:tcPr>
    </w:tblStylePr>
    <w:tblStylePr w:type="lastRow">
      <w:pPr>
        <w:spacing w:before="0" w:after="0" w:line="240" w:lineRule="auto"/>
      </w:pPr>
      <w:rPr>
        <w:b/>
        <w:bCs/>
      </w:rPr>
      <w:tblPr/>
      <w:tcPr>
        <w:tcBorders>
          <w:top w:val="single" w:sz="8" w:space="0" w:color="00B9EA" w:themeColor="accent3"/>
          <w:left w:val="nil"/>
          <w:bottom w:val="single" w:sz="8" w:space="0" w:color="00B9E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3" w:themeFillTint="3F"/>
      </w:tcPr>
    </w:tblStylePr>
    <w:tblStylePr w:type="band1Horz">
      <w:tblPr/>
      <w:tcPr>
        <w:tcBorders>
          <w:left w:val="nil"/>
          <w:right w:val="nil"/>
          <w:insideH w:val="nil"/>
          <w:insideV w:val="nil"/>
        </w:tcBorders>
        <w:shd w:val="clear" w:color="auto" w:fill="BAF0FF" w:themeFill="accent3" w:themeFillTint="3F"/>
      </w:tcPr>
    </w:tblStylePr>
  </w:style>
  <w:style w:type="table" w:styleId="LightShading-Accent2">
    <w:name w:val="Light Shading Accent 2"/>
    <w:basedOn w:val="TableNormal"/>
    <w:uiPriority w:val="60"/>
    <w:rsid w:val="00E07762"/>
    <w:pPr>
      <w:spacing w:line="240" w:lineRule="auto"/>
    </w:pPr>
    <w:rPr>
      <w:color w:val="00252F" w:themeColor="accent2" w:themeShade="BF"/>
    </w:rPr>
    <w:tblPr>
      <w:tblStyleRowBandSize w:val="1"/>
      <w:tblStyleColBandSize w:val="1"/>
      <w:tblBorders>
        <w:top w:val="single" w:sz="8" w:space="0" w:color="003340" w:themeColor="accent2"/>
        <w:bottom w:val="single" w:sz="8" w:space="0" w:color="003340" w:themeColor="accent2"/>
      </w:tblBorders>
    </w:tblPr>
    <w:tblStylePr w:type="firstRow">
      <w:pPr>
        <w:spacing w:before="0" w:after="0" w:line="240" w:lineRule="auto"/>
      </w:pPr>
      <w:rPr>
        <w:b/>
        <w:bCs/>
      </w:rPr>
      <w:tblPr/>
      <w:tcPr>
        <w:tcBorders>
          <w:top w:val="single" w:sz="8" w:space="0" w:color="003340" w:themeColor="accent2"/>
          <w:left w:val="nil"/>
          <w:bottom w:val="single" w:sz="8" w:space="0" w:color="003340" w:themeColor="accent2"/>
          <w:right w:val="nil"/>
          <w:insideH w:val="nil"/>
          <w:insideV w:val="nil"/>
        </w:tcBorders>
      </w:tcPr>
    </w:tblStylePr>
    <w:tblStylePr w:type="lastRow">
      <w:pPr>
        <w:spacing w:before="0" w:after="0" w:line="240" w:lineRule="auto"/>
      </w:pPr>
      <w:rPr>
        <w:b/>
        <w:bCs/>
      </w:rPr>
      <w:tblPr/>
      <w:tcPr>
        <w:tcBorders>
          <w:top w:val="single" w:sz="8" w:space="0" w:color="003340" w:themeColor="accent2"/>
          <w:left w:val="nil"/>
          <w:bottom w:val="single" w:sz="8" w:space="0" w:color="0033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8FF" w:themeFill="accent2" w:themeFillTint="3F"/>
      </w:tcPr>
    </w:tblStylePr>
    <w:tblStylePr w:type="band1Horz">
      <w:tblPr/>
      <w:tcPr>
        <w:tcBorders>
          <w:left w:val="nil"/>
          <w:right w:val="nil"/>
          <w:insideH w:val="nil"/>
          <w:insideV w:val="nil"/>
        </w:tcBorders>
        <w:shd w:val="clear" w:color="auto" w:fill="90E8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insideH w:val="single" w:sz="8" w:space="0" w:color="003340" w:themeColor="accent6"/>
        <w:insideV w:val="single" w:sz="8" w:space="0" w:color="0033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0" w:themeColor="accent6"/>
          <w:left w:val="single" w:sz="8" w:space="0" w:color="003340" w:themeColor="accent6"/>
          <w:bottom w:val="single" w:sz="18" w:space="0" w:color="003340" w:themeColor="accent6"/>
          <w:right w:val="single" w:sz="8" w:space="0" w:color="003340" w:themeColor="accent6"/>
          <w:insideH w:val="nil"/>
          <w:insideV w:val="single" w:sz="8" w:space="0" w:color="0033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0" w:themeColor="accent6"/>
          <w:left w:val="single" w:sz="8" w:space="0" w:color="003340" w:themeColor="accent6"/>
          <w:bottom w:val="single" w:sz="8" w:space="0" w:color="003340" w:themeColor="accent6"/>
          <w:right w:val="single" w:sz="8" w:space="0" w:color="003340" w:themeColor="accent6"/>
          <w:insideH w:val="nil"/>
          <w:insideV w:val="single" w:sz="8" w:space="0" w:color="0033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tcPr>
    </w:tblStylePr>
    <w:tblStylePr w:type="band1Vert">
      <w:tblPr/>
      <w:tcPr>
        <w:tcBorders>
          <w:top w:val="single" w:sz="8" w:space="0" w:color="003340" w:themeColor="accent6"/>
          <w:left w:val="single" w:sz="8" w:space="0" w:color="003340" w:themeColor="accent6"/>
          <w:bottom w:val="single" w:sz="8" w:space="0" w:color="003340" w:themeColor="accent6"/>
          <w:right w:val="single" w:sz="8" w:space="0" w:color="003340" w:themeColor="accent6"/>
        </w:tcBorders>
        <w:shd w:val="clear" w:color="auto" w:fill="90E8FF" w:themeFill="accent6" w:themeFillTint="3F"/>
      </w:tcPr>
    </w:tblStylePr>
    <w:tblStylePr w:type="band1Horz">
      <w:tblPr/>
      <w:tcPr>
        <w:tcBorders>
          <w:top w:val="single" w:sz="8" w:space="0" w:color="003340" w:themeColor="accent6"/>
          <w:left w:val="single" w:sz="8" w:space="0" w:color="003340" w:themeColor="accent6"/>
          <w:bottom w:val="single" w:sz="8" w:space="0" w:color="003340" w:themeColor="accent6"/>
          <w:right w:val="single" w:sz="8" w:space="0" w:color="003340" w:themeColor="accent6"/>
          <w:insideV w:val="single" w:sz="8" w:space="0" w:color="003340" w:themeColor="accent6"/>
        </w:tcBorders>
        <w:shd w:val="clear" w:color="auto" w:fill="90E8FF" w:themeFill="accent6" w:themeFillTint="3F"/>
      </w:tcPr>
    </w:tblStylePr>
    <w:tblStylePr w:type="band2Horz">
      <w:tblPr/>
      <w:tcPr>
        <w:tcBorders>
          <w:top w:val="single" w:sz="8" w:space="0" w:color="003340" w:themeColor="accent6"/>
          <w:left w:val="single" w:sz="8" w:space="0" w:color="003340" w:themeColor="accent6"/>
          <w:bottom w:val="single" w:sz="8" w:space="0" w:color="003340" w:themeColor="accent6"/>
          <w:right w:val="single" w:sz="8" w:space="0" w:color="003340" w:themeColor="accent6"/>
          <w:insideV w:val="single" w:sz="8" w:space="0" w:color="00334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insideH w:val="single" w:sz="8" w:space="0" w:color="00B9EA" w:themeColor="accent5"/>
        <w:insideV w:val="single" w:sz="8" w:space="0" w:color="00B9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5"/>
          <w:left w:val="single" w:sz="8" w:space="0" w:color="00B9EA" w:themeColor="accent5"/>
          <w:bottom w:val="single" w:sz="18" w:space="0" w:color="00B9EA" w:themeColor="accent5"/>
          <w:right w:val="single" w:sz="8" w:space="0" w:color="00B9EA" w:themeColor="accent5"/>
          <w:insideH w:val="nil"/>
          <w:insideV w:val="single" w:sz="8" w:space="0" w:color="00B9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5"/>
          <w:left w:val="single" w:sz="8" w:space="0" w:color="00B9EA" w:themeColor="accent5"/>
          <w:bottom w:val="single" w:sz="8" w:space="0" w:color="00B9EA" w:themeColor="accent5"/>
          <w:right w:val="single" w:sz="8" w:space="0" w:color="00B9EA" w:themeColor="accent5"/>
          <w:insideH w:val="nil"/>
          <w:insideV w:val="single" w:sz="8" w:space="0" w:color="00B9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tcPr>
    </w:tblStylePr>
    <w:tblStylePr w:type="band1Vert">
      <w:tblPr/>
      <w:tcPr>
        <w:tcBorders>
          <w:top w:val="single" w:sz="8" w:space="0" w:color="00B9EA" w:themeColor="accent5"/>
          <w:left w:val="single" w:sz="8" w:space="0" w:color="00B9EA" w:themeColor="accent5"/>
          <w:bottom w:val="single" w:sz="8" w:space="0" w:color="00B9EA" w:themeColor="accent5"/>
          <w:right w:val="single" w:sz="8" w:space="0" w:color="00B9EA" w:themeColor="accent5"/>
        </w:tcBorders>
        <w:shd w:val="clear" w:color="auto" w:fill="BAF0FF" w:themeFill="accent5" w:themeFillTint="3F"/>
      </w:tcPr>
    </w:tblStylePr>
    <w:tblStylePr w:type="band1Horz">
      <w:tblPr/>
      <w:tcPr>
        <w:tcBorders>
          <w:top w:val="single" w:sz="8" w:space="0" w:color="00B9EA" w:themeColor="accent5"/>
          <w:left w:val="single" w:sz="8" w:space="0" w:color="00B9EA" w:themeColor="accent5"/>
          <w:bottom w:val="single" w:sz="8" w:space="0" w:color="00B9EA" w:themeColor="accent5"/>
          <w:right w:val="single" w:sz="8" w:space="0" w:color="00B9EA" w:themeColor="accent5"/>
          <w:insideV w:val="single" w:sz="8" w:space="0" w:color="00B9EA" w:themeColor="accent5"/>
        </w:tcBorders>
        <w:shd w:val="clear" w:color="auto" w:fill="BAF0FF" w:themeFill="accent5" w:themeFillTint="3F"/>
      </w:tcPr>
    </w:tblStylePr>
    <w:tblStylePr w:type="band2Horz">
      <w:tblPr/>
      <w:tcPr>
        <w:tcBorders>
          <w:top w:val="single" w:sz="8" w:space="0" w:color="00B9EA" w:themeColor="accent5"/>
          <w:left w:val="single" w:sz="8" w:space="0" w:color="00B9EA" w:themeColor="accent5"/>
          <w:bottom w:val="single" w:sz="8" w:space="0" w:color="00B9EA" w:themeColor="accent5"/>
          <w:right w:val="single" w:sz="8" w:space="0" w:color="00B9EA" w:themeColor="accent5"/>
          <w:insideV w:val="single" w:sz="8" w:space="0" w:color="00B9EA"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insideH w:val="single" w:sz="8" w:space="0" w:color="003340" w:themeColor="accent4"/>
        <w:insideV w:val="single" w:sz="8" w:space="0" w:color="0033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0" w:themeColor="accent4"/>
          <w:left w:val="single" w:sz="8" w:space="0" w:color="003340" w:themeColor="accent4"/>
          <w:bottom w:val="single" w:sz="18" w:space="0" w:color="003340" w:themeColor="accent4"/>
          <w:right w:val="single" w:sz="8" w:space="0" w:color="003340" w:themeColor="accent4"/>
          <w:insideH w:val="nil"/>
          <w:insideV w:val="single" w:sz="8" w:space="0" w:color="0033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0" w:themeColor="accent4"/>
          <w:left w:val="single" w:sz="8" w:space="0" w:color="003340" w:themeColor="accent4"/>
          <w:bottom w:val="single" w:sz="8" w:space="0" w:color="003340" w:themeColor="accent4"/>
          <w:right w:val="single" w:sz="8" w:space="0" w:color="003340" w:themeColor="accent4"/>
          <w:insideH w:val="nil"/>
          <w:insideV w:val="single" w:sz="8" w:space="0" w:color="0033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tcPr>
    </w:tblStylePr>
    <w:tblStylePr w:type="band1Vert">
      <w:tblPr/>
      <w:tcPr>
        <w:tcBorders>
          <w:top w:val="single" w:sz="8" w:space="0" w:color="003340" w:themeColor="accent4"/>
          <w:left w:val="single" w:sz="8" w:space="0" w:color="003340" w:themeColor="accent4"/>
          <w:bottom w:val="single" w:sz="8" w:space="0" w:color="003340" w:themeColor="accent4"/>
          <w:right w:val="single" w:sz="8" w:space="0" w:color="003340" w:themeColor="accent4"/>
        </w:tcBorders>
        <w:shd w:val="clear" w:color="auto" w:fill="90E8FF" w:themeFill="accent4" w:themeFillTint="3F"/>
      </w:tcPr>
    </w:tblStylePr>
    <w:tblStylePr w:type="band1Horz">
      <w:tblPr/>
      <w:tcPr>
        <w:tcBorders>
          <w:top w:val="single" w:sz="8" w:space="0" w:color="003340" w:themeColor="accent4"/>
          <w:left w:val="single" w:sz="8" w:space="0" w:color="003340" w:themeColor="accent4"/>
          <w:bottom w:val="single" w:sz="8" w:space="0" w:color="003340" w:themeColor="accent4"/>
          <w:right w:val="single" w:sz="8" w:space="0" w:color="003340" w:themeColor="accent4"/>
          <w:insideV w:val="single" w:sz="8" w:space="0" w:color="003340" w:themeColor="accent4"/>
        </w:tcBorders>
        <w:shd w:val="clear" w:color="auto" w:fill="90E8FF" w:themeFill="accent4" w:themeFillTint="3F"/>
      </w:tcPr>
    </w:tblStylePr>
    <w:tblStylePr w:type="band2Horz">
      <w:tblPr/>
      <w:tcPr>
        <w:tcBorders>
          <w:top w:val="single" w:sz="8" w:space="0" w:color="003340" w:themeColor="accent4"/>
          <w:left w:val="single" w:sz="8" w:space="0" w:color="003340" w:themeColor="accent4"/>
          <w:bottom w:val="single" w:sz="8" w:space="0" w:color="003340" w:themeColor="accent4"/>
          <w:right w:val="single" w:sz="8" w:space="0" w:color="003340" w:themeColor="accent4"/>
          <w:insideV w:val="single" w:sz="8" w:space="0" w:color="00334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insideH w:val="single" w:sz="8" w:space="0" w:color="00B9EA" w:themeColor="accent3"/>
        <w:insideV w:val="single" w:sz="8" w:space="0" w:color="00B9E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3"/>
          <w:left w:val="single" w:sz="8" w:space="0" w:color="00B9EA" w:themeColor="accent3"/>
          <w:bottom w:val="single" w:sz="18" w:space="0" w:color="00B9EA" w:themeColor="accent3"/>
          <w:right w:val="single" w:sz="8" w:space="0" w:color="00B9EA" w:themeColor="accent3"/>
          <w:insideH w:val="nil"/>
          <w:insideV w:val="single" w:sz="8" w:space="0" w:color="00B9E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3"/>
          <w:left w:val="single" w:sz="8" w:space="0" w:color="00B9EA" w:themeColor="accent3"/>
          <w:bottom w:val="single" w:sz="8" w:space="0" w:color="00B9EA" w:themeColor="accent3"/>
          <w:right w:val="single" w:sz="8" w:space="0" w:color="00B9EA" w:themeColor="accent3"/>
          <w:insideH w:val="nil"/>
          <w:insideV w:val="single" w:sz="8" w:space="0" w:color="00B9E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tcPr>
    </w:tblStylePr>
    <w:tblStylePr w:type="band1Vert">
      <w:tblPr/>
      <w:tcPr>
        <w:tcBorders>
          <w:top w:val="single" w:sz="8" w:space="0" w:color="00B9EA" w:themeColor="accent3"/>
          <w:left w:val="single" w:sz="8" w:space="0" w:color="00B9EA" w:themeColor="accent3"/>
          <w:bottom w:val="single" w:sz="8" w:space="0" w:color="00B9EA" w:themeColor="accent3"/>
          <w:right w:val="single" w:sz="8" w:space="0" w:color="00B9EA" w:themeColor="accent3"/>
        </w:tcBorders>
        <w:shd w:val="clear" w:color="auto" w:fill="BAF0FF" w:themeFill="accent3" w:themeFillTint="3F"/>
      </w:tcPr>
    </w:tblStylePr>
    <w:tblStylePr w:type="band1Horz">
      <w:tblPr/>
      <w:tcPr>
        <w:tcBorders>
          <w:top w:val="single" w:sz="8" w:space="0" w:color="00B9EA" w:themeColor="accent3"/>
          <w:left w:val="single" w:sz="8" w:space="0" w:color="00B9EA" w:themeColor="accent3"/>
          <w:bottom w:val="single" w:sz="8" w:space="0" w:color="00B9EA" w:themeColor="accent3"/>
          <w:right w:val="single" w:sz="8" w:space="0" w:color="00B9EA" w:themeColor="accent3"/>
          <w:insideV w:val="single" w:sz="8" w:space="0" w:color="00B9EA" w:themeColor="accent3"/>
        </w:tcBorders>
        <w:shd w:val="clear" w:color="auto" w:fill="BAF0FF" w:themeFill="accent3" w:themeFillTint="3F"/>
      </w:tcPr>
    </w:tblStylePr>
    <w:tblStylePr w:type="band2Horz">
      <w:tblPr/>
      <w:tcPr>
        <w:tcBorders>
          <w:top w:val="single" w:sz="8" w:space="0" w:color="00B9EA" w:themeColor="accent3"/>
          <w:left w:val="single" w:sz="8" w:space="0" w:color="00B9EA" w:themeColor="accent3"/>
          <w:bottom w:val="single" w:sz="8" w:space="0" w:color="00B9EA" w:themeColor="accent3"/>
          <w:right w:val="single" w:sz="8" w:space="0" w:color="00B9EA" w:themeColor="accent3"/>
          <w:insideV w:val="single" w:sz="8" w:space="0" w:color="00B9EA"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insideH w:val="single" w:sz="8" w:space="0" w:color="003340" w:themeColor="accent2"/>
        <w:insideV w:val="single" w:sz="8" w:space="0" w:color="0033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0" w:themeColor="accent2"/>
          <w:left w:val="single" w:sz="8" w:space="0" w:color="003340" w:themeColor="accent2"/>
          <w:bottom w:val="single" w:sz="18" w:space="0" w:color="003340" w:themeColor="accent2"/>
          <w:right w:val="single" w:sz="8" w:space="0" w:color="003340" w:themeColor="accent2"/>
          <w:insideH w:val="nil"/>
          <w:insideV w:val="single" w:sz="8" w:space="0" w:color="0033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0" w:themeColor="accent2"/>
          <w:left w:val="single" w:sz="8" w:space="0" w:color="003340" w:themeColor="accent2"/>
          <w:bottom w:val="single" w:sz="8" w:space="0" w:color="003340" w:themeColor="accent2"/>
          <w:right w:val="single" w:sz="8" w:space="0" w:color="003340" w:themeColor="accent2"/>
          <w:insideH w:val="nil"/>
          <w:insideV w:val="single" w:sz="8" w:space="0" w:color="0033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tcPr>
    </w:tblStylePr>
    <w:tblStylePr w:type="band1Vert">
      <w:tblPr/>
      <w:tcPr>
        <w:tcBorders>
          <w:top w:val="single" w:sz="8" w:space="0" w:color="003340" w:themeColor="accent2"/>
          <w:left w:val="single" w:sz="8" w:space="0" w:color="003340" w:themeColor="accent2"/>
          <w:bottom w:val="single" w:sz="8" w:space="0" w:color="003340" w:themeColor="accent2"/>
          <w:right w:val="single" w:sz="8" w:space="0" w:color="003340" w:themeColor="accent2"/>
        </w:tcBorders>
        <w:shd w:val="clear" w:color="auto" w:fill="90E8FF" w:themeFill="accent2" w:themeFillTint="3F"/>
      </w:tcPr>
    </w:tblStylePr>
    <w:tblStylePr w:type="band1Horz">
      <w:tblPr/>
      <w:tcPr>
        <w:tcBorders>
          <w:top w:val="single" w:sz="8" w:space="0" w:color="003340" w:themeColor="accent2"/>
          <w:left w:val="single" w:sz="8" w:space="0" w:color="003340" w:themeColor="accent2"/>
          <w:bottom w:val="single" w:sz="8" w:space="0" w:color="003340" w:themeColor="accent2"/>
          <w:right w:val="single" w:sz="8" w:space="0" w:color="003340" w:themeColor="accent2"/>
          <w:insideV w:val="single" w:sz="8" w:space="0" w:color="003340" w:themeColor="accent2"/>
        </w:tcBorders>
        <w:shd w:val="clear" w:color="auto" w:fill="90E8FF" w:themeFill="accent2" w:themeFillTint="3F"/>
      </w:tcPr>
    </w:tblStylePr>
    <w:tblStylePr w:type="band2Horz">
      <w:tblPr/>
      <w:tcPr>
        <w:tcBorders>
          <w:top w:val="single" w:sz="8" w:space="0" w:color="003340" w:themeColor="accent2"/>
          <w:left w:val="single" w:sz="8" w:space="0" w:color="003340" w:themeColor="accent2"/>
          <w:bottom w:val="single" w:sz="8" w:space="0" w:color="003340" w:themeColor="accent2"/>
          <w:right w:val="single" w:sz="8" w:space="0" w:color="003340" w:themeColor="accent2"/>
          <w:insideV w:val="single" w:sz="8" w:space="0" w:color="00334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D3F6FF" w:themeFill="accent6" w:themeFillTint="19"/>
    </w:tcPr>
    <w:tblStylePr w:type="firstRow">
      <w:rPr>
        <w:b/>
        <w:bCs/>
        <w:color w:val="FFFFFF" w:themeColor="background1"/>
      </w:rPr>
      <w:tblPr/>
      <w:tcPr>
        <w:tcBorders>
          <w:bottom w:val="single" w:sz="12" w:space="0" w:color="FFFFFF" w:themeColor="background1"/>
        </w:tcBorders>
        <w:shd w:val="clear" w:color="auto" w:fill="0093BB" w:themeFill="accent5" w:themeFillShade="CC"/>
      </w:tcPr>
    </w:tblStylePr>
    <w:tblStylePr w:type="lastRow">
      <w:rPr>
        <w:b/>
        <w:bCs/>
        <w:color w:val="0093B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8FF" w:themeFill="accent6" w:themeFillTint="3F"/>
      </w:tcPr>
    </w:tblStylePr>
    <w:tblStylePr w:type="band1Horz">
      <w:tblPr/>
      <w:tcPr>
        <w:shd w:val="clear" w:color="auto" w:fill="A5ECF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3F9FF" w:themeFill="accent5" w:themeFillTint="19"/>
    </w:tcPr>
    <w:tblStylePr w:type="firstRow">
      <w:rPr>
        <w:b/>
        <w:bCs/>
        <w:color w:val="FFFFFF" w:themeColor="background1"/>
      </w:rPr>
      <w:tblPr/>
      <w:tcPr>
        <w:tcBorders>
          <w:bottom w:val="single" w:sz="12" w:space="0" w:color="FFFFFF" w:themeColor="background1"/>
        </w:tcBorders>
        <w:shd w:val="clear" w:color="auto" w:fill="002833" w:themeFill="accent6" w:themeFillShade="CC"/>
      </w:tcPr>
    </w:tblStylePr>
    <w:tblStylePr w:type="lastRow">
      <w:rPr>
        <w:b/>
        <w:bCs/>
        <w:color w:val="0028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5" w:themeFillTint="3F"/>
      </w:tcPr>
    </w:tblStylePr>
    <w:tblStylePr w:type="band1Horz">
      <w:tblPr/>
      <w:tcPr>
        <w:shd w:val="clear" w:color="auto" w:fill="C7F3FF"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D3F6FF" w:themeFill="accent4" w:themeFillTint="19"/>
    </w:tcPr>
    <w:tblStylePr w:type="firstRow">
      <w:rPr>
        <w:b/>
        <w:bCs/>
        <w:color w:val="FFFFFF" w:themeColor="background1"/>
      </w:rPr>
      <w:tblPr/>
      <w:tcPr>
        <w:tcBorders>
          <w:bottom w:val="single" w:sz="12" w:space="0" w:color="FFFFFF" w:themeColor="background1"/>
        </w:tcBorders>
        <w:shd w:val="clear" w:color="auto" w:fill="0093BB" w:themeFill="accent3" w:themeFillShade="CC"/>
      </w:tcPr>
    </w:tblStylePr>
    <w:tblStylePr w:type="lastRow">
      <w:rPr>
        <w:b/>
        <w:bCs/>
        <w:color w:val="0093B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8FF" w:themeFill="accent4" w:themeFillTint="3F"/>
      </w:tcPr>
    </w:tblStylePr>
    <w:tblStylePr w:type="band1Horz">
      <w:tblPr/>
      <w:tcPr>
        <w:shd w:val="clear" w:color="auto" w:fill="A5ECFF"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3F9FF" w:themeFill="accent3" w:themeFillTint="19"/>
    </w:tcPr>
    <w:tblStylePr w:type="firstRow">
      <w:rPr>
        <w:b/>
        <w:bCs/>
        <w:color w:val="FFFFFF" w:themeColor="background1"/>
      </w:rPr>
      <w:tblPr/>
      <w:tcPr>
        <w:tcBorders>
          <w:bottom w:val="single" w:sz="12" w:space="0" w:color="FFFFFF" w:themeColor="background1"/>
        </w:tcBorders>
        <w:shd w:val="clear" w:color="auto" w:fill="002833" w:themeFill="accent4" w:themeFillShade="CC"/>
      </w:tcPr>
    </w:tblStylePr>
    <w:tblStylePr w:type="lastRow">
      <w:rPr>
        <w:b/>
        <w:bCs/>
        <w:color w:val="0028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3" w:themeFillTint="3F"/>
      </w:tcPr>
    </w:tblStylePr>
    <w:tblStylePr w:type="band1Horz">
      <w:tblPr/>
      <w:tcPr>
        <w:shd w:val="clear" w:color="auto" w:fill="C7F3FF"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3F6FF" w:themeFill="accent2" w:themeFillTint="19"/>
    </w:tcPr>
    <w:tblStylePr w:type="firstRow">
      <w:rPr>
        <w:b/>
        <w:bCs/>
        <w:color w:val="FFFFFF" w:themeColor="background1"/>
      </w:rPr>
      <w:tblPr/>
      <w:tcPr>
        <w:tcBorders>
          <w:bottom w:val="single" w:sz="12" w:space="0" w:color="FFFFFF" w:themeColor="background1"/>
        </w:tcBorders>
        <w:shd w:val="clear" w:color="auto" w:fill="002833" w:themeFill="accent2" w:themeFillShade="CC"/>
      </w:tcPr>
    </w:tblStylePr>
    <w:tblStylePr w:type="lastRow">
      <w:rPr>
        <w:b/>
        <w:bCs/>
        <w:color w:val="0028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8FF" w:themeFill="accent2" w:themeFillTint="3F"/>
      </w:tcPr>
    </w:tblStylePr>
    <w:tblStylePr w:type="band1Horz">
      <w:tblPr/>
      <w:tcPr>
        <w:shd w:val="clear" w:color="auto" w:fill="A5EC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002833" w:themeFill="accent2" w:themeFillShade="CC"/>
      </w:tcPr>
    </w:tblStylePr>
    <w:tblStylePr w:type="lastRow">
      <w:rPr>
        <w:b/>
        <w:bCs/>
        <w:color w:val="0028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1" w:themeFillTint="3F"/>
      </w:tcPr>
    </w:tblStylePr>
    <w:tblStylePr w:type="band1Horz">
      <w:tblPr/>
      <w:tcPr>
        <w:shd w:val="clear" w:color="auto" w:fill="C7F3FF"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00B9EA" w:themeColor="accent5"/>
        <w:left w:val="single" w:sz="4" w:space="0" w:color="003340" w:themeColor="accent6"/>
        <w:bottom w:val="single" w:sz="4" w:space="0" w:color="003340" w:themeColor="accent6"/>
        <w:right w:val="single" w:sz="4" w:space="0" w:color="003340" w:themeColor="accent6"/>
        <w:insideH w:val="single" w:sz="4" w:space="0" w:color="FFFFFF" w:themeColor="background1"/>
        <w:insideV w:val="single" w:sz="4" w:space="0" w:color="FFFFFF" w:themeColor="background1"/>
      </w:tblBorders>
    </w:tblPr>
    <w:tcPr>
      <w:shd w:val="clear" w:color="auto" w:fill="D3F6FF" w:themeFill="accent6" w:themeFillTint="19"/>
    </w:tcPr>
    <w:tblStylePr w:type="firstRow">
      <w:rPr>
        <w:b/>
        <w:bCs/>
      </w:rPr>
      <w:tblPr/>
      <w:tcPr>
        <w:tcBorders>
          <w:top w:val="nil"/>
          <w:left w:val="nil"/>
          <w:bottom w:val="single" w:sz="24" w:space="0" w:color="00B9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6" w:themeFill="accent6" w:themeFillShade="99"/>
      </w:tcPr>
    </w:tblStylePr>
    <w:tblStylePr w:type="firstCol">
      <w:rPr>
        <w:color w:val="FFFFFF" w:themeColor="background1"/>
      </w:rPr>
      <w:tblPr/>
      <w:tcPr>
        <w:tcBorders>
          <w:top w:val="nil"/>
          <w:left w:val="nil"/>
          <w:bottom w:val="nil"/>
          <w:right w:val="nil"/>
          <w:insideH w:val="single" w:sz="4" w:space="0" w:color="001E26" w:themeColor="accent6" w:themeShade="99"/>
          <w:insideV w:val="nil"/>
        </w:tcBorders>
        <w:shd w:val="clear" w:color="auto" w:fill="001E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E26" w:themeFill="accent6" w:themeFillShade="99"/>
      </w:tcPr>
    </w:tblStylePr>
    <w:tblStylePr w:type="band1Vert">
      <w:tblPr/>
      <w:tcPr>
        <w:shd w:val="clear" w:color="auto" w:fill="4CDAFF" w:themeFill="accent6" w:themeFillTint="66"/>
      </w:tcPr>
    </w:tblStylePr>
    <w:tblStylePr w:type="band1Horz">
      <w:tblPr/>
      <w:tcPr>
        <w:shd w:val="clear" w:color="auto" w:fill="20D1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6"/>
        <w:left w:val="single" w:sz="4" w:space="0" w:color="00B9EA" w:themeColor="accent5"/>
        <w:bottom w:val="single" w:sz="4" w:space="0" w:color="00B9EA" w:themeColor="accent5"/>
        <w:right w:val="single" w:sz="4" w:space="0" w:color="00B9EA" w:themeColor="accent5"/>
        <w:insideH w:val="single" w:sz="4" w:space="0" w:color="FFFFFF" w:themeColor="background1"/>
        <w:insideV w:val="single" w:sz="4" w:space="0" w:color="FFFFFF" w:themeColor="background1"/>
      </w:tblBorders>
    </w:tblPr>
    <w:tcPr>
      <w:shd w:val="clear" w:color="auto" w:fill="E3F9FF" w:themeFill="accent5" w:themeFillTint="19"/>
    </w:tcPr>
    <w:tblStylePr w:type="firstRow">
      <w:rPr>
        <w:b/>
        <w:bCs/>
      </w:rPr>
      <w:tblPr/>
      <w:tcPr>
        <w:tcBorders>
          <w:top w:val="nil"/>
          <w:left w:val="nil"/>
          <w:bottom w:val="single" w:sz="24" w:space="0" w:color="0033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5" w:themeFillShade="99"/>
      </w:tcPr>
    </w:tblStylePr>
    <w:tblStylePr w:type="firstCol">
      <w:rPr>
        <w:color w:val="FFFFFF" w:themeColor="background1"/>
      </w:rPr>
      <w:tblPr/>
      <w:tcPr>
        <w:tcBorders>
          <w:top w:val="nil"/>
          <w:left w:val="nil"/>
          <w:bottom w:val="nil"/>
          <w:right w:val="nil"/>
          <w:insideH w:val="single" w:sz="4" w:space="0" w:color="006E8C" w:themeColor="accent5" w:themeShade="99"/>
          <w:insideV w:val="nil"/>
        </w:tcBorders>
        <w:shd w:val="clear" w:color="auto" w:fill="006E8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5" w:themeFillShade="99"/>
      </w:tcPr>
    </w:tblStylePr>
    <w:tblStylePr w:type="band1Vert">
      <w:tblPr/>
      <w:tcPr>
        <w:shd w:val="clear" w:color="auto" w:fill="90E7FF" w:themeFill="accent5" w:themeFillTint="66"/>
      </w:tcPr>
    </w:tblStylePr>
    <w:tblStylePr w:type="band1Horz">
      <w:tblPr/>
      <w:tcPr>
        <w:shd w:val="clear" w:color="auto" w:fill="75E1FF"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9EA" w:themeColor="accent3"/>
        <w:left w:val="single" w:sz="4" w:space="0" w:color="003340" w:themeColor="accent4"/>
        <w:bottom w:val="single" w:sz="4" w:space="0" w:color="003340" w:themeColor="accent4"/>
        <w:right w:val="single" w:sz="4" w:space="0" w:color="003340" w:themeColor="accent4"/>
        <w:insideH w:val="single" w:sz="4" w:space="0" w:color="FFFFFF" w:themeColor="background1"/>
        <w:insideV w:val="single" w:sz="4" w:space="0" w:color="FFFFFF" w:themeColor="background1"/>
      </w:tblBorders>
    </w:tblPr>
    <w:tcPr>
      <w:shd w:val="clear" w:color="auto" w:fill="D3F6FF" w:themeFill="accent4" w:themeFillTint="19"/>
    </w:tcPr>
    <w:tblStylePr w:type="firstRow">
      <w:rPr>
        <w:b/>
        <w:bCs/>
      </w:rPr>
      <w:tblPr/>
      <w:tcPr>
        <w:tcBorders>
          <w:top w:val="nil"/>
          <w:left w:val="nil"/>
          <w:bottom w:val="single" w:sz="24" w:space="0" w:color="00B9E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6" w:themeFill="accent4" w:themeFillShade="99"/>
      </w:tcPr>
    </w:tblStylePr>
    <w:tblStylePr w:type="firstCol">
      <w:rPr>
        <w:color w:val="FFFFFF" w:themeColor="background1"/>
      </w:rPr>
      <w:tblPr/>
      <w:tcPr>
        <w:tcBorders>
          <w:top w:val="nil"/>
          <w:left w:val="nil"/>
          <w:bottom w:val="nil"/>
          <w:right w:val="nil"/>
          <w:insideH w:val="single" w:sz="4" w:space="0" w:color="001E26" w:themeColor="accent4" w:themeShade="99"/>
          <w:insideV w:val="nil"/>
        </w:tcBorders>
        <w:shd w:val="clear" w:color="auto" w:fill="001E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E26" w:themeFill="accent4" w:themeFillShade="99"/>
      </w:tcPr>
    </w:tblStylePr>
    <w:tblStylePr w:type="band1Vert">
      <w:tblPr/>
      <w:tcPr>
        <w:shd w:val="clear" w:color="auto" w:fill="4CDAFF" w:themeFill="accent4" w:themeFillTint="66"/>
      </w:tcPr>
    </w:tblStylePr>
    <w:tblStylePr w:type="band1Horz">
      <w:tblPr/>
      <w:tcPr>
        <w:shd w:val="clear" w:color="auto" w:fill="20D1F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4"/>
        <w:left w:val="single" w:sz="4" w:space="0" w:color="00B9EA" w:themeColor="accent3"/>
        <w:bottom w:val="single" w:sz="4" w:space="0" w:color="00B9EA" w:themeColor="accent3"/>
        <w:right w:val="single" w:sz="4" w:space="0" w:color="00B9EA" w:themeColor="accent3"/>
        <w:insideH w:val="single" w:sz="4" w:space="0" w:color="FFFFFF" w:themeColor="background1"/>
        <w:insideV w:val="single" w:sz="4" w:space="0" w:color="FFFFFF" w:themeColor="background1"/>
      </w:tblBorders>
    </w:tblPr>
    <w:tcPr>
      <w:shd w:val="clear" w:color="auto" w:fill="E3F9FF" w:themeFill="accent3" w:themeFillTint="19"/>
    </w:tcPr>
    <w:tblStylePr w:type="firstRow">
      <w:rPr>
        <w:b/>
        <w:bCs/>
      </w:rPr>
      <w:tblPr/>
      <w:tcPr>
        <w:tcBorders>
          <w:top w:val="nil"/>
          <w:left w:val="nil"/>
          <w:bottom w:val="single" w:sz="24" w:space="0" w:color="0033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3" w:themeFillShade="99"/>
      </w:tcPr>
    </w:tblStylePr>
    <w:tblStylePr w:type="firstCol">
      <w:rPr>
        <w:color w:val="FFFFFF" w:themeColor="background1"/>
      </w:rPr>
      <w:tblPr/>
      <w:tcPr>
        <w:tcBorders>
          <w:top w:val="nil"/>
          <w:left w:val="nil"/>
          <w:bottom w:val="nil"/>
          <w:right w:val="nil"/>
          <w:insideH w:val="single" w:sz="4" w:space="0" w:color="006E8C" w:themeColor="accent3" w:themeShade="99"/>
          <w:insideV w:val="nil"/>
        </w:tcBorders>
        <w:shd w:val="clear" w:color="auto" w:fill="006E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3" w:themeFillShade="99"/>
      </w:tcPr>
    </w:tblStylePr>
    <w:tblStylePr w:type="band1Vert">
      <w:tblPr/>
      <w:tcPr>
        <w:shd w:val="clear" w:color="auto" w:fill="90E7FF" w:themeFill="accent3" w:themeFillTint="66"/>
      </w:tcPr>
    </w:tblStylePr>
    <w:tblStylePr w:type="band1Horz">
      <w:tblPr/>
      <w:tcPr>
        <w:shd w:val="clear" w:color="auto" w:fill="75E1FF"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2"/>
        <w:left w:val="single" w:sz="4" w:space="0" w:color="003340" w:themeColor="accent2"/>
        <w:bottom w:val="single" w:sz="4" w:space="0" w:color="003340" w:themeColor="accent2"/>
        <w:right w:val="single" w:sz="4" w:space="0" w:color="003340" w:themeColor="accent2"/>
        <w:insideH w:val="single" w:sz="4" w:space="0" w:color="FFFFFF" w:themeColor="background1"/>
        <w:insideV w:val="single" w:sz="4" w:space="0" w:color="FFFFFF" w:themeColor="background1"/>
      </w:tblBorders>
    </w:tblPr>
    <w:tcPr>
      <w:shd w:val="clear" w:color="auto" w:fill="D3F6FF" w:themeFill="accent2" w:themeFillTint="19"/>
    </w:tcPr>
    <w:tblStylePr w:type="firstRow">
      <w:rPr>
        <w:b/>
        <w:bCs/>
      </w:rPr>
      <w:tblPr/>
      <w:tcPr>
        <w:tcBorders>
          <w:top w:val="nil"/>
          <w:left w:val="nil"/>
          <w:bottom w:val="single" w:sz="24" w:space="0" w:color="0033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6" w:themeFill="accent2" w:themeFillShade="99"/>
      </w:tcPr>
    </w:tblStylePr>
    <w:tblStylePr w:type="firstCol">
      <w:rPr>
        <w:color w:val="FFFFFF" w:themeColor="background1"/>
      </w:rPr>
      <w:tblPr/>
      <w:tcPr>
        <w:tcBorders>
          <w:top w:val="nil"/>
          <w:left w:val="nil"/>
          <w:bottom w:val="nil"/>
          <w:right w:val="nil"/>
          <w:insideH w:val="single" w:sz="4" w:space="0" w:color="001E26" w:themeColor="accent2" w:themeShade="99"/>
          <w:insideV w:val="nil"/>
        </w:tcBorders>
        <w:shd w:val="clear" w:color="auto" w:fill="001E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E26" w:themeFill="accent2" w:themeFillShade="99"/>
      </w:tcPr>
    </w:tblStylePr>
    <w:tblStylePr w:type="band1Vert">
      <w:tblPr/>
      <w:tcPr>
        <w:shd w:val="clear" w:color="auto" w:fill="4CDAFF" w:themeFill="accent2" w:themeFillTint="66"/>
      </w:tcPr>
    </w:tblStylePr>
    <w:tblStylePr w:type="band1Horz">
      <w:tblPr/>
      <w:tcPr>
        <w:shd w:val="clear" w:color="auto" w:fill="20D1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3340" w:themeColor="accent2"/>
        <w:left w:val="single" w:sz="4" w:space="0" w:color="00B9EA" w:themeColor="accent1"/>
        <w:bottom w:val="single" w:sz="4" w:space="0" w:color="00B9EA" w:themeColor="accent1"/>
        <w:right w:val="single" w:sz="4" w:space="0" w:color="00B9EA"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0033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1" w:themeFillShade="99"/>
      </w:tcPr>
    </w:tblStylePr>
    <w:tblStylePr w:type="firstCol">
      <w:rPr>
        <w:color w:val="FFFFFF" w:themeColor="background1"/>
      </w:rPr>
      <w:tblPr/>
      <w:tcPr>
        <w:tcBorders>
          <w:top w:val="nil"/>
          <w:left w:val="nil"/>
          <w:bottom w:val="nil"/>
          <w:right w:val="nil"/>
          <w:insideH w:val="single" w:sz="4" w:space="0" w:color="006E8C" w:themeColor="accent1" w:themeShade="99"/>
          <w:insideV w:val="nil"/>
        </w:tcBorders>
        <w:shd w:val="clear" w:color="auto" w:fill="006E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1" w:themeFillShade="99"/>
      </w:tcPr>
    </w:tblStylePr>
    <w:tblStylePr w:type="band1Vert">
      <w:tblPr/>
      <w:tcPr>
        <w:shd w:val="clear" w:color="auto" w:fill="90E7FF" w:themeFill="accent1" w:themeFillTint="66"/>
      </w:tcPr>
    </w:tblStylePr>
    <w:tblStylePr w:type="band1Horz">
      <w:tblPr/>
      <w:tcPr>
        <w:shd w:val="clear" w:color="auto" w:fill="75E1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ECFF" w:themeFill="accent6" w:themeFillTint="33"/>
    </w:tcPr>
    <w:tblStylePr w:type="firstRow">
      <w:rPr>
        <w:b/>
        <w:bCs/>
      </w:rPr>
      <w:tblPr/>
      <w:tcPr>
        <w:shd w:val="clear" w:color="auto" w:fill="4CDAFF" w:themeFill="accent6" w:themeFillTint="66"/>
      </w:tcPr>
    </w:tblStylePr>
    <w:tblStylePr w:type="lastRow">
      <w:rPr>
        <w:b/>
        <w:bCs/>
        <w:color w:val="000000" w:themeColor="text1"/>
      </w:rPr>
      <w:tblPr/>
      <w:tcPr>
        <w:shd w:val="clear" w:color="auto" w:fill="4CDAFF" w:themeFill="accent6" w:themeFillTint="66"/>
      </w:tcPr>
    </w:tblStylePr>
    <w:tblStylePr w:type="firstCol">
      <w:rPr>
        <w:color w:val="FFFFFF" w:themeColor="background1"/>
      </w:rPr>
      <w:tblPr/>
      <w:tcPr>
        <w:shd w:val="clear" w:color="auto" w:fill="00252F" w:themeFill="accent6" w:themeFillShade="BF"/>
      </w:tcPr>
    </w:tblStylePr>
    <w:tblStylePr w:type="lastCol">
      <w:rPr>
        <w:color w:val="FFFFFF" w:themeColor="background1"/>
      </w:rPr>
      <w:tblPr/>
      <w:tcPr>
        <w:shd w:val="clear" w:color="auto" w:fill="00252F" w:themeFill="accent6" w:themeFillShade="BF"/>
      </w:tcPr>
    </w:tblStylePr>
    <w:tblStylePr w:type="band1Vert">
      <w:tblPr/>
      <w:tcPr>
        <w:shd w:val="clear" w:color="auto" w:fill="20D1FF" w:themeFill="accent6" w:themeFillTint="7F"/>
      </w:tcPr>
    </w:tblStylePr>
    <w:tblStylePr w:type="band1Horz">
      <w:tblPr/>
      <w:tcPr>
        <w:shd w:val="clear" w:color="auto" w:fill="20D1FF"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5" w:themeFillTint="33"/>
    </w:tcPr>
    <w:tblStylePr w:type="firstRow">
      <w:rPr>
        <w:b/>
        <w:bCs/>
      </w:rPr>
      <w:tblPr/>
      <w:tcPr>
        <w:shd w:val="clear" w:color="auto" w:fill="90E7FF" w:themeFill="accent5" w:themeFillTint="66"/>
      </w:tcPr>
    </w:tblStylePr>
    <w:tblStylePr w:type="lastRow">
      <w:rPr>
        <w:b/>
        <w:bCs/>
        <w:color w:val="000000" w:themeColor="text1"/>
      </w:rPr>
      <w:tblPr/>
      <w:tcPr>
        <w:shd w:val="clear" w:color="auto" w:fill="90E7FF" w:themeFill="accent5" w:themeFillTint="66"/>
      </w:tcPr>
    </w:tblStylePr>
    <w:tblStylePr w:type="firstCol">
      <w:rPr>
        <w:color w:val="FFFFFF" w:themeColor="background1"/>
      </w:rPr>
      <w:tblPr/>
      <w:tcPr>
        <w:shd w:val="clear" w:color="auto" w:fill="0089AF" w:themeFill="accent5" w:themeFillShade="BF"/>
      </w:tcPr>
    </w:tblStylePr>
    <w:tblStylePr w:type="lastCol">
      <w:rPr>
        <w:color w:val="FFFFFF" w:themeColor="background1"/>
      </w:rPr>
      <w:tblPr/>
      <w:tcPr>
        <w:shd w:val="clear" w:color="auto" w:fill="0089AF" w:themeFill="accent5" w:themeFillShade="BF"/>
      </w:tcPr>
    </w:tblStylePr>
    <w:tblStylePr w:type="band1Vert">
      <w:tblPr/>
      <w:tcPr>
        <w:shd w:val="clear" w:color="auto" w:fill="75E1FF" w:themeFill="accent5" w:themeFillTint="7F"/>
      </w:tcPr>
    </w:tblStylePr>
    <w:tblStylePr w:type="band1Horz">
      <w:tblPr/>
      <w:tcPr>
        <w:shd w:val="clear" w:color="auto" w:fill="75E1FF"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ECFF" w:themeFill="accent4" w:themeFillTint="33"/>
    </w:tcPr>
    <w:tblStylePr w:type="firstRow">
      <w:rPr>
        <w:b/>
        <w:bCs/>
      </w:rPr>
      <w:tblPr/>
      <w:tcPr>
        <w:shd w:val="clear" w:color="auto" w:fill="4CDAFF" w:themeFill="accent4" w:themeFillTint="66"/>
      </w:tcPr>
    </w:tblStylePr>
    <w:tblStylePr w:type="lastRow">
      <w:rPr>
        <w:b/>
        <w:bCs/>
        <w:color w:val="000000" w:themeColor="text1"/>
      </w:rPr>
      <w:tblPr/>
      <w:tcPr>
        <w:shd w:val="clear" w:color="auto" w:fill="4CDAFF" w:themeFill="accent4" w:themeFillTint="66"/>
      </w:tcPr>
    </w:tblStylePr>
    <w:tblStylePr w:type="firstCol">
      <w:rPr>
        <w:color w:val="FFFFFF" w:themeColor="background1"/>
      </w:rPr>
      <w:tblPr/>
      <w:tcPr>
        <w:shd w:val="clear" w:color="auto" w:fill="00252F" w:themeFill="accent4" w:themeFillShade="BF"/>
      </w:tcPr>
    </w:tblStylePr>
    <w:tblStylePr w:type="lastCol">
      <w:rPr>
        <w:color w:val="FFFFFF" w:themeColor="background1"/>
      </w:rPr>
      <w:tblPr/>
      <w:tcPr>
        <w:shd w:val="clear" w:color="auto" w:fill="00252F" w:themeFill="accent4" w:themeFillShade="BF"/>
      </w:tcPr>
    </w:tblStylePr>
    <w:tblStylePr w:type="band1Vert">
      <w:tblPr/>
      <w:tcPr>
        <w:shd w:val="clear" w:color="auto" w:fill="20D1FF" w:themeFill="accent4" w:themeFillTint="7F"/>
      </w:tcPr>
    </w:tblStylePr>
    <w:tblStylePr w:type="band1Horz">
      <w:tblPr/>
      <w:tcPr>
        <w:shd w:val="clear" w:color="auto" w:fill="20D1F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3" w:themeFillTint="33"/>
    </w:tcPr>
    <w:tblStylePr w:type="firstRow">
      <w:rPr>
        <w:b/>
        <w:bCs/>
      </w:rPr>
      <w:tblPr/>
      <w:tcPr>
        <w:shd w:val="clear" w:color="auto" w:fill="90E7FF" w:themeFill="accent3" w:themeFillTint="66"/>
      </w:tcPr>
    </w:tblStylePr>
    <w:tblStylePr w:type="lastRow">
      <w:rPr>
        <w:b/>
        <w:bCs/>
        <w:color w:val="000000" w:themeColor="text1"/>
      </w:rPr>
      <w:tblPr/>
      <w:tcPr>
        <w:shd w:val="clear" w:color="auto" w:fill="90E7FF" w:themeFill="accent3" w:themeFillTint="66"/>
      </w:tcPr>
    </w:tblStylePr>
    <w:tblStylePr w:type="firstCol">
      <w:rPr>
        <w:color w:val="FFFFFF" w:themeColor="background1"/>
      </w:rPr>
      <w:tblPr/>
      <w:tcPr>
        <w:shd w:val="clear" w:color="auto" w:fill="0089AF" w:themeFill="accent3" w:themeFillShade="BF"/>
      </w:tcPr>
    </w:tblStylePr>
    <w:tblStylePr w:type="lastCol">
      <w:rPr>
        <w:color w:val="FFFFFF" w:themeColor="background1"/>
      </w:rPr>
      <w:tblPr/>
      <w:tcPr>
        <w:shd w:val="clear" w:color="auto" w:fill="0089AF" w:themeFill="accent3" w:themeFillShade="BF"/>
      </w:tcPr>
    </w:tblStylePr>
    <w:tblStylePr w:type="band1Vert">
      <w:tblPr/>
      <w:tcPr>
        <w:shd w:val="clear" w:color="auto" w:fill="75E1FF" w:themeFill="accent3" w:themeFillTint="7F"/>
      </w:tcPr>
    </w:tblStylePr>
    <w:tblStylePr w:type="band1Horz">
      <w:tblPr/>
      <w:tcPr>
        <w:shd w:val="clear" w:color="auto" w:fill="75E1FF"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ECFF" w:themeFill="accent2" w:themeFillTint="33"/>
    </w:tcPr>
    <w:tblStylePr w:type="firstRow">
      <w:rPr>
        <w:b/>
        <w:bCs/>
      </w:rPr>
      <w:tblPr/>
      <w:tcPr>
        <w:shd w:val="clear" w:color="auto" w:fill="4CDAFF" w:themeFill="accent2" w:themeFillTint="66"/>
      </w:tcPr>
    </w:tblStylePr>
    <w:tblStylePr w:type="lastRow">
      <w:rPr>
        <w:b/>
        <w:bCs/>
        <w:color w:val="000000" w:themeColor="text1"/>
      </w:rPr>
      <w:tblPr/>
      <w:tcPr>
        <w:shd w:val="clear" w:color="auto" w:fill="4CDAFF" w:themeFill="accent2" w:themeFillTint="66"/>
      </w:tcPr>
    </w:tblStylePr>
    <w:tblStylePr w:type="firstCol">
      <w:rPr>
        <w:color w:val="FFFFFF" w:themeColor="background1"/>
      </w:rPr>
      <w:tblPr/>
      <w:tcPr>
        <w:shd w:val="clear" w:color="auto" w:fill="00252F" w:themeFill="accent2" w:themeFillShade="BF"/>
      </w:tcPr>
    </w:tblStylePr>
    <w:tblStylePr w:type="lastCol">
      <w:rPr>
        <w:color w:val="FFFFFF" w:themeColor="background1"/>
      </w:rPr>
      <w:tblPr/>
      <w:tcPr>
        <w:shd w:val="clear" w:color="auto" w:fill="00252F" w:themeFill="accent2" w:themeFillShade="BF"/>
      </w:tcPr>
    </w:tblStylePr>
    <w:tblStylePr w:type="band1Vert">
      <w:tblPr/>
      <w:tcPr>
        <w:shd w:val="clear" w:color="auto" w:fill="20D1FF" w:themeFill="accent2" w:themeFillTint="7F"/>
      </w:tcPr>
    </w:tblStylePr>
    <w:tblStylePr w:type="band1Horz">
      <w:tblPr/>
      <w:tcPr>
        <w:shd w:val="clear" w:color="auto" w:fill="20D1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1" w:themeFillTint="33"/>
    </w:tcPr>
    <w:tblStylePr w:type="firstRow">
      <w:rPr>
        <w:b/>
        <w:bCs/>
      </w:rPr>
      <w:tblPr/>
      <w:tcPr>
        <w:shd w:val="clear" w:color="auto" w:fill="90E7FF" w:themeFill="accent1" w:themeFillTint="66"/>
      </w:tcPr>
    </w:tblStylePr>
    <w:tblStylePr w:type="lastRow">
      <w:rPr>
        <w:b/>
        <w:bCs/>
        <w:color w:val="000000" w:themeColor="text1"/>
      </w:rPr>
      <w:tblPr/>
      <w:tcPr>
        <w:shd w:val="clear" w:color="auto" w:fill="90E7FF" w:themeFill="accent1" w:themeFillTint="66"/>
      </w:tcPr>
    </w:tblStylePr>
    <w:tblStylePr w:type="firstCol">
      <w:rPr>
        <w:color w:val="FFFFFF" w:themeColor="background1"/>
      </w:rPr>
      <w:tblPr/>
      <w:tcPr>
        <w:shd w:val="clear" w:color="auto" w:fill="0089AF" w:themeFill="accent1" w:themeFillShade="BF"/>
      </w:tcPr>
    </w:tblStylePr>
    <w:tblStylePr w:type="lastCol">
      <w:rPr>
        <w:color w:val="FFFFFF" w:themeColor="background1"/>
      </w:rPr>
      <w:tblPr/>
      <w:tcPr>
        <w:shd w:val="clear" w:color="auto" w:fill="0089AF" w:themeFill="accent1" w:themeFillShade="BF"/>
      </w:tc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tblBorders>
    </w:tblPr>
    <w:tblStylePr w:type="firstRow">
      <w:rPr>
        <w:sz w:val="24"/>
        <w:szCs w:val="24"/>
      </w:rPr>
      <w:tblPr/>
      <w:tcPr>
        <w:tcBorders>
          <w:top w:val="nil"/>
          <w:left w:val="nil"/>
          <w:bottom w:val="single" w:sz="24" w:space="0" w:color="003340" w:themeColor="accent6"/>
          <w:right w:val="nil"/>
          <w:insideH w:val="nil"/>
          <w:insideV w:val="nil"/>
        </w:tcBorders>
        <w:shd w:val="clear" w:color="auto" w:fill="FFFFFF" w:themeFill="background1"/>
      </w:tcPr>
    </w:tblStylePr>
    <w:tblStylePr w:type="lastRow">
      <w:tblPr/>
      <w:tcPr>
        <w:tcBorders>
          <w:top w:val="single" w:sz="8" w:space="0" w:color="0033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0" w:themeColor="accent6"/>
          <w:insideH w:val="nil"/>
          <w:insideV w:val="nil"/>
        </w:tcBorders>
        <w:shd w:val="clear" w:color="auto" w:fill="FFFFFF" w:themeFill="background1"/>
      </w:tcPr>
    </w:tblStylePr>
    <w:tblStylePr w:type="lastCol">
      <w:tblPr/>
      <w:tcPr>
        <w:tcBorders>
          <w:top w:val="nil"/>
          <w:left w:val="single" w:sz="8" w:space="0" w:color="0033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8FF" w:themeFill="accent6" w:themeFillTint="3F"/>
      </w:tcPr>
    </w:tblStylePr>
    <w:tblStylePr w:type="band1Horz">
      <w:tblPr/>
      <w:tcPr>
        <w:tcBorders>
          <w:top w:val="nil"/>
          <w:bottom w:val="nil"/>
          <w:insideH w:val="nil"/>
          <w:insideV w:val="nil"/>
        </w:tcBorders>
        <w:shd w:val="clear" w:color="auto" w:fill="90E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tblBorders>
    </w:tblPr>
    <w:tblStylePr w:type="firstRow">
      <w:rPr>
        <w:sz w:val="24"/>
        <w:szCs w:val="24"/>
      </w:rPr>
      <w:tblPr/>
      <w:tcPr>
        <w:tcBorders>
          <w:top w:val="nil"/>
          <w:left w:val="nil"/>
          <w:bottom w:val="single" w:sz="24" w:space="0" w:color="00B9EA" w:themeColor="accent5"/>
          <w:right w:val="nil"/>
          <w:insideH w:val="nil"/>
          <w:insideV w:val="nil"/>
        </w:tcBorders>
        <w:shd w:val="clear" w:color="auto" w:fill="FFFFFF" w:themeFill="background1"/>
      </w:tcPr>
    </w:tblStylePr>
    <w:tblStylePr w:type="lastRow">
      <w:tblPr/>
      <w:tcPr>
        <w:tcBorders>
          <w:top w:val="single" w:sz="8" w:space="0" w:color="00B9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5"/>
          <w:insideH w:val="nil"/>
          <w:insideV w:val="nil"/>
        </w:tcBorders>
        <w:shd w:val="clear" w:color="auto" w:fill="FFFFFF" w:themeFill="background1"/>
      </w:tcPr>
    </w:tblStylePr>
    <w:tblStylePr w:type="lastCol">
      <w:tblPr/>
      <w:tcPr>
        <w:tcBorders>
          <w:top w:val="nil"/>
          <w:left w:val="single" w:sz="8" w:space="0" w:color="00B9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5" w:themeFillTint="3F"/>
      </w:tcPr>
    </w:tblStylePr>
    <w:tblStylePr w:type="band1Horz">
      <w:tblPr/>
      <w:tcPr>
        <w:tcBorders>
          <w:top w:val="nil"/>
          <w:bottom w:val="nil"/>
          <w:insideH w:val="nil"/>
          <w:insideV w:val="nil"/>
        </w:tcBorders>
        <w:shd w:val="clear" w:color="auto" w:fill="BA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tblBorders>
    </w:tblPr>
    <w:tblStylePr w:type="firstRow">
      <w:rPr>
        <w:sz w:val="24"/>
        <w:szCs w:val="24"/>
      </w:rPr>
      <w:tblPr/>
      <w:tcPr>
        <w:tcBorders>
          <w:top w:val="nil"/>
          <w:left w:val="nil"/>
          <w:bottom w:val="single" w:sz="24" w:space="0" w:color="003340" w:themeColor="accent4"/>
          <w:right w:val="nil"/>
          <w:insideH w:val="nil"/>
          <w:insideV w:val="nil"/>
        </w:tcBorders>
        <w:shd w:val="clear" w:color="auto" w:fill="FFFFFF" w:themeFill="background1"/>
      </w:tcPr>
    </w:tblStylePr>
    <w:tblStylePr w:type="lastRow">
      <w:tblPr/>
      <w:tcPr>
        <w:tcBorders>
          <w:top w:val="single" w:sz="8" w:space="0" w:color="00334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0" w:themeColor="accent4"/>
          <w:insideH w:val="nil"/>
          <w:insideV w:val="nil"/>
        </w:tcBorders>
        <w:shd w:val="clear" w:color="auto" w:fill="FFFFFF" w:themeFill="background1"/>
      </w:tcPr>
    </w:tblStylePr>
    <w:tblStylePr w:type="lastCol">
      <w:tblPr/>
      <w:tcPr>
        <w:tcBorders>
          <w:top w:val="nil"/>
          <w:left w:val="single" w:sz="8" w:space="0" w:color="0033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8FF" w:themeFill="accent4" w:themeFillTint="3F"/>
      </w:tcPr>
    </w:tblStylePr>
    <w:tblStylePr w:type="band1Horz">
      <w:tblPr/>
      <w:tcPr>
        <w:tcBorders>
          <w:top w:val="nil"/>
          <w:bottom w:val="nil"/>
          <w:insideH w:val="nil"/>
          <w:insideV w:val="nil"/>
        </w:tcBorders>
        <w:shd w:val="clear" w:color="auto" w:fill="90E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tblBorders>
    </w:tblPr>
    <w:tblStylePr w:type="firstRow">
      <w:rPr>
        <w:sz w:val="24"/>
        <w:szCs w:val="24"/>
      </w:rPr>
      <w:tblPr/>
      <w:tcPr>
        <w:tcBorders>
          <w:top w:val="nil"/>
          <w:left w:val="nil"/>
          <w:bottom w:val="single" w:sz="24" w:space="0" w:color="00B9EA" w:themeColor="accent3"/>
          <w:right w:val="nil"/>
          <w:insideH w:val="nil"/>
          <w:insideV w:val="nil"/>
        </w:tcBorders>
        <w:shd w:val="clear" w:color="auto" w:fill="FFFFFF" w:themeFill="background1"/>
      </w:tcPr>
    </w:tblStylePr>
    <w:tblStylePr w:type="lastRow">
      <w:tblPr/>
      <w:tcPr>
        <w:tcBorders>
          <w:top w:val="single" w:sz="8" w:space="0" w:color="00B9E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3"/>
          <w:insideH w:val="nil"/>
          <w:insideV w:val="nil"/>
        </w:tcBorders>
        <w:shd w:val="clear" w:color="auto" w:fill="FFFFFF" w:themeFill="background1"/>
      </w:tcPr>
    </w:tblStylePr>
    <w:tblStylePr w:type="lastCol">
      <w:tblPr/>
      <w:tcPr>
        <w:tcBorders>
          <w:top w:val="nil"/>
          <w:left w:val="single" w:sz="8" w:space="0" w:color="00B9E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3" w:themeFillTint="3F"/>
      </w:tcPr>
    </w:tblStylePr>
    <w:tblStylePr w:type="band1Horz">
      <w:tblPr/>
      <w:tcPr>
        <w:tcBorders>
          <w:top w:val="nil"/>
          <w:bottom w:val="nil"/>
          <w:insideH w:val="nil"/>
          <w:insideV w:val="nil"/>
        </w:tcBorders>
        <w:shd w:val="clear" w:color="auto" w:fill="BAF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tblBorders>
    </w:tblPr>
    <w:tblStylePr w:type="firstRow">
      <w:rPr>
        <w:sz w:val="24"/>
        <w:szCs w:val="24"/>
      </w:rPr>
      <w:tblPr/>
      <w:tcPr>
        <w:tcBorders>
          <w:top w:val="nil"/>
          <w:left w:val="nil"/>
          <w:bottom w:val="single" w:sz="24" w:space="0" w:color="003340" w:themeColor="accent2"/>
          <w:right w:val="nil"/>
          <w:insideH w:val="nil"/>
          <w:insideV w:val="nil"/>
        </w:tcBorders>
        <w:shd w:val="clear" w:color="auto" w:fill="FFFFFF" w:themeFill="background1"/>
      </w:tcPr>
    </w:tblStylePr>
    <w:tblStylePr w:type="lastRow">
      <w:tblPr/>
      <w:tcPr>
        <w:tcBorders>
          <w:top w:val="single" w:sz="8" w:space="0" w:color="00334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0" w:themeColor="accent2"/>
          <w:insideH w:val="nil"/>
          <w:insideV w:val="nil"/>
        </w:tcBorders>
        <w:shd w:val="clear" w:color="auto" w:fill="FFFFFF" w:themeFill="background1"/>
      </w:tcPr>
    </w:tblStylePr>
    <w:tblStylePr w:type="lastCol">
      <w:tblPr/>
      <w:tcPr>
        <w:tcBorders>
          <w:top w:val="nil"/>
          <w:left w:val="single" w:sz="8" w:space="0" w:color="0033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8FF" w:themeFill="accent2" w:themeFillTint="3F"/>
      </w:tcPr>
    </w:tblStylePr>
    <w:tblStylePr w:type="band1Horz">
      <w:tblPr/>
      <w:tcPr>
        <w:tcBorders>
          <w:top w:val="nil"/>
          <w:bottom w:val="nil"/>
          <w:insideH w:val="nil"/>
          <w:insideV w:val="nil"/>
        </w:tcBorders>
        <w:shd w:val="clear" w:color="auto" w:fill="90E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tblBorders>
    </w:tblPr>
    <w:tblStylePr w:type="firstRow">
      <w:rPr>
        <w:sz w:val="24"/>
        <w:szCs w:val="24"/>
      </w:rPr>
      <w:tblPr/>
      <w:tcPr>
        <w:tcBorders>
          <w:top w:val="nil"/>
          <w:left w:val="nil"/>
          <w:bottom w:val="single" w:sz="24" w:space="0" w:color="00B9EA" w:themeColor="accent1"/>
          <w:right w:val="nil"/>
          <w:insideH w:val="nil"/>
          <w:insideV w:val="nil"/>
        </w:tcBorders>
        <w:shd w:val="clear" w:color="auto" w:fill="FFFFFF" w:themeFill="background1"/>
      </w:tcPr>
    </w:tblStylePr>
    <w:tblStylePr w:type="lastRow">
      <w:tblPr/>
      <w:tcPr>
        <w:tcBorders>
          <w:top w:val="single" w:sz="8" w:space="0" w:color="00B9E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1"/>
          <w:insideH w:val="nil"/>
          <w:insideV w:val="nil"/>
        </w:tcBorders>
        <w:shd w:val="clear" w:color="auto" w:fill="FFFFFF" w:themeFill="background1"/>
      </w:tcPr>
    </w:tblStylePr>
    <w:tblStylePr w:type="lastCol">
      <w:tblPr/>
      <w:tcPr>
        <w:tcBorders>
          <w:top w:val="nil"/>
          <w:left w:val="single" w:sz="8" w:space="0" w:color="00B9E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1" w:themeFillTint="3F"/>
      </w:tcPr>
    </w:tblStylePr>
    <w:tblStylePr w:type="band1Horz">
      <w:tblPr/>
      <w:tcPr>
        <w:tcBorders>
          <w:top w:val="nil"/>
          <w:bottom w:val="nil"/>
          <w:insideH w:val="nil"/>
          <w:insideV w:val="nil"/>
        </w:tcBorders>
        <w:shd w:val="clear" w:color="auto" w:fill="BA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3340" w:themeColor="accent6"/>
        <w:bottom w:val="single" w:sz="8" w:space="0" w:color="003340" w:themeColor="accent6"/>
      </w:tblBorders>
    </w:tblPr>
    <w:tblStylePr w:type="firstRow">
      <w:rPr>
        <w:rFonts w:asciiTheme="majorHAnsi" w:eastAsiaTheme="majorEastAsia" w:hAnsiTheme="majorHAnsi" w:cstheme="majorBidi"/>
      </w:rPr>
      <w:tblPr/>
      <w:tcPr>
        <w:tcBorders>
          <w:top w:val="nil"/>
          <w:bottom w:val="single" w:sz="8" w:space="0" w:color="003340" w:themeColor="accent6"/>
        </w:tcBorders>
      </w:tcPr>
    </w:tblStylePr>
    <w:tblStylePr w:type="lastRow">
      <w:rPr>
        <w:b/>
        <w:bCs/>
        <w:color w:val="000000" w:themeColor="text2"/>
      </w:rPr>
      <w:tblPr/>
      <w:tcPr>
        <w:tcBorders>
          <w:top w:val="single" w:sz="8" w:space="0" w:color="003340" w:themeColor="accent6"/>
          <w:bottom w:val="single" w:sz="8" w:space="0" w:color="003340" w:themeColor="accent6"/>
        </w:tcBorders>
      </w:tcPr>
    </w:tblStylePr>
    <w:tblStylePr w:type="firstCol">
      <w:rPr>
        <w:b/>
        <w:bCs/>
      </w:rPr>
    </w:tblStylePr>
    <w:tblStylePr w:type="lastCol">
      <w:rPr>
        <w:b/>
        <w:bCs/>
      </w:rPr>
      <w:tblPr/>
      <w:tcPr>
        <w:tcBorders>
          <w:top w:val="single" w:sz="8" w:space="0" w:color="003340" w:themeColor="accent6"/>
          <w:bottom w:val="single" w:sz="8" w:space="0" w:color="003340" w:themeColor="accent6"/>
        </w:tcBorders>
      </w:tcPr>
    </w:tblStylePr>
    <w:tblStylePr w:type="band1Vert">
      <w:tblPr/>
      <w:tcPr>
        <w:shd w:val="clear" w:color="auto" w:fill="90E8FF" w:themeFill="accent6" w:themeFillTint="3F"/>
      </w:tcPr>
    </w:tblStylePr>
    <w:tblStylePr w:type="band1Horz">
      <w:tblPr/>
      <w:tcPr>
        <w:shd w:val="clear" w:color="auto" w:fill="90E8FF"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00B9EA" w:themeColor="accent5"/>
        <w:bottom w:val="single" w:sz="8" w:space="0" w:color="00B9EA" w:themeColor="accent5"/>
      </w:tblBorders>
    </w:tblPr>
    <w:tblStylePr w:type="firstRow">
      <w:rPr>
        <w:rFonts w:asciiTheme="majorHAnsi" w:eastAsiaTheme="majorEastAsia" w:hAnsiTheme="majorHAnsi" w:cstheme="majorBidi"/>
      </w:rPr>
      <w:tblPr/>
      <w:tcPr>
        <w:tcBorders>
          <w:top w:val="nil"/>
          <w:bottom w:val="single" w:sz="8" w:space="0" w:color="00B9EA" w:themeColor="accent5"/>
        </w:tcBorders>
      </w:tcPr>
    </w:tblStylePr>
    <w:tblStylePr w:type="lastRow">
      <w:rPr>
        <w:b/>
        <w:bCs/>
        <w:color w:val="000000" w:themeColor="text2"/>
      </w:rPr>
      <w:tblPr/>
      <w:tcPr>
        <w:tcBorders>
          <w:top w:val="single" w:sz="8" w:space="0" w:color="00B9EA" w:themeColor="accent5"/>
          <w:bottom w:val="single" w:sz="8" w:space="0" w:color="00B9EA" w:themeColor="accent5"/>
        </w:tcBorders>
      </w:tcPr>
    </w:tblStylePr>
    <w:tblStylePr w:type="firstCol">
      <w:rPr>
        <w:b/>
        <w:bCs/>
      </w:rPr>
    </w:tblStylePr>
    <w:tblStylePr w:type="lastCol">
      <w:rPr>
        <w:b/>
        <w:bCs/>
      </w:rPr>
      <w:tblPr/>
      <w:tcPr>
        <w:tcBorders>
          <w:top w:val="single" w:sz="8" w:space="0" w:color="00B9EA" w:themeColor="accent5"/>
          <w:bottom w:val="single" w:sz="8" w:space="0" w:color="00B9EA" w:themeColor="accent5"/>
        </w:tcBorders>
      </w:tcPr>
    </w:tblStylePr>
    <w:tblStylePr w:type="band1Vert">
      <w:tblPr/>
      <w:tcPr>
        <w:shd w:val="clear" w:color="auto" w:fill="BAF0FF" w:themeFill="accent5" w:themeFillTint="3F"/>
      </w:tcPr>
    </w:tblStylePr>
    <w:tblStylePr w:type="band1Horz">
      <w:tblPr/>
      <w:tcPr>
        <w:shd w:val="clear" w:color="auto" w:fill="BAF0FF"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003340" w:themeColor="accent4"/>
        <w:bottom w:val="single" w:sz="8" w:space="0" w:color="003340" w:themeColor="accent4"/>
      </w:tblBorders>
    </w:tblPr>
    <w:tblStylePr w:type="firstRow">
      <w:rPr>
        <w:rFonts w:asciiTheme="majorHAnsi" w:eastAsiaTheme="majorEastAsia" w:hAnsiTheme="majorHAnsi" w:cstheme="majorBidi"/>
      </w:rPr>
      <w:tblPr/>
      <w:tcPr>
        <w:tcBorders>
          <w:top w:val="nil"/>
          <w:bottom w:val="single" w:sz="8" w:space="0" w:color="003340" w:themeColor="accent4"/>
        </w:tcBorders>
      </w:tcPr>
    </w:tblStylePr>
    <w:tblStylePr w:type="lastRow">
      <w:rPr>
        <w:b/>
        <w:bCs/>
        <w:color w:val="000000" w:themeColor="text2"/>
      </w:rPr>
      <w:tblPr/>
      <w:tcPr>
        <w:tcBorders>
          <w:top w:val="single" w:sz="8" w:space="0" w:color="003340" w:themeColor="accent4"/>
          <w:bottom w:val="single" w:sz="8" w:space="0" w:color="003340" w:themeColor="accent4"/>
        </w:tcBorders>
      </w:tcPr>
    </w:tblStylePr>
    <w:tblStylePr w:type="firstCol">
      <w:rPr>
        <w:b/>
        <w:bCs/>
      </w:rPr>
    </w:tblStylePr>
    <w:tblStylePr w:type="lastCol">
      <w:rPr>
        <w:b/>
        <w:bCs/>
      </w:rPr>
      <w:tblPr/>
      <w:tcPr>
        <w:tcBorders>
          <w:top w:val="single" w:sz="8" w:space="0" w:color="003340" w:themeColor="accent4"/>
          <w:bottom w:val="single" w:sz="8" w:space="0" w:color="003340" w:themeColor="accent4"/>
        </w:tcBorders>
      </w:tcPr>
    </w:tblStylePr>
    <w:tblStylePr w:type="band1Vert">
      <w:tblPr/>
      <w:tcPr>
        <w:shd w:val="clear" w:color="auto" w:fill="90E8FF" w:themeFill="accent4" w:themeFillTint="3F"/>
      </w:tcPr>
    </w:tblStylePr>
    <w:tblStylePr w:type="band1Horz">
      <w:tblPr/>
      <w:tcPr>
        <w:shd w:val="clear" w:color="auto" w:fill="90E8FF"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9EA" w:themeColor="accent3"/>
        <w:bottom w:val="single" w:sz="8" w:space="0" w:color="00B9EA" w:themeColor="accent3"/>
      </w:tblBorders>
    </w:tblPr>
    <w:tblStylePr w:type="firstRow">
      <w:rPr>
        <w:rFonts w:asciiTheme="majorHAnsi" w:eastAsiaTheme="majorEastAsia" w:hAnsiTheme="majorHAnsi" w:cstheme="majorBidi"/>
      </w:rPr>
      <w:tblPr/>
      <w:tcPr>
        <w:tcBorders>
          <w:top w:val="nil"/>
          <w:bottom w:val="single" w:sz="8" w:space="0" w:color="00B9EA" w:themeColor="accent3"/>
        </w:tcBorders>
      </w:tcPr>
    </w:tblStylePr>
    <w:tblStylePr w:type="lastRow">
      <w:rPr>
        <w:b/>
        <w:bCs/>
        <w:color w:val="000000" w:themeColor="text2"/>
      </w:rPr>
      <w:tblPr/>
      <w:tcPr>
        <w:tcBorders>
          <w:top w:val="single" w:sz="8" w:space="0" w:color="00B9EA" w:themeColor="accent3"/>
          <w:bottom w:val="single" w:sz="8" w:space="0" w:color="00B9EA" w:themeColor="accent3"/>
        </w:tcBorders>
      </w:tcPr>
    </w:tblStylePr>
    <w:tblStylePr w:type="firstCol">
      <w:rPr>
        <w:b/>
        <w:bCs/>
      </w:rPr>
    </w:tblStylePr>
    <w:tblStylePr w:type="lastCol">
      <w:rPr>
        <w:b/>
        <w:bCs/>
      </w:rPr>
      <w:tblPr/>
      <w:tcPr>
        <w:tcBorders>
          <w:top w:val="single" w:sz="8" w:space="0" w:color="00B9EA" w:themeColor="accent3"/>
          <w:bottom w:val="single" w:sz="8" w:space="0" w:color="00B9EA" w:themeColor="accent3"/>
        </w:tcBorders>
      </w:tcPr>
    </w:tblStylePr>
    <w:tblStylePr w:type="band1Vert">
      <w:tblPr/>
      <w:tcPr>
        <w:shd w:val="clear" w:color="auto" w:fill="BAF0FF" w:themeFill="accent3" w:themeFillTint="3F"/>
      </w:tcPr>
    </w:tblStylePr>
    <w:tblStylePr w:type="band1Horz">
      <w:tblPr/>
      <w:tcPr>
        <w:shd w:val="clear" w:color="auto" w:fill="BAF0FF"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3340" w:themeColor="accent2"/>
        <w:bottom w:val="single" w:sz="8" w:space="0" w:color="003340" w:themeColor="accent2"/>
      </w:tblBorders>
    </w:tblPr>
    <w:tblStylePr w:type="firstRow">
      <w:rPr>
        <w:rFonts w:asciiTheme="majorHAnsi" w:eastAsiaTheme="majorEastAsia" w:hAnsiTheme="majorHAnsi" w:cstheme="majorBidi"/>
      </w:rPr>
      <w:tblPr/>
      <w:tcPr>
        <w:tcBorders>
          <w:top w:val="nil"/>
          <w:bottom w:val="single" w:sz="8" w:space="0" w:color="003340" w:themeColor="accent2"/>
        </w:tcBorders>
      </w:tcPr>
    </w:tblStylePr>
    <w:tblStylePr w:type="lastRow">
      <w:rPr>
        <w:b/>
        <w:bCs/>
        <w:color w:val="000000" w:themeColor="text2"/>
      </w:rPr>
      <w:tblPr/>
      <w:tcPr>
        <w:tcBorders>
          <w:top w:val="single" w:sz="8" w:space="0" w:color="003340" w:themeColor="accent2"/>
          <w:bottom w:val="single" w:sz="8" w:space="0" w:color="003340" w:themeColor="accent2"/>
        </w:tcBorders>
      </w:tcPr>
    </w:tblStylePr>
    <w:tblStylePr w:type="firstCol">
      <w:rPr>
        <w:b/>
        <w:bCs/>
      </w:rPr>
    </w:tblStylePr>
    <w:tblStylePr w:type="lastCol">
      <w:rPr>
        <w:b/>
        <w:bCs/>
      </w:rPr>
      <w:tblPr/>
      <w:tcPr>
        <w:tcBorders>
          <w:top w:val="single" w:sz="8" w:space="0" w:color="003340" w:themeColor="accent2"/>
          <w:bottom w:val="single" w:sz="8" w:space="0" w:color="003340" w:themeColor="accent2"/>
        </w:tcBorders>
      </w:tcPr>
    </w:tblStylePr>
    <w:tblStylePr w:type="band1Vert">
      <w:tblPr/>
      <w:tcPr>
        <w:shd w:val="clear" w:color="auto" w:fill="90E8FF" w:themeFill="accent2" w:themeFillTint="3F"/>
      </w:tcPr>
    </w:tblStylePr>
    <w:tblStylePr w:type="band1Horz">
      <w:tblPr/>
      <w:tcPr>
        <w:shd w:val="clear" w:color="auto" w:fill="90E8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0" w:themeFill="accent6"/>
      </w:tcPr>
    </w:tblStylePr>
    <w:tblStylePr w:type="lastCol">
      <w:rPr>
        <w:b/>
        <w:bCs/>
        <w:color w:val="FFFFFF" w:themeColor="background1"/>
      </w:rPr>
      <w:tblPr/>
      <w:tcPr>
        <w:tcBorders>
          <w:left w:val="nil"/>
          <w:right w:val="nil"/>
          <w:insideH w:val="nil"/>
          <w:insideV w:val="nil"/>
        </w:tcBorders>
        <w:shd w:val="clear" w:color="auto" w:fill="0033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5"/>
      </w:tcPr>
    </w:tblStylePr>
    <w:tblStylePr w:type="lastCol">
      <w:rPr>
        <w:b/>
        <w:bCs/>
        <w:color w:val="FFFFFF" w:themeColor="background1"/>
      </w:rPr>
      <w:tblPr/>
      <w:tcPr>
        <w:tcBorders>
          <w:left w:val="nil"/>
          <w:right w:val="nil"/>
          <w:insideH w:val="nil"/>
          <w:insideV w:val="nil"/>
        </w:tcBorders>
        <w:shd w:val="clear" w:color="auto" w:fill="00B9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0" w:themeFill="accent4"/>
      </w:tcPr>
    </w:tblStylePr>
    <w:tblStylePr w:type="lastCol">
      <w:rPr>
        <w:b/>
        <w:bCs/>
        <w:color w:val="FFFFFF" w:themeColor="background1"/>
      </w:rPr>
      <w:tblPr/>
      <w:tcPr>
        <w:tcBorders>
          <w:left w:val="nil"/>
          <w:right w:val="nil"/>
          <w:insideH w:val="nil"/>
          <w:insideV w:val="nil"/>
        </w:tcBorders>
        <w:shd w:val="clear" w:color="auto" w:fill="0033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3"/>
      </w:tcPr>
    </w:tblStylePr>
    <w:tblStylePr w:type="lastCol">
      <w:rPr>
        <w:b/>
        <w:bCs/>
        <w:color w:val="FFFFFF" w:themeColor="background1"/>
      </w:rPr>
      <w:tblPr/>
      <w:tcPr>
        <w:tcBorders>
          <w:left w:val="nil"/>
          <w:right w:val="nil"/>
          <w:insideH w:val="nil"/>
          <w:insideV w:val="nil"/>
        </w:tcBorders>
        <w:shd w:val="clear" w:color="auto" w:fill="00B9E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0" w:themeFill="accent2"/>
      </w:tcPr>
    </w:tblStylePr>
    <w:tblStylePr w:type="lastCol">
      <w:rPr>
        <w:b/>
        <w:bCs/>
        <w:color w:val="FFFFFF" w:themeColor="background1"/>
      </w:rPr>
      <w:tblPr/>
      <w:tcPr>
        <w:tcBorders>
          <w:left w:val="nil"/>
          <w:right w:val="nil"/>
          <w:insideH w:val="nil"/>
          <w:insideV w:val="nil"/>
        </w:tcBorders>
        <w:shd w:val="clear" w:color="auto" w:fill="0033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single" w:sz="8" w:space="0" w:color="008BAF" w:themeColor="accent6" w:themeTint="BF"/>
      </w:tblBorders>
    </w:tblPr>
    <w:tblStylePr w:type="firstRow">
      <w:pPr>
        <w:spacing w:before="0" w:after="0" w:line="240" w:lineRule="auto"/>
      </w:pPr>
      <w:rPr>
        <w:b/>
        <w:bCs/>
        <w:color w:val="FFFFFF" w:themeColor="background1"/>
      </w:rPr>
      <w:tblPr/>
      <w:tcPr>
        <w:tcBorders>
          <w:top w:val="single" w:sz="8"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nil"/>
          <w:insideV w:val="nil"/>
        </w:tcBorders>
        <w:shd w:val="clear" w:color="auto" w:fill="003340" w:themeFill="accent6"/>
      </w:tcPr>
    </w:tblStylePr>
    <w:tblStylePr w:type="lastRow">
      <w:pPr>
        <w:spacing w:before="0" w:after="0" w:line="240" w:lineRule="auto"/>
      </w:pPr>
      <w:rPr>
        <w:b/>
        <w:bCs/>
      </w:rPr>
      <w:tblPr/>
      <w:tcPr>
        <w:tcBorders>
          <w:top w:val="double" w:sz="6"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90E8FF" w:themeFill="accent6" w:themeFillTint="3F"/>
      </w:tcPr>
    </w:tblStylePr>
    <w:tblStylePr w:type="band1Horz">
      <w:tblPr/>
      <w:tcPr>
        <w:tcBorders>
          <w:insideH w:val="nil"/>
          <w:insideV w:val="nil"/>
        </w:tcBorders>
        <w:shd w:val="clear" w:color="auto" w:fill="90E8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single" w:sz="8" w:space="0" w:color="30D3FF" w:themeColor="accent5" w:themeTint="BF"/>
      </w:tblBorders>
    </w:tblPr>
    <w:tblStylePr w:type="firstRow">
      <w:pPr>
        <w:spacing w:before="0" w:after="0" w:line="240" w:lineRule="auto"/>
      </w:pPr>
      <w:rPr>
        <w:b/>
        <w:bCs/>
        <w:color w:val="FFFFFF" w:themeColor="background1"/>
      </w:rPr>
      <w:tblPr/>
      <w:tcPr>
        <w:tcBorders>
          <w:top w:val="single" w:sz="8"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nil"/>
          <w:insideV w:val="nil"/>
        </w:tcBorders>
        <w:shd w:val="clear" w:color="auto" w:fill="00B9EA" w:themeFill="accent5"/>
      </w:tcPr>
    </w:tblStylePr>
    <w:tblStylePr w:type="lastRow">
      <w:pPr>
        <w:spacing w:before="0" w:after="0" w:line="240" w:lineRule="auto"/>
      </w:pPr>
      <w:rPr>
        <w:b/>
        <w:bCs/>
      </w:rPr>
      <w:tblPr/>
      <w:tcPr>
        <w:tcBorders>
          <w:top w:val="double" w:sz="6"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5" w:themeFillTint="3F"/>
      </w:tcPr>
    </w:tblStylePr>
    <w:tblStylePr w:type="band1Horz">
      <w:tblPr/>
      <w:tcPr>
        <w:tcBorders>
          <w:insideH w:val="nil"/>
          <w:insideV w:val="nil"/>
        </w:tcBorders>
        <w:shd w:val="clear" w:color="auto" w:fill="BAF0FF"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single" w:sz="8" w:space="0" w:color="008BAF" w:themeColor="accent4" w:themeTint="BF"/>
      </w:tblBorders>
    </w:tblPr>
    <w:tblStylePr w:type="firstRow">
      <w:pPr>
        <w:spacing w:before="0" w:after="0" w:line="240" w:lineRule="auto"/>
      </w:pPr>
      <w:rPr>
        <w:b/>
        <w:bCs/>
        <w:color w:val="FFFFFF" w:themeColor="background1"/>
      </w:rPr>
      <w:tblPr/>
      <w:tcPr>
        <w:tcBorders>
          <w:top w:val="single" w:sz="8"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nil"/>
          <w:insideV w:val="nil"/>
        </w:tcBorders>
        <w:shd w:val="clear" w:color="auto" w:fill="003340" w:themeFill="accent4"/>
      </w:tcPr>
    </w:tblStylePr>
    <w:tblStylePr w:type="lastRow">
      <w:pPr>
        <w:spacing w:before="0" w:after="0" w:line="240" w:lineRule="auto"/>
      </w:pPr>
      <w:rPr>
        <w:b/>
        <w:bCs/>
      </w:rPr>
      <w:tblPr/>
      <w:tcPr>
        <w:tcBorders>
          <w:top w:val="double" w:sz="6"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90E8FF" w:themeFill="accent4" w:themeFillTint="3F"/>
      </w:tcPr>
    </w:tblStylePr>
    <w:tblStylePr w:type="band1Horz">
      <w:tblPr/>
      <w:tcPr>
        <w:tcBorders>
          <w:insideH w:val="nil"/>
          <w:insideV w:val="nil"/>
        </w:tcBorders>
        <w:shd w:val="clear" w:color="auto" w:fill="90E8FF"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single" w:sz="8" w:space="0" w:color="30D3FF" w:themeColor="accent3" w:themeTint="BF"/>
      </w:tblBorders>
    </w:tblPr>
    <w:tblStylePr w:type="firstRow">
      <w:pPr>
        <w:spacing w:before="0" w:after="0" w:line="240" w:lineRule="auto"/>
      </w:pPr>
      <w:rPr>
        <w:b/>
        <w:bCs/>
        <w:color w:val="FFFFFF" w:themeColor="background1"/>
      </w:rPr>
      <w:tblPr/>
      <w:tcPr>
        <w:tcBorders>
          <w:top w:val="single" w:sz="8"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nil"/>
          <w:insideV w:val="nil"/>
        </w:tcBorders>
        <w:shd w:val="clear" w:color="auto" w:fill="00B9EA" w:themeFill="accent3"/>
      </w:tcPr>
    </w:tblStylePr>
    <w:tblStylePr w:type="lastRow">
      <w:pPr>
        <w:spacing w:before="0" w:after="0" w:line="240" w:lineRule="auto"/>
      </w:pPr>
      <w:rPr>
        <w:b/>
        <w:bCs/>
      </w:rPr>
      <w:tblPr/>
      <w:tcPr>
        <w:tcBorders>
          <w:top w:val="double" w:sz="6"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3" w:themeFillTint="3F"/>
      </w:tcPr>
    </w:tblStylePr>
    <w:tblStylePr w:type="band1Horz">
      <w:tblPr/>
      <w:tcPr>
        <w:tcBorders>
          <w:insideH w:val="nil"/>
          <w:insideV w:val="nil"/>
        </w:tcBorders>
        <w:shd w:val="clear" w:color="auto" w:fill="BAF0FF"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single" w:sz="8" w:space="0" w:color="008BAF" w:themeColor="accent2" w:themeTint="BF"/>
      </w:tblBorders>
    </w:tblPr>
    <w:tblStylePr w:type="firstRow">
      <w:pPr>
        <w:spacing w:before="0" w:after="0" w:line="240" w:lineRule="auto"/>
      </w:pPr>
      <w:rPr>
        <w:b/>
        <w:bCs/>
        <w:color w:val="FFFFFF" w:themeColor="background1"/>
      </w:rPr>
      <w:tblPr/>
      <w:tcPr>
        <w:tcBorders>
          <w:top w:val="single" w:sz="8"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nil"/>
          <w:insideV w:val="nil"/>
        </w:tcBorders>
        <w:shd w:val="clear" w:color="auto" w:fill="003340" w:themeFill="accent2"/>
      </w:tcPr>
    </w:tblStylePr>
    <w:tblStylePr w:type="lastRow">
      <w:pPr>
        <w:spacing w:before="0" w:after="0" w:line="240" w:lineRule="auto"/>
      </w:pPr>
      <w:rPr>
        <w:b/>
        <w:bCs/>
      </w:rPr>
      <w:tblPr/>
      <w:tcPr>
        <w:tcBorders>
          <w:top w:val="double" w:sz="6"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E8FF" w:themeFill="accent2" w:themeFillTint="3F"/>
      </w:tcPr>
    </w:tblStylePr>
    <w:tblStylePr w:type="band1Horz">
      <w:tblPr/>
      <w:tcPr>
        <w:tcBorders>
          <w:insideH w:val="nil"/>
          <w:insideV w:val="nil"/>
        </w:tcBorders>
        <w:shd w:val="clear" w:color="auto" w:fill="90E8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D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D1FF"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D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D1F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D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D1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6"/>
        <w:left w:val="single" w:sz="8" w:space="0" w:color="003340" w:themeColor="accent6"/>
        <w:bottom w:val="single" w:sz="8" w:space="0" w:color="003340" w:themeColor="accent6"/>
        <w:right w:val="single" w:sz="8" w:space="0" w:color="003340" w:themeColor="accent6"/>
        <w:insideH w:val="single" w:sz="8" w:space="0" w:color="003340" w:themeColor="accent6"/>
        <w:insideV w:val="single" w:sz="8" w:space="0" w:color="003340" w:themeColor="accent6"/>
      </w:tblBorders>
    </w:tblPr>
    <w:tcPr>
      <w:shd w:val="clear" w:color="auto" w:fill="90E8FF" w:themeFill="accent6" w:themeFillTint="3F"/>
    </w:tcPr>
    <w:tblStylePr w:type="firstRow">
      <w:rPr>
        <w:b/>
        <w:bCs/>
        <w:color w:val="000000" w:themeColor="text1"/>
      </w:rPr>
      <w:tblPr/>
      <w:tcPr>
        <w:shd w:val="clear" w:color="auto" w:fill="D3F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CFF" w:themeFill="accent6" w:themeFillTint="33"/>
      </w:tcPr>
    </w:tblStylePr>
    <w:tblStylePr w:type="band1Vert">
      <w:tblPr/>
      <w:tcPr>
        <w:shd w:val="clear" w:color="auto" w:fill="20D1FF" w:themeFill="accent6" w:themeFillTint="7F"/>
      </w:tcPr>
    </w:tblStylePr>
    <w:tblStylePr w:type="band1Horz">
      <w:tblPr/>
      <w:tcPr>
        <w:tcBorders>
          <w:insideH w:val="single" w:sz="6" w:space="0" w:color="003340" w:themeColor="accent6"/>
          <w:insideV w:val="single" w:sz="6" w:space="0" w:color="003340" w:themeColor="accent6"/>
        </w:tcBorders>
        <w:shd w:val="clear" w:color="auto" w:fill="20D1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5"/>
        <w:left w:val="single" w:sz="8" w:space="0" w:color="00B9EA" w:themeColor="accent5"/>
        <w:bottom w:val="single" w:sz="8" w:space="0" w:color="00B9EA" w:themeColor="accent5"/>
        <w:right w:val="single" w:sz="8" w:space="0" w:color="00B9EA" w:themeColor="accent5"/>
        <w:insideH w:val="single" w:sz="8" w:space="0" w:color="00B9EA" w:themeColor="accent5"/>
        <w:insideV w:val="single" w:sz="8" w:space="0" w:color="00B9EA" w:themeColor="accent5"/>
      </w:tblBorders>
    </w:tblPr>
    <w:tcPr>
      <w:shd w:val="clear" w:color="auto" w:fill="BAF0FF" w:themeFill="accent5" w:themeFillTint="3F"/>
    </w:tcPr>
    <w:tblStylePr w:type="firstRow">
      <w:rPr>
        <w:b/>
        <w:bCs/>
        <w:color w:val="000000" w:themeColor="text1"/>
      </w:rPr>
      <w:tblPr/>
      <w:tcPr>
        <w:shd w:val="clear" w:color="auto" w:fill="E3F9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5" w:themeFillTint="33"/>
      </w:tcPr>
    </w:tblStylePr>
    <w:tblStylePr w:type="band1Vert">
      <w:tblPr/>
      <w:tcPr>
        <w:shd w:val="clear" w:color="auto" w:fill="75E1FF" w:themeFill="accent5" w:themeFillTint="7F"/>
      </w:tcPr>
    </w:tblStylePr>
    <w:tblStylePr w:type="band1Horz">
      <w:tblPr/>
      <w:tcPr>
        <w:tcBorders>
          <w:insideH w:val="single" w:sz="6" w:space="0" w:color="00B9EA" w:themeColor="accent5"/>
          <w:insideV w:val="single" w:sz="6" w:space="0" w:color="00B9EA" w:themeColor="accent5"/>
        </w:tcBorders>
        <w:shd w:val="clear" w:color="auto" w:fill="75E1FF"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4"/>
        <w:left w:val="single" w:sz="8" w:space="0" w:color="003340" w:themeColor="accent4"/>
        <w:bottom w:val="single" w:sz="8" w:space="0" w:color="003340" w:themeColor="accent4"/>
        <w:right w:val="single" w:sz="8" w:space="0" w:color="003340" w:themeColor="accent4"/>
        <w:insideH w:val="single" w:sz="8" w:space="0" w:color="003340" w:themeColor="accent4"/>
        <w:insideV w:val="single" w:sz="8" w:space="0" w:color="003340" w:themeColor="accent4"/>
      </w:tblBorders>
    </w:tblPr>
    <w:tcPr>
      <w:shd w:val="clear" w:color="auto" w:fill="90E8FF" w:themeFill="accent4" w:themeFillTint="3F"/>
    </w:tcPr>
    <w:tblStylePr w:type="firstRow">
      <w:rPr>
        <w:b/>
        <w:bCs/>
        <w:color w:val="000000" w:themeColor="text1"/>
      </w:rPr>
      <w:tblPr/>
      <w:tcPr>
        <w:shd w:val="clear" w:color="auto" w:fill="D3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CFF" w:themeFill="accent4" w:themeFillTint="33"/>
      </w:tcPr>
    </w:tblStylePr>
    <w:tblStylePr w:type="band1Vert">
      <w:tblPr/>
      <w:tcPr>
        <w:shd w:val="clear" w:color="auto" w:fill="20D1FF" w:themeFill="accent4" w:themeFillTint="7F"/>
      </w:tcPr>
    </w:tblStylePr>
    <w:tblStylePr w:type="band1Horz">
      <w:tblPr/>
      <w:tcPr>
        <w:tcBorders>
          <w:insideH w:val="single" w:sz="6" w:space="0" w:color="003340" w:themeColor="accent4"/>
          <w:insideV w:val="single" w:sz="6" w:space="0" w:color="003340" w:themeColor="accent4"/>
        </w:tcBorders>
        <w:shd w:val="clear" w:color="auto" w:fill="20D1F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3"/>
        <w:left w:val="single" w:sz="8" w:space="0" w:color="00B9EA" w:themeColor="accent3"/>
        <w:bottom w:val="single" w:sz="8" w:space="0" w:color="00B9EA" w:themeColor="accent3"/>
        <w:right w:val="single" w:sz="8" w:space="0" w:color="00B9EA" w:themeColor="accent3"/>
        <w:insideH w:val="single" w:sz="8" w:space="0" w:color="00B9EA" w:themeColor="accent3"/>
        <w:insideV w:val="single" w:sz="8" w:space="0" w:color="00B9EA" w:themeColor="accent3"/>
      </w:tblBorders>
    </w:tblPr>
    <w:tcPr>
      <w:shd w:val="clear" w:color="auto" w:fill="BAF0FF" w:themeFill="accent3" w:themeFillTint="3F"/>
    </w:tcPr>
    <w:tblStylePr w:type="firstRow">
      <w:rPr>
        <w:b/>
        <w:bCs/>
        <w:color w:val="000000" w:themeColor="text1"/>
      </w:rPr>
      <w:tblPr/>
      <w:tcPr>
        <w:shd w:val="clear" w:color="auto" w:fill="E3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3" w:themeFillTint="33"/>
      </w:tcPr>
    </w:tblStylePr>
    <w:tblStylePr w:type="band1Vert">
      <w:tblPr/>
      <w:tcPr>
        <w:shd w:val="clear" w:color="auto" w:fill="75E1FF" w:themeFill="accent3" w:themeFillTint="7F"/>
      </w:tcPr>
    </w:tblStylePr>
    <w:tblStylePr w:type="band1Horz">
      <w:tblPr/>
      <w:tcPr>
        <w:tcBorders>
          <w:insideH w:val="single" w:sz="6" w:space="0" w:color="00B9EA" w:themeColor="accent3"/>
          <w:insideV w:val="single" w:sz="6" w:space="0" w:color="00B9EA" w:themeColor="accent3"/>
        </w:tcBorders>
        <w:shd w:val="clear" w:color="auto" w:fill="75E1FF"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40" w:themeColor="accent2"/>
        <w:left w:val="single" w:sz="8" w:space="0" w:color="003340" w:themeColor="accent2"/>
        <w:bottom w:val="single" w:sz="8" w:space="0" w:color="003340" w:themeColor="accent2"/>
        <w:right w:val="single" w:sz="8" w:space="0" w:color="003340" w:themeColor="accent2"/>
        <w:insideH w:val="single" w:sz="8" w:space="0" w:color="003340" w:themeColor="accent2"/>
        <w:insideV w:val="single" w:sz="8" w:space="0" w:color="003340" w:themeColor="accent2"/>
      </w:tblBorders>
    </w:tblPr>
    <w:tcPr>
      <w:shd w:val="clear" w:color="auto" w:fill="90E8FF" w:themeFill="accent2" w:themeFillTint="3F"/>
    </w:tcPr>
    <w:tblStylePr w:type="firstRow">
      <w:rPr>
        <w:b/>
        <w:bCs/>
        <w:color w:val="000000" w:themeColor="text1"/>
      </w:rPr>
      <w:tblPr/>
      <w:tcPr>
        <w:shd w:val="clear" w:color="auto" w:fill="D3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ECFF" w:themeFill="accent2" w:themeFillTint="33"/>
      </w:tcPr>
    </w:tblStylePr>
    <w:tblStylePr w:type="band1Vert">
      <w:tblPr/>
      <w:tcPr>
        <w:shd w:val="clear" w:color="auto" w:fill="20D1FF" w:themeFill="accent2" w:themeFillTint="7F"/>
      </w:tcPr>
    </w:tblStylePr>
    <w:tblStylePr w:type="band1Horz">
      <w:tblPr/>
      <w:tcPr>
        <w:tcBorders>
          <w:insideH w:val="single" w:sz="6" w:space="0" w:color="003340" w:themeColor="accent2"/>
          <w:insideV w:val="single" w:sz="6" w:space="0" w:color="003340" w:themeColor="accent2"/>
        </w:tcBorders>
        <w:shd w:val="clear" w:color="auto" w:fill="20D1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insideH w:val="single" w:sz="8" w:space="0" w:color="00B9EA" w:themeColor="accent1"/>
        <w:insideV w:val="single" w:sz="8" w:space="0" w:color="00B9EA" w:themeColor="accent1"/>
      </w:tblBorders>
    </w:tblPr>
    <w:tcPr>
      <w:shd w:val="clear" w:color="auto" w:fill="BA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1" w:themeFillTint="33"/>
      </w:tcPr>
    </w:tblStylePr>
    <w:tblStylePr w:type="band1Vert">
      <w:tblPr/>
      <w:tcPr>
        <w:shd w:val="clear" w:color="auto" w:fill="75E1FF" w:themeFill="accent1" w:themeFillTint="7F"/>
      </w:tcPr>
    </w:tblStylePr>
    <w:tblStylePr w:type="band1Horz">
      <w:tblPr/>
      <w:tcPr>
        <w:tcBorders>
          <w:insideH w:val="single" w:sz="6" w:space="0" w:color="00B9EA" w:themeColor="accent1"/>
          <w:insideV w:val="single" w:sz="6" w:space="0" w:color="00B9EA" w:themeColor="accent1"/>
        </w:tcBorders>
        <w:shd w:val="clear" w:color="auto" w:fill="75E1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008BAF" w:themeColor="accent6" w:themeTint="BF"/>
        <w:left w:val="single" w:sz="8" w:space="0" w:color="008BAF" w:themeColor="accent6" w:themeTint="BF"/>
        <w:bottom w:val="single" w:sz="8" w:space="0" w:color="008BAF" w:themeColor="accent6" w:themeTint="BF"/>
        <w:right w:val="single" w:sz="8" w:space="0" w:color="008BAF" w:themeColor="accent6" w:themeTint="BF"/>
        <w:insideH w:val="single" w:sz="8" w:space="0" w:color="008BAF" w:themeColor="accent6" w:themeTint="BF"/>
        <w:insideV w:val="single" w:sz="8" w:space="0" w:color="008BAF" w:themeColor="accent6" w:themeTint="BF"/>
      </w:tblBorders>
    </w:tblPr>
    <w:tcPr>
      <w:shd w:val="clear" w:color="auto" w:fill="90E8FF" w:themeFill="accent6" w:themeFillTint="3F"/>
    </w:tcPr>
    <w:tblStylePr w:type="firstRow">
      <w:rPr>
        <w:b/>
        <w:bCs/>
      </w:rPr>
    </w:tblStylePr>
    <w:tblStylePr w:type="lastRow">
      <w:rPr>
        <w:b/>
        <w:bCs/>
      </w:rPr>
      <w:tblPr/>
      <w:tcPr>
        <w:tcBorders>
          <w:top w:val="single" w:sz="18" w:space="0" w:color="008BAF" w:themeColor="accent6" w:themeTint="BF"/>
        </w:tcBorders>
      </w:tcPr>
    </w:tblStylePr>
    <w:tblStylePr w:type="firstCol">
      <w:rPr>
        <w:b/>
        <w:bCs/>
      </w:rPr>
    </w:tblStylePr>
    <w:tblStylePr w:type="lastCol">
      <w:rPr>
        <w:b/>
        <w:bCs/>
      </w:rPr>
    </w:tblStylePr>
    <w:tblStylePr w:type="band1Vert">
      <w:tblPr/>
      <w:tcPr>
        <w:shd w:val="clear" w:color="auto" w:fill="20D1FF" w:themeFill="accent6" w:themeFillTint="7F"/>
      </w:tcPr>
    </w:tblStylePr>
    <w:tblStylePr w:type="band1Horz">
      <w:tblPr/>
      <w:tcPr>
        <w:shd w:val="clear" w:color="auto" w:fill="20D1FF"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30D3FF" w:themeColor="accent5" w:themeTint="BF"/>
        <w:left w:val="single" w:sz="8" w:space="0" w:color="30D3FF" w:themeColor="accent5" w:themeTint="BF"/>
        <w:bottom w:val="single" w:sz="8" w:space="0" w:color="30D3FF" w:themeColor="accent5" w:themeTint="BF"/>
        <w:right w:val="single" w:sz="8" w:space="0" w:color="30D3FF" w:themeColor="accent5" w:themeTint="BF"/>
        <w:insideH w:val="single" w:sz="8" w:space="0" w:color="30D3FF" w:themeColor="accent5" w:themeTint="BF"/>
        <w:insideV w:val="single" w:sz="8" w:space="0" w:color="30D3FF" w:themeColor="accent5" w:themeTint="BF"/>
      </w:tblBorders>
    </w:tblPr>
    <w:tcPr>
      <w:shd w:val="clear" w:color="auto" w:fill="BAF0FF" w:themeFill="accent5" w:themeFillTint="3F"/>
    </w:tcPr>
    <w:tblStylePr w:type="firstRow">
      <w:rPr>
        <w:b/>
        <w:bCs/>
      </w:rPr>
    </w:tblStylePr>
    <w:tblStylePr w:type="lastRow">
      <w:rPr>
        <w:b/>
        <w:bCs/>
      </w:rPr>
      <w:tblPr/>
      <w:tcPr>
        <w:tcBorders>
          <w:top w:val="single" w:sz="18" w:space="0" w:color="30D3FF" w:themeColor="accent5" w:themeTint="BF"/>
        </w:tcBorders>
      </w:tcPr>
    </w:tblStylePr>
    <w:tblStylePr w:type="firstCol">
      <w:rPr>
        <w:b/>
        <w:bCs/>
      </w:rPr>
    </w:tblStylePr>
    <w:tblStylePr w:type="lastCol">
      <w:rPr>
        <w:b/>
        <w:bCs/>
      </w:rPr>
    </w:tblStylePr>
    <w:tblStylePr w:type="band1Vert">
      <w:tblPr/>
      <w:tcPr>
        <w:shd w:val="clear" w:color="auto" w:fill="75E1FF" w:themeFill="accent5" w:themeFillTint="7F"/>
      </w:tcPr>
    </w:tblStylePr>
    <w:tblStylePr w:type="band1Horz">
      <w:tblPr/>
      <w:tcPr>
        <w:shd w:val="clear" w:color="auto" w:fill="75E1FF"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008BAF" w:themeColor="accent4" w:themeTint="BF"/>
        <w:left w:val="single" w:sz="8" w:space="0" w:color="008BAF" w:themeColor="accent4" w:themeTint="BF"/>
        <w:bottom w:val="single" w:sz="8" w:space="0" w:color="008BAF" w:themeColor="accent4" w:themeTint="BF"/>
        <w:right w:val="single" w:sz="8" w:space="0" w:color="008BAF" w:themeColor="accent4" w:themeTint="BF"/>
        <w:insideH w:val="single" w:sz="8" w:space="0" w:color="008BAF" w:themeColor="accent4" w:themeTint="BF"/>
        <w:insideV w:val="single" w:sz="8" w:space="0" w:color="008BAF" w:themeColor="accent4" w:themeTint="BF"/>
      </w:tblBorders>
    </w:tblPr>
    <w:tcPr>
      <w:shd w:val="clear" w:color="auto" w:fill="90E8FF" w:themeFill="accent4" w:themeFillTint="3F"/>
    </w:tcPr>
    <w:tblStylePr w:type="firstRow">
      <w:rPr>
        <w:b/>
        <w:bCs/>
      </w:rPr>
    </w:tblStylePr>
    <w:tblStylePr w:type="lastRow">
      <w:rPr>
        <w:b/>
        <w:bCs/>
      </w:rPr>
      <w:tblPr/>
      <w:tcPr>
        <w:tcBorders>
          <w:top w:val="single" w:sz="18" w:space="0" w:color="008BAF" w:themeColor="accent4" w:themeTint="BF"/>
        </w:tcBorders>
      </w:tcPr>
    </w:tblStylePr>
    <w:tblStylePr w:type="firstCol">
      <w:rPr>
        <w:b/>
        <w:bCs/>
      </w:rPr>
    </w:tblStylePr>
    <w:tblStylePr w:type="lastCol">
      <w:rPr>
        <w:b/>
        <w:bCs/>
      </w:rPr>
    </w:tblStylePr>
    <w:tblStylePr w:type="band1Vert">
      <w:tblPr/>
      <w:tcPr>
        <w:shd w:val="clear" w:color="auto" w:fill="20D1FF" w:themeFill="accent4" w:themeFillTint="7F"/>
      </w:tcPr>
    </w:tblStylePr>
    <w:tblStylePr w:type="band1Horz">
      <w:tblPr/>
      <w:tcPr>
        <w:shd w:val="clear" w:color="auto" w:fill="20D1F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0D3FF" w:themeColor="accent3" w:themeTint="BF"/>
        <w:left w:val="single" w:sz="8" w:space="0" w:color="30D3FF" w:themeColor="accent3" w:themeTint="BF"/>
        <w:bottom w:val="single" w:sz="8" w:space="0" w:color="30D3FF" w:themeColor="accent3" w:themeTint="BF"/>
        <w:right w:val="single" w:sz="8" w:space="0" w:color="30D3FF" w:themeColor="accent3" w:themeTint="BF"/>
        <w:insideH w:val="single" w:sz="8" w:space="0" w:color="30D3FF" w:themeColor="accent3" w:themeTint="BF"/>
        <w:insideV w:val="single" w:sz="8" w:space="0" w:color="30D3FF" w:themeColor="accent3" w:themeTint="BF"/>
      </w:tblBorders>
    </w:tblPr>
    <w:tcPr>
      <w:shd w:val="clear" w:color="auto" w:fill="BAF0FF" w:themeFill="accent3" w:themeFillTint="3F"/>
    </w:tcPr>
    <w:tblStylePr w:type="firstRow">
      <w:rPr>
        <w:b/>
        <w:bCs/>
      </w:rPr>
    </w:tblStylePr>
    <w:tblStylePr w:type="lastRow">
      <w:rPr>
        <w:b/>
        <w:bCs/>
      </w:rPr>
      <w:tblPr/>
      <w:tcPr>
        <w:tcBorders>
          <w:top w:val="single" w:sz="18" w:space="0" w:color="30D3FF" w:themeColor="accent3" w:themeTint="BF"/>
        </w:tcBorders>
      </w:tcPr>
    </w:tblStylePr>
    <w:tblStylePr w:type="firstCol">
      <w:rPr>
        <w:b/>
        <w:bCs/>
      </w:rPr>
    </w:tblStylePr>
    <w:tblStylePr w:type="lastCol">
      <w:rPr>
        <w:b/>
        <w:bCs/>
      </w:rPr>
    </w:tblStylePr>
    <w:tblStylePr w:type="band1Vert">
      <w:tblPr/>
      <w:tcPr>
        <w:shd w:val="clear" w:color="auto" w:fill="75E1FF" w:themeFill="accent3" w:themeFillTint="7F"/>
      </w:tcPr>
    </w:tblStylePr>
    <w:tblStylePr w:type="band1Horz">
      <w:tblPr/>
      <w:tcPr>
        <w:shd w:val="clear" w:color="auto" w:fill="75E1FF"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008BAF" w:themeColor="accent2" w:themeTint="BF"/>
        <w:left w:val="single" w:sz="8" w:space="0" w:color="008BAF" w:themeColor="accent2" w:themeTint="BF"/>
        <w:bottom w:val="single" w:sz="8" w:space="0" w:color="008BAF" w:themeColor="accent2" w:themeTint="BF"/>
        <w:right w:val="single" w:sz="8" w:space="0" w:color="008BAF" w:themeColor="accent2" w:themeTint="BF"/>
        <w:insideH w:val="single" w:sz="8" w:space="0" w:color="008BAF" w:themeColor="accent2" w:themeTint="BF"/>
        <w:insideV w:val="single" w:sz="8" w:space="0" w:color="008BAF" w:themeColor="accent2" w:themeTint="BF"/>
      </w:tblBorders>
    </w:tblPr>
    <w:tcPr>
      <w:shd w:val="clear" w:color="auto" w:fill="90E8FF" w:themeFill="accent2" w:themeFillTint="3F"/>
    </w:tcPr>
    <w:tblStylePr w:type="firstRow">
      <w:rPr>
        <w:b/>
        <w:bCs/>
      </w:rPr>
    </w:tblStylePr>
    <w:tblStylePr w:type="lastRow">
      <w:rPr>
        <w:b/>
        <w:bCs/>
      </w:rPr>
      <w:tblPr/>
      <w:tcPr>
        <w:tcBorders>
          <w:top w:val="single" w:sz="18" w:space="0" w:color="008BAF" w:themeColor="accent2" w:themeTint="BF"/>
        </w:tcBorders>
      </w:tcPr>
    </w:tblStylePr>
    <w:tblStylePr w:type="firstCol">
      <w:rPr>
        <w:b/>
        <w:bCs/>
      </w:rPr>
    </w:tblStylePr>
    <w:tblStylePr w:type="lastCol">
      <w:rPr>
        <w:b/>
        <w:bCs/>
      </w:rPr>
    </w:tblStylePr>
    <w:tblStylePr w:type="band1Vert">
      <w:tblPr/>
      <w:tcPr>
        <w:shd w:val="clear" w:color="auto" w:fill="20D1FF" w:themeFill="accent2" w:themeFillTint="7F"/>
      </w:tcPr>
    </w:tblStylePr>
    <w:tblStylePr w:type="band1Horz">
      <w:tblPr/>
      <w:tcPr>
        <w:shd w:val="clear" w:color="auto" w:fill="20D1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single" w:sz="8" w:space="0" w:color="30D3FF" w:themeColor="accent1" w:themeTint="BF"/>
        <w:insideV w:val="single" w:sz="8" w:space="0" w:color="30D3FF" w:themeColor="accent1" w:themeTint="BF"/>
      </w:tblBorders>
    </w:tblPr>
    <w:tcPr>
      <w:shd w:val="clear" w:color="auto" w:fill="BAF0FF" w:themeFill="accent1" w:themeFillTint="3F"/>
    </w:tcPr>
    <w:tblStylePr w:type="firstRow">
      <w:rPr>
        <w:b/>
        <w:bCs/>
      </w:rPr>
    </w:tblStylePr>
    <w:tblStylePr w:type="lastRow">
      <w:rPr>
        <w:b/>
        <w:bCs/>
      </w:rPr>
      <w:tblPr/>
      <w:tcPr>
        <w:tcBorders>
          <w:top w:val="single" w:sz="18" w:space="0" w:color="30D3FF" w:themeColor="accent1" w:themeTint="BF"/>
        </w:tcBorders>
      </w:tcPr>
    </w:tblStylePr>
    <w:tblStylePr w:type="firstCol">
      <w:rPr>
        <w:b/>
        <w:bCs/>
      </w:rPr>
    </w:tblStylePr>
    <w:tblStylePr w:type="lastCol">
      <w:rPr>
        <w:b/>
        <w:bCs/>
      </w:r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33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25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252F" w:themeFill="accent6" w:themeFillShade="BF"/>
      </w:tcPr>
    </w:tblStylePr>
    <w:tblStylePr w:type="band1Vert">
      <w:tblPr/>
      <w:tcPr>
        <w:tcBorders>
          <w:top w:val="nil"/>
          <w:left w:val="nil"/>
          <w:bottom w:val="nil"/>
          <w:right w:val="nil"/>
          <w:insideH w:val="nil"/>
          <w:insideV w:val="nil"/>
        </w:tcBorders>
        <w:shd w:val="clear" w:color="auto" w:fill="00252F" w:themeFill="accent6" w:themeFillShade="BF"/>
      </w:tcPr>
    </w:tblStylePr>
    <w:tblStylePr w:type="band1Horz">
      <w:tblPr/>
      <w:tcPr>
        <w:tcBorders>
          <w:top w:val="nil"/>
          <w:left w:val="nil"/>
          <w:bottom w:val="nil"/>
          <w:right w:val="nil"/>
          <w:insideH w:val="nil"/>
          <w:insideV w:val="nil"/>
        </w:tcBorders>
        <w:shd w:val="clear" w:color="auto" w:fill="00252F"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00B9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5" w:themeFillShade="BF"/>
      </w:tcPr>
    </w:tblStylePr>
    <w:tblStylePr w:type="band1Vert">
      <w:tblPr/>
      <w:tcPr>
        <w:tcBorders>
          <w:top w:val="nil"/>
          <w:left w:val="nil"/>
          <w:bottom w:val="nil"/>
          <w:right w:val="nil"/>
          <w:insideH w:val="nil"/>
          <w:insideV w:val="nil"/>
        </w:tcBorders>
        <w:shd w:val="clear" w:color="auto" w:fill="0089AF" w:themeFill="accent5" w:themeFillShade="BF"/>
      </w:tcPr>
    </w:tblStylePr>
    <w:tblStylePr w:type="band1Horz">
      <w:tblPr/>
      <w:tcPr>
        <w:tcBorders>
          <w:top w:val="nil"/>
          <w:left w:val="nil"/>
          <w:bottom w:val="nil"/>
          <w:right w:val="nil"/>
          <w:insideH w:val="nil"/>
          <w:insideV w:val="nil"/>
        </w:tcBorders>
        <w:shd w:val="clear" w:color="auto" w:fill="0089AF"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0033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52F" w:themeFill="accent4" w:themeFillShade="BF"/>
      </w:tcPr>
    </w:tblStylePr>
    <w:tblStylePr w:type="band1Vert">
      <w:tblPr/>
      <w:tcPr>
        <w:tcBorders>
          <w:top w:val="nil"/>
          <w:left w:val="nil"/>
          <w:bottom w:val="nil"/>
          <w:right w:val="nil"/>
          <w:insideH w:val="nil"/>
          <w:insideV w:val="nil"/>
        </w:tcBorders>
        <w:shd w:val="clear" w:color="auto" w:fill="00252F" w:themeFill="accent4" w:themeFillShade="BF"/>
      </w:tcPr>
    </w:tblStylePr>
    <w:tblStylePr w:type="band1Horz">
      <w:tblPr/>
      <w:tcPr>
        <w:tcBorders>
          <w:top w:val="nil"/>
          <w:left w:val="nil"/>
          <w:bottom w:val="nil"/>
          <w:right w:val="nil"/>
          <w:insideH w:val="nil"/>
          <w:insideV w:val="nil"/>
        </w:tcBorders>
        <w:shd w:val="clear" w:color="auto" w:fill="00252F"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9E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3" w:themeFillShade="BF"/>
      </w:tcPr>
    </w:tblStylePr>
    <w:tblStylePr w:type="band1Vert">
      <w:tblPr/>
      <w:tcPr>
        <w:tcBorders>
          <w:top w:val="nil"/>
          <w:left w:val="nil"/>
          <w:bottom w:val="nil"/>
          <w:right w:val="nil"/>
          <w:insideH w:val="nil"/>
          <w:insideV w:val="nil"/>
        </w:tcBorders>
        <w:shd w:val="clear" w:color="auto" w:fill="0089AF" w:themeFill="accent3" w:themeFillShade="BF"/>
      </w:tcPr>
    </w:tblStylePr>
    <w:tblStylePr w:type="band1Horz">
      <w:tblPr/>
      <w:tcPr>
        <w:tcBorders>
          <w:top w:val="nil"/>
          <w:left w:val="nil"/>
          <w:bottom w:val="nil"/>
          <w:right w:val="nil"/>
          <w:insideH w:val="nil"/>
          <w:insideV w:val="nil"/>
        </w:tcBorders>
        <w:shd w:val="clear" w:color="auto" w:fill="0089AF"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33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2F" w:themeFill="accent2" w:themeFillShade="BF"/>
      </w:tcPr>
    </w:tblStylePr>
    <w:tblStylePr w:type="band1Vert">
      <w:tblPr/>
      <w:tcPr>
        <w:tcBorders>
          <w:top w:val="nil"/>
          <w:left w:val="nil"/>
          <w:bottom w:val="nil"/>
          <w:right w:val="nil"/>
          <w:insideH w:val="nil"/>
          <w:insideV w:val="nil"/>
        </w:tcBorders>
        <w:shd w:val="clear" w:color="auto" w:fill="00252F" w:themeFill="accent2" w:themeFillShade="BF"/>
      </w:tcPr>
    </w:tblStylePr>
    <w:tblStylePr w:type="band1Horz">
      <w:tblPr/>
      <w:tcPr>
        <w:tcBorders>
          <w:top w:val="nil"/>
          <w:left w:val="nil"/>
          <w:bottom w:val="nil"/>
          <w:right w:val="nil"/>
          <w:insideH w:val="nil"/>
          <w:insideV w:val="nil"/>
        </w:tcBorders>
        <w:shd w:val="clear" w:color="auto" w:fill="00252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00B9E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1" w:themeFillShade="BF"/>
      </w:tcPr>
    </w:tblStylePr>
    <w:tblStylePr w:type="band1Vert">
      <w:tblPr/>
      <w:tcPr>
        <w:tcBorders>
          <w:top w:val="nil"/>
          <w:left w:val="nil"/>
          <w:bottom w:val="nil"/>
          <w:right w:val="nil"/>
          <w:insideH w:val="nil"/>
          <w:insideV w:val="nil"/>
        </w:tcBorders>
        <w:shd w:val="clear" w:color="auto" w:fill="0089AF" w:themeFill="accent1" w:themeFillShade="BF"/>
      </w:tcPr>
    </w:tblStylePr>
    <w:tblStylePr w:type="band1Horz">
      <w:tblPr/>
      <w:tcPr>
        <w:tcBorders>
          <w:top w:val="nil"/>
          <w:left w:val="nil"/>
          <w:bottom w:val="nil"/>
          <w:right w:val="nil"/>
          <w:insideH w:val="nil"/>
          <w:insideV w:val="nil"/>
        </w:tcBorders>
        <w:shd w:val="clear" w:color="auto" w:fill="0089AF" w:themeFill="accent1" w:themeFillShade="BF"/>
      </w:tcPr>
    </w:tblStylePr>
  </w:style>
  <w:style w:type="paragraph" w:styleId="Bibliography">
    <w:name w:val="Bibliography"/>
    <w:basedOn w:val="ZsysbasisKWR"/>
    <w:next w:val="BasistekstKWR"/>
    <w:uiPriority w:val="98"/>
    <w:semiHidden/>
    <w:rsid w:val="00E07762"/>
  </w:style>
  <w:style w:type="paragraph" w:styleId="Quote">
    <w:name w:val="Quote"/>
    <w:basedOn w:val="ZsysbasisKWR"/>
    <w:next w:val="BasistekstKWR"/>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KWR"/>
    <w:next w:val="BasistekstKWR"/>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KWR"/>
    <w:basedOn w:val="DefaultParagraphFont"/>
    <w:uiPriority w:val="4"/>
    <w:rsid w:val="00E07762"/>
    <w:rPr>
      <w:vertAlign w:val="superscript"/>
    </w:rPr>
  </w:style>
  <w:style w:type="paragraph" w:styleId="NoSpacing">
    <w:name w:val="No Spacing"/>
    <w:basedOn w:val="ZsysbasisKWR"/>
    <w:next w:val="BasistekstKWR"/>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KWR"/>
    <w:next w:val="BasistekstKWR"/>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KWR"/>
    <w:next w:val="BasistekstKWR"/>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KopnummeringKWR">
    <w:name w:val="Kopnummering KWR"/>
    <w:uiPriority w:val="4"/>
    <w:semiHidden/>
    <w:rsid w:val="00345315"/>
    <w:pPr>
      <w:numPr>
        <w:numId w:val="9"/>
      </w:numPr>
    </w:pPr>
  </w:style>
  <w:style w:type="paragraph" w:customStyle="1" w:styleId="ZsyseenpuntKWR">
    <w:name w:val="Zsyseenpunt KWR"/>
    <w:basedOn w:val="ZsysbasisKWR"/>
    <w:uiPriority w:val="4"/>
    <w:semiHidden/>
    <w:rsid w:val="00756C31"/>
    <w:pPr>
      <w:spacing w:line="20" w:lineRule="exact"/>
    </w:pPr>
    <w:rPr>
      <w:sz w:val="2"/>
    </w:rPr>
  </w:style>
  <w:style w:type="paragraph" w:customStyle="1" w:styleId="ZsysbasisdocumentgegevensKWR">
    <w:name w:val="Zsysbasisdocumentgegevens KWR"/>
    <w:basedOn w:val="ZsysbasisKWR"/>
    <w:next w:val="BasistekstKWR"/>
    <w:uiPriority w:val="4"/>
    <w:semiHidden/>
    <w:rsid w:val="0019395E"/>
    <w:pPr>
      <w:spacing w:line="240" w:lineRule="exact"/>
    </w:pPr>
    <w:rPr>
      <w:noProof/>
      <w:sz w:val="18"/>
    </w:rPr>
  </w:style>
  <w:style w:type="paragraph" w:customStyle="1" w:styleId="DocumentgegevenskopjeKWR">
    <w:name w:val="Documentgegevens kopje KWR"/>
    <w:basedOn w:val="ZsysbasisdocumentgegevensKWR"/>
    <w:uiPriority w:val="4"/>
    <w:rsid w:val="00756C31"/>
    <w:rPr>
      <w:rFonts w:ascii="Calibri" w:hAnsi="Calibri"/>
      <w:b/>
    </w:rPr>
  </w:style>
  <w:style w:type="paragraph" w:customStyle="1" w:styleId="DocumentgegevensKWR">
    <w:name w:val="Documentgegevens KWR"/>
    <w:basedOn w:val="ZsysbasisdocumentgegevensKWR"/>
    <w:uiPriority w:val="4"/>
    <w:rsid w:val="00756C31"/>
  </w:style>
  <w:style w:type="paragraph" w:customStyle="1" w:styleId="PaginanummerKWR">
    <w:name w:val="Paginanummer KWR"/>
    <w:basedOn w:val="ZsysbasisdocumentgegevensKWR"/>
    <w:uiPriority w:val="4"/>
    <w:rsid w:val="00E334BB"/>
  </w:style>
  <w:style w:type="paragraph" w:customStyle="1" w:styleId="AfzendergegevensKWR">
    <w:name w:val="Afzendergegevens KWR"/>
    <w:basedOn w:val="ZsysbasisdocumentgegevensKWR"/>
    <w:uiPriority w:val="4"/>
    <w:rsid w:val="00135E7B"/>
  </w:style>
  <w:style w:type="paragraph" w:customStyle="1" w:styleId="AfzendergegevenskopjeKWR">
    <w:name w:val="Afzendergegevens kopje KWR"/>
    <w:basedOn w:val="ZsysbasisdocumentgegevensKWR"/>
    <w:uiPriority w:val="4"/>
    <w:rsid w:val="00135E7B"/>
  </w:style>
  <w:style w:type="numbering" w:customStyle="1" w:styleId="OpsommingtekenKWR">
    <w:name w:val="Opsomming teken KWR"/>
    <w:uiPriority w:val="4"/>
    <w:semiHidden/>
    <w:rsid w:val="00AD44F1"/>
    <w:pPr>
      <w:numPr>
        <w:numId w:val="10"/>
      </w:numPr>
    </w:pPr>
  </w:style>
  <w:style w:type="paragraph" w:customStyle="1" w:styleId="AlineavoorafbeeldingKWR">
    <w:name w:val="Alinea voor afbeelding KWR"/>
    <w:basedOn w:val="ZsysbasisKWR"/>
    <w:next w:val="BasistekstKWR"/>
    <w:uiPriority w:val="4"/>
    <w:qFormat/>
    <w:rsid w:val="00BB239A"/>
  </w:style>
  <w:style w:type="paragraph" w:customStyle="1" w:styleId="TitelKWR">
    <w:name w:val="Titel KWR"/>
    <w:basedOn w:val="ZsysbasisKWR"/>
    <w:uiPriority w:val="4"/>
    <w:qFormat/>
    <w:rsid w:val="000E1539"/>
    <w:pPr>
      <w:keepLines/>
      <w:spacing w:line="1400" w:lineRule="exact"/>
    </w:pPr>
    <w:rPr>
      <w:rFonts w:ascii="Calibri" w:hAnsi="Calibri"/>
      <w:b/>
      <w:sz w:val="44"/>
    </w:rPr>
  </w:style>
  <w:style w:type="paragraph" w:customStyle="1" w:styleId="SubtitelKWR">
    <w:name w:val="Subtitel KWR"/>
    <w:basedOn w:val="ZsysbasisKWR"/>
    <w:uiPriority w:val="4"/>
    <w:qFormat/>
    <w:rsid w:val="000E1539"/>
    <w:pPr>
      <w:keepLines/>
    </w:pPr>
  </w:style>
  <w:style w:type="numbering" w:customStyle="1" w:styleId="BijlagenummeringKWR">
    <w:name w:val="Bijlagenummering KWR"/>
    <w:uiPriority w:val="4"/>
    <w:semiHidden/>
    <w:rsid w:val="00345315"/>
    <w:pPr>
      <w:numPr>
        <w:numId w:val="13"/>
      </w:numPr>
    </w:pPr>
  </w:style>
  <w:style w:type="paragraph" w:customStyle="1" w:styleId="Bijlagekop1KWR">
    <w:name w:val="Bijlage kop 1 KWR"/>
    <w:basedOn w:val="ZsysbasisKWR"/>
    <w:next w:val="BasistekstKWR"/>
    <w:uiPriority w:val="4"/>
    <w:qFormat/>
    <w:rsid w:val="00EB4952"/>
    <w:pPr>
      <w:keepNext/>
      <w:keepLines/>
      <w:numPr>
        <w:numId w:val="48"/>
      </w:numPr>
      <w:tabs>
        <w:tab w:val="left" w:pos="709"/>
      </w:tabs>
      <w:spacing w:before="560" w:line="280" w:lineRule="exact"/>
      <w:outlineLvl w:val="0"/>
    </w:pPr>
    <w:rPr>
      <w:rFonts w:ascii="Calibri" w:hAnsi="Calibri"/>
      <w:b/>
      <w:sz w:val="24"/>
    </w:rPr>
  </w:style>
  <w:style w:type="paragraph" w:customStyle="1" w:styleId="Bijlagekop2KWR">
    <w:name w:val="Bijlage kop 2 KWR"/>
    <w:basedOn w:val="ZsysbasisKWR"/>
    <w:next w:val="BasistekstKWR"/>
    <w:uiPriority w:val="4"/>
    <w:qFormat/>
    <w:rsid w:val="00B34459"/>
    <w:pPr>
      <w:keepNext/>
      <w:keepLines/>
      <w:numPr>
        <w:ilvl w:val="1"/>
        <w:numId w:val="48"/>
      </w:numPr>
      <w:spacing w:before="280"/>
      <w:outlineLvl w:val="1"/>
    </w:pPr>
    <w:rPr>
      <w:rFonts w:ascii="Calibri" w:hAnsi="Calibri"/>
      <w:b/>
    </w:rPr>
  </w:style>
  <w:style w:type="paragraph" w:styleId="CommentSubject">
    <w:name w:val="annotation subject"/>
    <w:basedOn w:val="ZsysbasisKWR"/>
    <w:next w:val="BasistekstKWR"/>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KWR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KWR"/>
    <w:next w:val="BasistekstKWR"/>
    <w:link w:val="BodyTextIndent2Char"/>
    <w:uiPriority w:val="98"/>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KWR"/>
    <w:next w:val="BasistekstKWR"/>
    <w:link w:val="BodyTextIndent3Char"/>
    <w:uiPriority w:val="98"/>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KWR"/>
    <w:basedOn w:val="ZsysbasisKWR"/>
    <w:next w:val="BasistekstKWR"/>
    <w:uiPriority w:val="4"/>
    <w:rsid w:val="00DD2A9E"/>
  </w:style>
  <w:style w:type="table" w:customStyle="1" w:styleId="TabelzonderopmaakKWR">
    <w:name w:val="Tabel zonder opmaak KWR"/>
    <w:basedOn w:val="TableNormal"/>
    <w:uiPriority w:val="99"/>
    <w:qFormat/>
    <w:rsid w:val="00D16E87"/>
    <w:pPr>
      <w:spacing w:line="240" w:lineRule="auto"/>
    </w:pPr>
    <w:tblPr>
      <w:tblCellMar>
        <w:left w:w="0" w:type="dxa"/>
        <w:right w:w="0" w:type="dxa"/>
      </w:tblCellMar>
    </w:tblPr>
  </w:style>
  <w:style w:type="paragraph" w:customStyle="1" w:styleId="ZsysbasistocKWR">
    <w:name w:val="Zsysbasistoc KWR"/>
    <w:basedOn w:val="ZsysbasisKWR"/>
    <w:next w:val="BasistekstKWR"/>
    <w:uiPriority w:val="4"/>
    <w:semiHidden/>
    <w:rsid w:val="00364B2C"/>
    <w:pPr>
      <w:ind w:left="709" w:right="567" w:hanging="709"/>
    </w:pPr>
  </w:style>
  <w:style w:type="numbering" w:customStyle="1" w:styleId="AgendapuntlijstKWR">
    <w:name w:val="Agendapunt (lijst) KWR"/>
    <w:uiPriority w:val="4"/>
    <w:semiHidden/>
    <w:rsid w:val="001C6232"/>
    <w:pPr>
      <w:numPr>
        <w:numId w:val="30"/>
      </w:numPr>
    </w:pPr>
  </w:style>
  <w:style w:type="paragraph" w:customStyle="1" w:styleId="AgendapuntKWR">
    <w:name w:val="Agendapunt KWR"/>
    <w:basedOn w:val="ZsysbasisKWR"/>
    <w:uiPriority w:val="4"/>
    <w:rsid w:val="001C6232"/>
    <w:pPr>
      <w:numPr>
        <w:numId w:val="31"/>
      </w:numPr>
    </w:pPr>
  </w:style>
  <w:style w:type="paragraph" w:customStyle="1" w:styleId="ZsysbasistabeltekstKWR">
    <w:name w:val="Zsysbasistabeltekst KWR"/>
    <w:basedOn w:val="ZsysbasisKWR"/>
    <w:next w:val="TabeltekstKWR"/>
    <w:uiPriority w:val="4"/>
    <w:semiHidden/>
    <w:rsid w:val="00312D26"/>
  </w:style>
  <w:style w:type="paragraph" w:customStyle="1" w:styleId="TabeltekstKWR">
    <w:name w:val="Tabeltekst KWR"/>
    <w:basedOn w:val="ZsysbasistabeltekstKWR"/>
    <w:uiPriority w:val="4"/>
    <w:rsid w:val="00312D26"/>
  </w:style>
  <w:style w:type="paragraph" w:customStyle="1" w:styleId="TabelkopjeKWR">
    <w:name w:val="Tabelkopje KWR"/>
    <w:basedOn w:val="ZsysbasistabeltekstKWR"/>
    <w:next w:val="TabeltekstKWR"/>
    <w:uiPriority w:val="4"/>
    <w:rsid w:val="00312D26"/>
  </w:style>
  <w:style w:type="paragraph" w:customStyle="1" w:styleId="DocumentnaamKWR">
    <w:name w:val="Documentnaam KWR"/>
    <w:basedOn w:val="ZsysbasisKWR"/>
    <w:next w:val="BasistekstKWR"/>
    <w:uiPriority w:val="4"/>
    <w:rsid w:val="00C02973"/>
    <w:pPr>
      <w:spacing w:line="560" w:lineRule="atLeast"/>
    </w:pPr>
    <w:rPr>
      <w:rFonts w:ascii="Calibri" w:hAnsi="Calibri"/>
      <w:b/>
      <w:sz w:val="44"/>
    </w:rPr>
  </w:style>
  <w:style w:type="character" w:customStyle="1" w:styleId="Hashtag1">
    <w:name w:val="Hashtag1"/>
    <w:basedOn w:val="DefaultParagraphFont"/>
    <w:uiPriority w:val="97"/>
    <w:unhideWhenUsed/>
    <w:rsid w:val="00CD6248"/>
    <w:rPr>
      <w:color w:val="2B579A"/>
      <w:shd w:val="clear" w:color="auto" w:fill="E1DFDD"/>
    </w:rPr>
  </w:style>
  <w:style w:type="character" w:customStyle="1" w:styleId="Onopgelostemelding1">
    <w:name w:val="Onopgeloste melding1"/>
    <w:basedOn w:val="DefaultParagraphFont"/>
    <w:uiPriority w:val="97"/>
    <w:unhideWhenUsed/>
    <w:rsid w:val="00CD6248"/>
    <w:rPr>
      <w:color w:val="605E5C"/>
      <w:shd w:val="clear" w:color="auto" w:fill="E1DFDD"/>
    </w:rPr>
  </w:style>
  <w:style w:type="character" w:customStyle="1" w:styleId="Slimmehyperlink1">
    <w:name w:val="Slimme hyperlink1"/>
    <w:basedOn w:val="DefaultParagraphFont"/>
    <w:uiPriority w:val="97"/>
    <w:unhideWhenUsed/>
    <w:rsid w:val="00CD6248"/>
    <w:rPr>
      <w:u w:val="dotted"/>
    </w:rPr>
  </w:style>
  <w:style w:type="character" w:customStyle="1" w:styleId="Vermelding1">
    <w:name w:val="Vermelding1"/>
    <w:basedOn w:val="DefaultParagraphFont"/>
    <w:uiPriority w:val="97"/>
    <w:unhideWhenUsed/>
    <w:rsid w:val="00CD6248"/>
    <w:rPr>
      <w:color w:val="2B579A"/>
      <w:shd w:val="clear" w:color="auto" w:fill="E1DFDD"/>
    </w:rPr>
  </w:style>
  <w:style w:type="character" w:customStyle="1" w:styleId="Hashtag">
    <w:name w:val="Hashtag"/>
    <w:basedOn w:val="DefaultParagraphFont"/>
    <w:uiPriority w:val="98"/>
    <w:semiHidden/>
    <w:unhideWhenUsed/>
    <w:rsid w:val="007B57CB"/>
    <w:rPr>
      <w:color w:val="2B579A"/>
      <w:shd w:val="clear" w:color="auto" w:fill="E1DFDD"/>
    </w:rPr>
  </w:style>
  <w:style w:type="character" w:customStyle="1" w:styleId="UnresolvedMention">
    <w:name w:val="Unresolved Mention"/>
    <w:basedOn w:val="DefaultParagraphFont"/>
    <w:uiPriority w:val="98"/>
    <w:semiHidden/>
    <w:unhideWhenUsed/>
    <w:rsid w:val="007B57CB"/>
    <w:rPr>
      <w:color w:val="605E5C"/>
      <w:shd w:val="clear" w:color="auto" w:fill="E1DFDD"/>
    </w:rPr>
  </w:style>
  <w:style w:type="character" w:customStyle="1" w:styleId="SmartHyperlink">
    <w:name w:val="Smart Hyperlink"/>
    <w:basedOn w:val="DefaultParagraphFont"/>
    <w:uiPriority w:val="98"/>
    <w:semiHidden/>
    <w:unhideWhenUsed/>
    <w:rsid w:val="007B57CB"/>
    <w:rPr>
      <w:u w:val="dotted"/>
    </w:rPr>
  </w:style>
  <w:style w:type="character" w:customStyle="1" w:styleId="Mention">
    <w:name w:val="Mention"/>
    <w:basedOn w:val="DefaultParagraphFont"/>
    <w:uiPriority w:val="98"/>
    <w:semiHidden/>
    <w:unhideWhenUsed/>
    <w:rsid w:val="007B57CB"/>
    <w:rPr>
      <w:color w:val="2B579A"/>
      <w:shd w:val="clear" w:color="auto" w:fill="E1DFDD"/>
    </w:rPr>
  </w:style>
  <w:style w:type="paragraph" w:customStyle="1" w:styleId="Ondertekening">
    <w:name w:val="Ondertekening"/>
    <w:basedOn w:val="Normal"/>
    <w:next w:val="Normal"/>
    <w:link w:val="OndertekeningChar"/>
    <w:rsid w:val="008A3C18"/>
    <w:pPr>
      <w:keepLines/>
      <w:spacing w:before="960"/>
      <w:ind w:right="709"/>
      <w:contextualSpacing/>
    </w:pPr>
  </w:style>
  <w:style w:type="paragraph" w:customStyle="1" w:styleId="VasteGegevensChar">
    <w:name w:val="VasteGegevens Char"/>
    <w:basedOn w:val="Normal"/>
    <w:link w:val="VasteGegevensCharChar"/>
    <w:rsid w:val="008A3C18"/>
  </w:style>
  <w:style w:type="character" w:customStyle="1" w:styleId="OndertekeningChar">
    <w:name w:val="Ondertekening Char"/>
    <w:link w:val="Ondertekening"/>
    <w:rsid w:val="008A3C18"/>
    <w:rPr>
      <w:rFonts w:ascii="Lucida Sans" w:hAnsi="Lucida Sans"/>
      <w:sz w:val="18"/>
      <w:lang w:val="en-GB"/>
    </w:rPr>
  </w:style>
  <w:style w:type="character" w:customStyle="1" w:styleId="VasteGegevensCharChar">
    <w:name w:val="VasteGegevens Char Char"/>
    <w:link w:val="VasteGegevensChar"/>
    <w:rsid w:val="008A3C18"/>
    <w:rPr>
      <w:rFonts w:ascii="Lucida Sans" w:hAnsi="Lucida Sans"/>
      <w:sz w:val="18"/>
      <w:lang w:val="en-GB"/>
    </w:rPr>
  </w:style>
  <w:style w:type="paragraph" w:customStyle="1" w:styleId="Kop18pt">
    <w:name w:val="Kop18pt"/>
    <w:basedOn w:val="Normal"/>
    <w:rsid w:val="008A3C18"/>
    <w:rPr>
      <w:b/>
      <w:sz w:val="36"/>
    </w:rPr>
  </w:style>
  <w:style w:type="paragraph" w:customStyle="1" w:styleId="DocumentTitel">
    <w:name w:val="DocumentTitel"/>
    <w:basedOn w:val="Normal"/>
    <w:rsid w:val="008A3C18"/>
    <w:rPr>
      <w:rFonts w:ascii="Verdana" w:hAnsi="Verdana"/>
      <w:sz w:val="28"/>
      <w:szCs w:val="28"/>
    </w:rPr>
  </w:style>
  <w:style w:type="paragraph" w:customStyle="1" w:styleId="Vastegegevens">
    <w:name w:val="Vastegegevens"/>
    <w:basedOn w:val="Normal"/>
    <w:link w:val="VastegegevensChar0"/>
    <w:rsid w:val="008A3C18"/>
    <w:pPr>
      <w:spacing w:line="240" w:lineRule="exact"/>
      <w:ind w:left="1418" w:hanging="1418"/>
    </w:pPr>
    <w:rPr>
      <w:b/>
    </w:rPr>
  </w:style>
  <w:style w:type="character" w:customStyle="1" w:styleId="VastegegevensChar0">
    <w:name w:val="Vastegegevens Char"/>
    <w:link w:val="Vastegegevens"/>
    <w:rsid w:val="008A3C18"/>
    <w:rPr>
      <w:rFonts w:ascii="Lucida Sans" w:hAnsi="Lucida Sans"/>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be\AppData\Local\Temp\Everything4Office\tmp9492.tmp.dotx" TargetMode="External"/></Relationships>
</file>

<file path=word/theme/theme1.xml><?xml version="1.0" encoding="utf-8"?>
<a:theme xmlns:a="http://schemas.openxmlformats.org/drawingml/2006/main" name="Office-thema">
  <a:themeElements>
    <a:clrScheme name="Kleuren KWR">
      <a:dk1>
        <a:srgbClr val="000000"/>
      </a:dk1>
      <a:lt1>
        <a:srgbClr val="FFFFFF"/>
      </a:lt1>
      <a:dk2>
        <a:srgbClr val="000000"/>
      </a:dk2>
      <a:lt2>
        <a:srgbClr val="FFFFFF"/>
      </a:lt2>
      <a:accent1>
        <a:srgbClr val="00B9EA"/>
      </a:accent1>
      <a:accent2>
        <a:srgbClr val="003340"/>
      </a:accent2>
      <a:accent3>
        <a:srgbClr val="00B9EA"/>
      </a:accent3>
      <a:accent4>
        <a:srgbClr val="003340"/>
      </a:accent4>
      <a:accent5>
        <a:srgbClr val="00B9EA"/>
      </a:accent5>
      <a:accent6>
        <a:srgbClr val="00334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D8CE-C2F6-4CE2-BB9F-47192E35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tmp9492.tmp.dotx</Template>
  <TotalTime>5</TotalTime>
  <Pages>2</Pages>
  <Words>496</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Wordt gegenereerd</vt: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Wordt gegenereerd</dc:title>
  <dc:subject>MOU SIMDEUM Pattern Generator</dc:subject>
  <dc:creator>Smit, Beryl</dc:creator>
  <dc:description>Sjabloonversie 1.0, 12 juli 2018_x000d_
Ontwikkeling sjabloon en macro's:_x000d_
www.JoulesUnlimited.com</dc:description>
  <cp:lastModifiedBy>Blokker, Mirjam</cp:lastModifiedBy>
  <cp:revision>4</cp:revision>
  <cp:lastPrinted>2018-07-12T11:18:00Z</cp:lastPrinted>
  <dcterms:created xsi:type="dcterms:W3CDTF">2020-10-14T09:47:00Z</dcterms:created>
  <dcterms:modified xsi:type="dcterms:W3CDTF">2020-10-21T13:17:00Z</dcterms:modified>
</cp:coreProperties>
</file>